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978" w:rsidRPr="0078719E" w:rsidRDefault="00E21978">
      <w:pPr>
        <w:autoSpaceDE w:val="0"/>
        <w:autoSpaceDN w:val="0"/>
        <w:spacing w:after="138" w:line="220" w:lineRule="exact"/>
        <w:rPr>
          <w:lang w:val="ru-RU"/>
        </w:rPr>
      </w:pPr>
    </w:p>
    <w:p w:rsidR="00E21978" w:rsidRDefault="0078719E">
      <w:pPr>
        <w:autoSpaceDE w:val="0"/>
        <w:autoSpaceDN w:val="0"/>
        <w:spacing w:after="0" w:line="281" w:lineRule="auto"/>
        <w:ind w:firstLine="180"/>
        <w:rPr>
          <w:rFonts w:ascii="Times New Roman" w:eastAsia="Times New Roman" w:hAnsi="Times New Roman"/>
          <w:color w:val="000000"/>
          <w:sz w:val="24"/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географии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на основе характеристики планируемых результатов духовно-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нравственного развития, воспитания и социализации обучающихся, представленной в Примерной программе воспитания (одобрено решением ФУМО от 02.06.2020 г.).</w:t>
      </w:r>
    </w:p>
    <w:p w:rsidR="00E075E9" w:rsidRPr="0078719E" w:rsidRDefault="00E075E9">
      <w:pPr>
        <w:autoSpaceDE w:val="0"/>
        <w:autoSpaceDN w:val="0"/>
        <w:spacing w:after="0" w:line="281" w:lineRule="auto"/>
        <w:ind w:firstLine="180"/>
        <w:rPr>
          <w:lang w:val="ru-RU"/>
        </w:rPr>
      </w:pPr>
      <w:r w:rsidRPr="002A283E">
        <w:rPr>
          <w:sz w:val="20"/>
          <w:lang w:val="ru-RU"/>
        </w:rPr>
        <w:t xml:space="preserve">  </w:t>
      </w:r>
      <w:r w:rsidRPr="002A283E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8"/>
          <w:lang w:val="ru-RU" w:eastAsia="ru-RU"/>
        </w:rPr>
        <w:t xml:space="preserve">географии для 5 класса </w:t>
      </w:r>
      <w:r w:rsidRPr="002A283E">
        <w:rPr>
          <w:rFonts w:ascii="Times New Roman" w:hAnsi="Times New Roman" w:cs="Times New Roman"/>
          <w:sz w:val="24"/>
          <w:szCs w:val="28"/>
          <w:lang w:val="ru-RU" w:eastAsia="ru-RU"/>
        </w:rPr>
        <w:t xml:space="preserve">разработана на основе Федерального </w:t>
      </w:r>
      <w:r w:rsidRPr="00AA2962">
        <w:rPr>
          <w:rFonts w:ascii="Times New Roman" w:hAnsi="Times New Roman" w:cs="Times New Roman"/>
          <w:sz w:val="24"/>
          <w:szCs w:val="28"/>
          <w:lang w:val="ru-RU" w:eastAsia="ru-RU"/>
        </w:rPr>
        <w:t>государственного образовательного стандарта основного общего образования (Приказ Минпросвещения России от 31.05.2021 г № 287 (далее — ФГОС ООО).</w:t>
      </w:r>
    </w:p>
    <w:p w:rsidR="00E21978" w:rsidRPr="0078719E" w:rsidRDefault="00E21978">
      <w:pPr>
        <w:autoSpaceDE w:val="0"/>
        <w:autoSpaceDN w:val="0"/>
        <w:spacing w:after="78" w:line="220" w:lineRule="exact"/>
        <w:rPr>
          <w:lang w:val="ru-RU"/>
        </w:rPr>
      </w:pPr>
    </w:p>
    <w:p w:rsidR="00E21978" w:rsidRPr="0078719E" w:rsidRDefault="0078719E">
      <w:pPr>
        <w:autoSpaceDE w:val="0"/>
        <w:autoSpaceDN w:val="0"/>
        <w:spacing w:after="0" w:line="230" w:lineRule="auto"/>
        <w:rPr>
          <w:lang w:val="ru-RU"/>
        </w:rPr>
      </w:pPr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E21978" w:rsidRPr="0078719E" w:rsidRDefault="0078719E">
      <w:pPr>
        <w:autoSpaceDE w:val="0"/>
        <w:autoSpaceDN w:val="0"/>
        <w:spacing w:before="346" w:after="0" w:line="230" w:lineRule="auto"/>
        <w:rPr>
          <w:lang w:val="ru-RU"/>
        </w:rPr>
      </w:pPr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t>5 КЛАСС</w:t>
      </w:r>
    </w:p>
    <w:p w:rsidR="00E21978" w:rsidRPr="0078719E" w:rsidRDefault="0078719E">
      <w:pPr>
        <w:tabs>
          <w:tab w:val="left" w:pos="180"/>
        </w:tabs>
        <w:autoSpaceDE w:val="0"/>
        <w:autoSpaceDN w:val="0"/>
        <w:spacing w:before="166" w:after="0" w:line="281" w:lineRule="auto"/>
        <w:ind w:right="720"/>
        <w:rPr>
          <w:lang w:val="ru-RU"/>
        </w:rPr>
      </w:pP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1. Географическое изучение Земли </w:t>
      </w:r>
      <w:r w:rsidRPr="0078719E">
        <w:rPr>
          <w:lang w:val="ru-RU"/>
        </w:rPr>
        <w:br/>
      </w: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t>Введение</w:t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 xml:space="preserve">. География — наука о планете Земля </w:t>
      </w:r>
      <w:r w:rsidRPr="0078719E">
        <w:rPr>
          <w:lang w:val="ru-RU"/>
        </w:rPr>
        <w:br/>
      </w: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Что изучает география? Географические объекты, процессы и явления. Как география изучает объекты, процессы и явления. Географические методы изучения объектов и явлений. Древо географических наук.</w:t>
      </w:r>
    </w:p>
    <w:p w:rsidR="00E21978" w:rsidRPr="0078719E" w:rsidRDefault="0078719E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</w:t>
      </w:r>
      <w:r w:rsidRPr="0078719E">
        <w:rPr>
          <w:lang w:val="ru-RU"/>
        </w:rPr>
        <w:br/>
      </w: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1. Организация фенологических наблюдений в природе: планирование, участие в групповой работе, форма систематизации данных.</w:t>
      </w:r>
    </w:p>
    <w:p w:rsidR="00E21978" w:rsidRPr="0078719E" w:rsidRDefault="0078719E">
      <w:pPr>
        <w:tabs>
          <w:tab w:val="left" w:pos="180"/>
        </w:tabs>
        <w:autoSpaceDE w:val="0"/>
        <w:autoSpaceDN w:val="0"/>
        <w:spacing w:before="192" w:after="0"/>
        <w:ind w:right="432"/>
        <w:rPr>
          <w:lang w:val="ru-RU"/>
        </w:rPr>
      </w:pP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1. История географических открытий </w:t>
      </w:r>
      <w:r w:rsidRPr="0078719E">
        <w:rPr>
          <w:lang w:val="ru-RU"/>
        </w:rPr>
        <w:br/>
      </w: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Представления о мире в древности (Древний Китай, Древний Египет, Древняя Греция, Древний Рим). Путешествие Пифея. Плавания финикийцев вокруг Африки. Экспедиции Т. Хейердала как модель путешествий в древности. Появление географических карт.</w:t>
      </w:r>
    </w:p>
    <w:p w:rsidR="00E21978" w:rsidRPr="0078719E" w:rsidRDefault="0078719E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География в эпоху Средневековья: путешествия и открытия викингов, древних арабов, русских землепроходцев. Путешествия М. Поло и А. Никитина.</w:t>
      </w:r>
    </w:p>
    <w:p w:rsidR="00E21978" w:rsidRPr="0078719E" w:rsidRDefault="0078719E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Эпоха Великих географических открытий. Три пути в Индию. Открытие Нового света —экспедиция Х. Колумба. Первое кругосветное плавание — экспедиция Ф. Магеллана. Значение Великих географических открытий. Карта мира после эпохи Великих географических открытий.</w:t>
      </w:r>
    </w:p>
    <w:p w:rsidR="00E21978" w:rsidRPr="0078719E" w:rsidRDefault="0078719E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 xml:space="preserve">Географические открытия </w:t>
      </w:r>
      <w:r>
        <w:rPr>
          <w:rFonts w:ascii="Times New Roman" w:eastAsia="Times New Roman" w:hAnsi="Times New Roman"/>
          <w:color w:val="000000"/>
          <w:sz w:val="24"/>
        </w:rPr>
        <w:t>XVII</w:t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color w:val="000000"/>
          <w:sz w:val="24"/>
        </w:rPr>
        <w:t>XIX</w:t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 xml:space="preserve"> вв. Поиски Южной Земли — открытие Австралии. Русские путешественники и мореплаватели на северо-востоке Азии. Первая русская кругосветная экспедиция (Русская экспедиция Ф. Ф. Беллинсгаузена, М. П. Лазарева — открытие Антарктиды).</w:t>
      </w:r>
    </w:p>
    <w:p w:rsidR="00E21978" w:rsidRPr="0078719E" w:rsidRDefault="0078719E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Географические исследования в ХХ в. Исследование полярных областей Земли. Изучение Мирового океана. Географические открытия Новейшего времени.</w:t>
      </w:r>
    </w:p>
    <w:p w:rsidR="00E21978" w:rsidRPr="0078719E" w:rsidRDefault="0078719E">
      <w:pPr>
        <w:autoSpaceDE w:val="0"/>
        <w:autoSpaceDN w:val="0"/>
        <w:spacing w:before="70" w:after="0" w:line="262" w:lineRule="auto"/>
        <w:ind w:left="180" w:right="1008"/>
        <w:rPr>
          <w:lang w:val="ru-RU"/>
        </w:rPr>
      </w:pPr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Практические работы 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1. Обозначение на контурной карте географических объектов, открытых в разные периоды.</w:t>
      </w:r>
    </w:p>
    <w:p w:rsidR="00E21978" w:rsidRPr="0078719E" w:rsidRDefault="0078719E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2. Сравнение карт Эратосфена, Птолемея и современных карт по предложенным учителем вопросам.</w:t>
      </w:r>
    </w:p>
    <w:p w:rsidR="00E21978" w:rsidRPr="0078719E" w:rsidRDefault="0078719E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2. Изображения земной поверхности </w:t>
      </w:r>
      <w:r w:rsidRPr="0078719E">
        <w:rPr>
          <w:lang w:val="ru-RU"/>
        </w:rPr>
        <w:br/>
      </w: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1. Планы местности </w:t>
      </w:r>
      <w:r w:rsidRPr="0078719E">
        <w:rPr>
          <w:lang w:val="ru-RU"/>
        </w:rPr>
        <w:br/>
      </w: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Виды изображения земной поверхности. Планы местности. Условные знаки. Масштаб. Виды масштаба. Способы определения расстояний на местности. Глазомерная, полярная и маршрутная съёмка местности. Изображение на планах местности неровностей земной поверхности. Абсолютная и относительная высоты. Профессия топограф. 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планы местности в мобильных приложениях) и области их применения.</w:t>
      </w:r>
    </w:p>
    <w:p w:rsidR="00E21978" w:rsidRPr="0078719E" w:rsidRDefault="0078719E">
      <w:pPr>
        <w:autoSpaceDE w:val="0"/>
        <w:autoSpaceDN w:val="0"/>
        <w:spacing w:before="70" w:after="0" w:line="262" w:lineRule="auto"/>
        <w:ind w:left="180" w:right="3888"/>
        <w:rPr>
          <w:lang w:val="ru-RU"/>
        </w:rPr>
      </w:pPr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Практические работы 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1. Определение направлений и расстояний по плану мест​ности.</w:t>
      </w:r>
    </w:p>
    <w:p w:rsidR="00E21978" w:rsidRPr="0078719E" w:rsidRDefault="0078719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2. Составление описания маршрута по плану местности.</w:t>
      </w:r>
    </w:p>
    <w:p w:rsidR="0047788F" w:rsidRDefault="0078719E" w:rsidP="0078719E">
      <w:pPr>
        <w:tabs>
          <w:tab w:val="left" w:pos="180"/>
        </w:tabs>
        <w:autoSpaceDE w:val="0"/>
        <w:autoSpaceDN w:val="0"/>
        <w:spacing w:before="190" w:after="0" w:line="281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2. Географические карты </w:t>
      </w:r>
      <w:r w:rsidRPr="0078719E">
        <w:rPr>
          <w:lang w:val="ru-RU"/>
        </w:rPr>
        <w:br/>
      </w: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Различия глобуса и географических карт. Способы перехода от сферической поверхности глобуса к плоскости географической карты. Градусная сеть на глобусе и картах. Параллели и меридианы. Экватор и нулевой меридиан. Географические координаты. Географическая широта и географическая долгота, их определение на глобусе и картах. Определение расстояний по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глобусу</w:t>
      </w:r>
      <w:r w:rsidR="0047788F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47788F" w:rsidRPr="0078719E" w:rsidRDefault="0047788F" w:rsidP="0047788F">
      <w:pPr>
        <w:autoSpaceDE w:val="0"/>
        <w:autoSpaceDN w:val="0"/>
        <w:spacing w:after="0"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Искажения на карте. Линии градусной сети на картах. Определение расстояний с помощью масштаба и градусной сети. Разнообразие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глубин. Географический атлас. Использование карт в жизни и хозяйственной деятельности людей.</w:t>
      </w:r>
    </w:p>
    <w:p w:rsidR="0047788F" w:rsidRPr="0078719E" w:rsidRDefault="0047788F" w:rsidP="0047788F">
      <w:pPr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Сходство и различие плана местности и географической карты. Профессия картограф. Система космической навигации. Геоинформационные системы.</w:t>
      </w:r>
    </w:p>
    <w:p w:rsidR="0047788F" w:rsidRPr="0078719E" w:rsidRDefault="0047788F" w:rsidP="0047788F">
      <w:pPr>
        <w:autoSpaceDE w:val="0"/>
        <w:autoSpaceDN w:val="0"/>
        <w:spacing w:before="70" w:after="0" w:line="262" w:lineRule="auto"/>
        <w:ind w:left="180" w:right="3744"/>
        <w:rPr>
          <w:lang w:val="ru-RU"/>
        </w:rPr>
      </w:pPr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Практические работы 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1. Определение направлений и расстояний по карте полушарий.</w:t>
      </w:r>
    </w:p>
    <w:p w:rsidR="0047788F" w:rsidRPr="0078719E" w:rsidRDefault="0047788F" w:rsidP="0047788F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2. Определение географических координат объектов и определение объектов по их географическим координатам.</w:t>
      </w:r>
    </w:p>
    <w:p w:rsidR="0047788F" w:rsidRPr="0078719E" w:rsidRDefault="0047788F" w:rsidP="0047788F">
      <w:pPr>
        <w:tabs>
          <w:tab w:val="left" w:pos="180"/>
        </w:tabs>
        <w:autoSpaceDE w:val="0"/>
        <w:autoSpaceDN w:val="0"/>
        <w:spacing w:before="192" w:after="0" w:line="271" w:lineRule="auto"/>
        <w:ind w:right="1296"/>
        <w:rPr>
          <w:lang w:val="ru-RU"/>
        </w:rPr>
      </w:pP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3. Земля — планета Солнечной системы </w:t>
      </w:r>
      <w:r w:rsidRPr="0078719E">
        <w:rPr>
          <w:lang w:val="ru-RU"/>
        </w:rPr>
        <w:br/>
      </w: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Земля в Солнечной системе. Гипотезы возникновения Земли. Форма, размеры Земли, их географические следствия.</w:t>
      </w:r>
    </w:p>
    <w:p w:rsidR="0047788F" w:rsidRPr="0078719E" w:rsidRDefault="0047788F" w:rsidP="0047788F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Движения Земли. Земная ос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ь и географические полюсы. Гео</w:t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графические следствия движения Земли вокруг Солнца. Смена времён года на Земле. Дни весеннего и осеннего равноденствия, летнего и зимнего солнцестояния. Неравномерное распределение солнечного света и тепла на поверхности Земли. Пояса освещённости. Тропики и полярные круги. Вращение Земли вокруг своей оси. Смена дня и ночи на Земле.</w:t>
      </w:r>
    </w:p>
    <w:p w:rsidR="0047788F" w:rsidRPr="0078719E" w:rsidRDefault="0047788F" w:rsidP="0047788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Влияние Космоса на Землю и жизнь людей.</w:t>
      </w:r>
    </w:p>
    <w:p w:rsidR="0047788F" w:rsidRPr="0078719E" w:rsidRDefault="0047788F" w:rsidP="0047788F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</w:t>
      </w:r>
      <w:r w:rsidRPr="0078719E">
        <w:rPr>
          <w:lang w:val="ru-RU"/>
        </w:rPr>
        <w:br/>
      </w: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1. Выявление закономерностей изменения продолжительности дня и высоты Солнца над г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оризонтом в зависимости от гео</w:t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графической широты и времени года на территории России.</w:t>
      </w:r>
    </w:p>
    <w:p w:rsidR="0047788F" w:rsidRPr="0078719E" w:rsidRDefault="0047788F" w:rsidP="0047788F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4. Оболочки Земли </w:t>
      </w:r>
      <w:r w:rsidRPr="0078719E">
        <w:rPr>
          <w:lang w:val="ru-RU"/>
        </w:rPr>
        <w:br/>
      </w: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1. Литосфера — каменная оболочка Земли </w:t>
      </w:r>
      <w:r w:rsidRPr="0078719E">
        <w:rPr>
          <w:lang w:val="ru-RU"/>
        </w:rPr>
        <w:br/>
      </w: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Литосфера — твёрдая оболочка Земли. Методы изучения земных глубин. Внутреннее строение Земли: ядро, мантия, земная кора. Строение земной коры: материковая и океаническая кора. Вещества земной коры: минералы и горные породы. Образование горных пород. Магматические, осадочные и метаморфические горные породы.</w:t>
      </w:r>
    </w:p>
    <w:p w:rsidR="0047788F" w:rsidRPr="0078719E" w:rsidRDefault="0047788F" w:rsidP="0047788F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Проявления внутренних и внешних процессов образования рельефа. Движение литосферных плит.</w:t>
      </w:r>
    </w:p>
    <w:p w:rsidR="0047788F" w:rsidRPr="0078719E" w:rsidRDefault="0047788F" w:rsidP="0047788F">
      <w:pPr>
        <w:autoSpaceDE w:val="0"/>
        <w:autoSpaceDN w:val="0"/>
        <w:spacing w:before="70" w:after="0" w:line="281" w:lineRule="auto"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Образование вулканов и причины землетрясений. Шкалы измерения силы и интенсивности 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землетрясений. Изучение вулканов и землетрясений. Профессии сейсмолог и вулканолог. Разрушение и изменение горных пород и минералов под действием внешних и внутренних процессов. Виды выветривания. Формирование рельефа земной поверхности как результат действия внутренних и внешних сил.</w:t>
      </w:r>
    </w:p>
    <w:p w:rsidR="0047788F" w:rsidRPr="0078719E" w:rsidRDefault="0047788F" w:rsidP="0047788F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Рельеф земной поверхности и методы его изучения. Планетарные формы рельефа — материки и впадины океанов. Формы рельефа суши: горы и равнины. Различие гор по высоте, высочайшие горные системы мира. Разнообразие равнин по высоте. Формы равнинного рельефа, крупнейшие по площади равнины мира.</w:t>
      </w:r>
    </w:p>
    <w:p w:rsidR="0047788F" w:rsidRPr="0078719E" w:rsidRDefault="0047788F" w:rsidP="0047788F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78719E">
        <w:rPr>
          <w:lang w:val="ru-RU"/>
        </w:rPr>
        <w:lastRenderedPageBreak/>
        <w:tab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Человек и литосфера. Условия жизни человека в горах и на равнинах. Деятельность человека, преобразующая земную поверхность, и связанные с ней экологические проблемы.</w:t>
      </w:r>
    </w:p>
    <w:p w:rsidR="0047788F" w:rsidRPr="0078719E" w:rsidRDefault="0047788F" w:rsidP="0047788F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Рельеф дна Мирового океана. Части подводных окраин материков. Срединно-океанические хребты. Острова, их типы по происхождению. Ложе Океана, его рельеф.</w:t>
      </w:r>
    </w:p>
    <w:p w:rsidR="0047788F" w:rsidRPr="0078719E" w:rsidRDefault="0047788F" w:rsidP="0047788F">
      <w:pPr>
        <w:autoSpaceDE w:val="0"/>
        <w:autoSpaceDN w:val="0"/>
        <w:spacing w:before="70" w:after="0" w:line="262" w:lineRule="auto"/>
        <w:ind w:left="180" w:right="3744"/>
        <w:rPr>
          <w:lang w:val="ru-RU"/>
        </w:rPr>
      </w:pPr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1. Описание горной системы или равнины по физической карте.</w:t>
      </w:r>
    </w:p>
    <w:p w:rsidR="0047788F" w:rsidRDefault="0047788F" w:rsidP="0047788F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t>Заключение</w:t>
      </w:r>
    </w:p>
    <w:p w:rsidR="0047788F" w:rsidRPr="0078719E" w:rsidRDefault="0047788F" w:rsidP="0047788F">
      <w:pPr>
        <w:tabs>
          <w:tab w:val="left" w:pos="180"/>
        </w:tabs>
        <w:autoSpaceDE w:val="0"/>
        <w:autoSpaceDN w:val="0"/>
        <w:spacing w:after="0" w:line="271" w:lineRule="auto"/>
        <w:ind w:right="1008"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Практикум «Сезонные изменения в природе своей местности»</w:t>
      </w:r>
      <w:r w:rsidRPr="0078719E">
        <w:rPr>
          <w:lang w:val="ru-RU"/>
        </w:rPr>
        <w:br/>
      </w: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Сезонные изменения продолжительности светового дня и высоты Солнца над горизонтом, температуры воздуха, поверхностных вод, растительного и животного мира.</w:t>
      </w:r>
    </w:p>
    <w:p w:rsidR="0047788F" w:rsidRPr="0078719E" w:rsidRDefault="0047788F" w:rsidP="0047788F">
      <w:pPr>
        <w:autoSpaceDE w:val="0"/>
        <w:autoSpaceDN w:val="0"/>
        <w:spacing w:before="70" w:after="0" w:line="262" w:lineRule="auto"/>
        <w:ind w:left="180" w:right="2304"/>
        <w:rPr>
          <w:lang w:val="ru-RU"/>
        </w:rPr>
      </w:pPr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1. Анализ результатов фенологических наблюдений и наблюдений за погодой.</w:t>
      </w:r>
    </w:p>
    <w:p w:rsidR="0047788F" w:rsidRPr="0078719E" w:rsidRDefault="0047788F" w:rsidP="0047788F">
      <w:pPr>
        <w:autoSpaceDE w:val="0"/>
        <w:autoSpaceDN w:val="0"/>
        <w:spacing w:before="262" w:after="0" w:line="230" w:lineRule="auto"/>
        <w:rPr>
          <w:lang w:val="ru-RU"/>
        </w:rPr>
      </w:pPr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t>6 КЛАСС</w:t>
      </w:r>
    </w:p>
    <w:p w:rsidR="0047788F" w:rsidRPr="0078719E" w:rsidRDefault="0047788F" w:rsidP="0047788F">
      <w:pPr>
        <w:tabs>
          <w:tab w:val="left" w:pos="180"/>
        </w:tabs>
        <w:autoSpaceDE w:val="0"/>
        <w:autoSpaceDN w:val="0"/>
        <w:spacing w:before="166" w:after="0"/>
        <w:ind w:right="864"/>
        <w:rPr>
          <w:lang w:val="ru-RU"/>
        </w:rPr>
      </w:pP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1. Оболочки Земли </w:t>
      </w:r>
      <w:r w:rsidRPr="0078719E">
        <w:rPr>
          <w:lang w:val="ru-RU"/>
        </w:rPr>
        <w:br/>
      </w: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1. Гидросфера — водная оболочка Земли </w:t>
      </w:r>
      <w:r w:rsidRPr="0078719E">
        <w:rPr>
          <w:lang w:val="ru-RU"/>
        </w:rPr>
        <w:br/>
      </w: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Гидросфера и методы её изучения. Части гидросферы. Мировой круговорот воды. Значение гидросферы.</w:t>
      </w:r>
    </w:p>
    <w:p w:rsidR="0047788F" w:rsidRPr="0078719E" w:rsidRDefault="0047788F" w:rsidP="0047788F">
      <w:pPr>
        <w:tabs>
          <w:tab w:val="left" w:pos="180"/>
        </w:tabs>
        <w:autoSpaceDE w:val="0"/>
        <w:autoSpaceDN w:val="0"/>
        <w:spacing w:before="72" w:after="0" w:line="281" w:lineRule="auto"/>
        <w:ind w:right="144"/>
        <w:rPr>
          <w:lang w:val="ru-RU"/>
        </w:rPr>
      </w:pP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 xml:space="preserve">Исследования вод Мирового океана. Профессия океанолог. Солёность и температура океанических вод. Океанические течения. Тёплые и холодные течения. Способы изображения на географических картах океанических течений, солёности и температуры вод Мирового океана на картах. Мировой океан и его части. Движения вод Мирового океана: волны; течения, приливы и отливы. Стихийные явления в Мировом океане. Способы изучения и наблюдения за загрязнением вод Мирового океана. </w:t>
      </w: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Воды суши. Способы изображения внутренних вод на картах.</w:t>
      </w:r>
    </w:p>
    <w:p w:rsidR="0047788F" w:rsidRPr="0078719E" w:rsidRDefault="0047788F" w:rsidP="0047788F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Реки: горные и равнинные. Речная система, бассейн, водораздел. Пороги и водопады. Питание и режим реки.</w:t>
      </w:r>
    </w:p>
    <w:p w:rsidR="0047788F" w:rsidRPr="0078719E" w:rsidRDefault="0047788F" w:rsidP="0047788F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Озёра. Происхождение озёрных котловин. Питание озёр. Озёра сточные и бессточные. Профессия гидролог. Природные ледники: горные и покровные. Профессия гляциолог.</w:t>
      </w:r>
    </w:p>
    <w:p w:rsidR="0047788F" w:rsidRPr="0078719E" w:rsidRDefault="0047788F" w:rsidP="0047788F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Подземные воды (грунтовые, межпластовые, артезианские), их происхождение, условия залегания и использования. Условия образования межпластовых вод. Минеральные источники.</w:t>
      </w:r>
    </w:p>
    <w:p w:rsidR="0047788F" w:rsidRPr="0078719E" w:rsidRDefault="0047788F" w:rsidP="0047788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Многолетняя мерзлота. Болота, их образование.</w:t>
      </w:r>
    </w:p>
    <w:p w:rsidR="0047788F" w:rsidRPr="0078719E" w:rsidRDefault="0047788F" w:rsidP="0047788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Стихийные явления в гидросфере, методы наблюдения и защиты.</w:t>
      </w:r>
    </w:p>
    <w:p w:rsidR="0047788F" w:rsidRPr="0078719E" w:rsidRDefault="0047788F" w:rsidP="0047788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Человек и гидросфера. Использование человеком энергии воды.</w:t>
      </w:r>
    </w:p>
    <w:p w:rsidR="0047788F" w:rsidRPr="0078719E" w:rsidRDefault="0047788F" w:rsidP="0047788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Использование космических методов в исследовании влияния человека на гидросферу.</w:t>
      </w:r>
    </w:p>
    <w:p w:rsidR="0047788F" w:rsidRPr="0078719E" w:rsidRDefault="0047788F" w:rsidP="0047788F">
      <w:pPr>
        <w:autoSpaceDE w:val="0"/>
        <w:autoSpaceDN w:val="0"/>
        <w:spacing w:before="70" w:after="0" w:line="262" w:lineRule="auto"/>
        <w:ind w:left="180" w:right="3744"/>
        <w:rPr>
          <w:lang w:val="ru-RU"/>
        </w:rPr>
      </w:pPr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Практические работы 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1. Сравнение двух рек (России и мира) по заданным признакам.</w:t>
      </w:r>
    </w:p>
    <w:p w:rsidR="0047788F" w:rsidRPr="0078719E" w:rsidRDefault="0047788F" w:rsidP="0047788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2. Характеристика одного из крупнейших озёр России по плану в форме презентации.</w:t>
      </w:r>
    </w:p>
    <w:p w:rsidR="0047788F" w:rsidRPr="0078719E" w:rsidRDefault="0047788F" w:rsidP="0047788F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3. Составление перечня поверхностных водных объектов своего края и их систематизация в форме таблицы.</w:t>
      </w:r>
    </w:p>
    <w:p w:rsidR="0047788F" w:rsidRPr="0078719E" w:rsidRDefault="0047788F" w:rsidP="0047788F">
      <w:pPr>
        <w:autoSpaceDE w:val="0"/>
        <w:autoSpaceDN w:val="0"/>
        <w:spacing w:before="192" w:after="0" w:line="262" w:lineRule="auto"/>
        <w:ind w:left="180" w:right="2304"/>
        <w:rPr>
          <w:lang w:val="ru-RU"/>
        </w:rPr>
      </w:pPr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2. Атмосфера — воздушная оболочка Земли 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Воздушная оболочка Земли: газовый состав, строение и значение атмосферы.</w:t>
      </w:r>
    </w:p>
    <w:p w:rsidR="0047788F" w:rsidRPr="0078719E" w:rsidRDefault="0047788F" w:rsidP="0047788F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Температура воздуха. Суточный ход температуры воздуха и его графическое отображение. Особенности суточного хода температуры воздуха в зависимости от высоты Солнца над горизонтом.</w:t>
      </w:r>
    </w:p>
    <w:p w:rsidR="0047788F" w:rsidRPr="0078719E" w:rsidRDefault="0047788F" w:rsidP="0047788F">
      <w:pPr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Среднесуточная, среднемесячная, среднегодовая температура. Зависимость нагревания земной поверхности от угла падения солнечных лучей. Годовой ход температуры воздуха.</w:t>
      </w:r>
    </w:p>
    <w:p w:rsidR="0047788F" w:rsidRPr="0078719E" w:rsidRDefault="0047788F" w:rsidP="0047788F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 xml:space="preserve">Атмосферное давление. Ветер и причины его возникновения. Роза ветров. Бризы. Муссоны. </w:t>
      </w: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Вода в атмосфере. Влажность воздуха. Образование облаков. Облака и их виды. Туман. Образование и выпадение атмосферных осадков. Виды атмосферных осадков.</w:t>
      </w:r>
    </w:p>
    <w:p w:rsidR="0047788F" w:rsidRPr="0078719E" w:rsidRDefault="0047788F" w:rsidP="0047788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Погода и её показатели.  Причины изменения погоды.</w:t>
      </w:r>
    </w:p>
    <w:p w:rsidR="0047788F" w:rsidRPr="0078719E" w:rsidRDefault="0047788F" w:rsidP="0047788F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Климат и климатообразующие факторы. Зависимость климата от географической широты и высоты местности над уровнем моря.</w:t>
      </w:r>
    </w:p>
    <w:p w:rsidR="0047788F" w:rsidRPr="0078719E" w:rsidRDefault="0047788F" w:rsidP="0047788F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Человек и атмосфера. Взаимовлияние человека и атмосферы. Адаптация человека к климатическим условиям. Профессия метеоролог. Основные метеорологические данные и способы отображения</w:t>
      </w:r>
    </w:p>
    <w:p w:rsidR="0047788F" w:rsidRPr="0078719E" w:rsidRDefault="0047788F" w:rsidP="0047788F">
      <w:pPr>
        <w:autoSpaceDE w:val="0"/>
        <w:autoSpaceDN w:val="0"/>
        <w:spacing w:after="0"/>
        <w:ind w:right="576"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состояния погоды на метеорологической карте. Стихийные явления в атмосфере. Современные изменения климата. Способы изучения и наблюдения за глобальным климатом. Профессия климатолог. Дистанционные методы в исследовании влияния человека на воздушную оболочку Земли.</w:t>
      </w:r>
    </w:p>
    <w:p w:rsidR="0047788F" w:rsidRDefault="0047788F" w:rsidP="0047788F">
      <w:pPr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Практические работы </w:t>
      </w:r>
    </w:p>
    <w:p w:rsidR="0047788F" w:rsidRPr="0078719E" w:rsidRDefault="0047788F" w:rsidP="0047788F">
      <w:pPr>
        <w:autoSpaceDE w:val="0"/>
        <w:autoSpaceDN w:val="0"/>
        <w:spacing w:before="70" w:after="0" w:line="262" w:lineRule="auto"/>
        <w:ind w:left="180" w:right="2880"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1. Представление результатов наблюдения за погодой своей местности.</w:t>
      </w:r>
    </w:p>
    <w:p w:rsidR="0047788F" w:rsidRPr="0078719E" w:rsidRDefault="0047788F" w:rsidP="0047788F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2. Анализ графиков суточного хода температуры воздуха и относительной влажности с целью установления зависимости между данными элементами погоды.</w:t>
      </w:r>
    </w:p>
    <w:p w:rsidR="0047788F" w:rsidRPr="0078719E" w:rsidRDefault="0047788F" w:rsidP="0047788F">
      <w:pPr>
        <w:autoSpaceDE w:val="0"/>
        <w:autoSpaceDN w:val="0"/>
        <w:spacing w:before="190" w:after="0" w:line="262" w:lineRule="auto"/>
        <w:ind w:left="180" w:right="1296"/>
        <w:rPr>
          <w:lang w:val="ru-RU"/>
        </w:rPr>
      </w:pPr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3. Биосфера — оболочка жизни 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Биосфера — оболочка жизни. Границы биосферы. Профессии биогеограф и геоэколог.</w:t>
      </w:r>
    </w:p>
    <w:p w:rsidR="0047788F" w:rsidRPr="0078719E" w:rsidRDefault="0047788F" w:rsidP="0047788F">
      <w:pPr>
        <w:autoSpaceDE w:val="0"/>
        <w:autoSpaceDN w:val="0"/>
        <w:spacing w:before="72" w:after="0" w:line="230" w:lineRule="auto"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Растительный и животный мир Земли. Разнообразие животного и растительного мира.</w:t>
      </w:r>
    </w:p>
    <w:p w:rsidR="0047788F" w:rsidRPr="0078719E" w:rsidRDefault="0047788F" w:rsidP="0047788F">
      <w:pPr>
        <w:autoSpaceDE w:val="0"/>
        <w:autoSpaceDN w:val="0"/>
        <w:spacing w:before="72" w:after="0" w:line="230" w:lineRule="auto"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Приспособление живых организмов к среде обитания в разных природных зонах. Жизнь в Океане.</w:t>
      </w:r>
    </w:p>
    <w:p w:rsidR="0047788F" w:rsidRPr="0078719E" w:rsidRDefault="0047788F" w:rsidP="0047788F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 xml:space="preserve">Изменение животного и растительного мира Океана с глубиной и географической широтой. </w:t>
      </w: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Человек как часть биосферы. Распространение людей на Земле.</w:t>
      </w:r>
    </w:p>
    <w:p w:rsidR="0047788F" w:rsidRPr="0078719E" w:rsidRDefault="0047788F" w:rsidP="0047788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Исследования и экологические проблемы.</w:t>
      </w:r>
    </w:p>
    <w:p w:rsidR="0047788F" w:rsidRPr="0078719E" w:rsidRDefault="0047788F" w:rsidP="0047788F">
      <w:pPr>
        <w:autoSpaceDE w:val="0"/>
        <w:autoSpaceDN w:val="0"/>
        <w:spacing w:before="70" w:after="0" w:line="262" w:lineRule="auto"/>
        <w:ind w:left="180" w:right="3456"/>
        <w:rPr>
          <w:lang w:val="ru-RU"/>
        </w:rPr>
      </w:pPr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Практические работы 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1. Характеристика растительности участка местности своего края.</w:t>
      </w:r>
    </w:p>
    <w:p w:rsidR="0047788F" w:rsidRPr="0078719E" w:rsidRDefault="0047788F" w:rsidP="0047788F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Заключение </w:t>
      </w:r>
      <w:r w:rsidRPr="0078719E">
        <w:rPr>
          <w:lang w:val="ru-RU"/>
        </w:rPr>
        <w:br/>
      </w: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Природно-территориальные комплексы </w:t>
      </w:r>
      <w:r w:rsidRPr="0078719E">
        <w:rPr>
          <w:lang w:val="ru-RU"/>
        </w:rPr>
        <w:br/>
      </w: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Взаимосвязь оболочек Земли. Понятие о природном комплексе. Природно-территориальный комплекс. Глобальные, региональные и локальные природные комплексы. Природные комплексы своей местности. Круговороты веществ на Земле. Почва, её строение и состав. Образование почвы и плодородие почв. Охрана почв.</w:t>
      </w:r>
    </w:p>
    <w:p w:rsidR="0047788F" w:rsidRPr="0078719E" w:rsidRDefault="0047788F" w:rsidP="0047788F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Природная среда. Охрана природы. Природные особо охраняемые территории. Всемирное наследие ЮНЕСКО.</w:t>
      </w:r>
    </w:p>
    <w:p w:rsidR="0047788F" w:rsidRPr="0078719E" w:rsidRDefault="0047788F" w:rsidP="0047788F">
      <w:pPr>
        <w:autoSpaceDE w:val="0"/>
        <w:autoSpaceDN w:val="0"/>
        <w:spacing w:before="70" w:after="0" w:line="262" w:lineRule="auto"/>
        <w:ind w:left="180" w:right="3744"/>
        <w:rPr>
          <w:lang w:val="ru-RU"/>
        </w:rPr>
      </w:pPr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(выполняется на местности) 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1. Характеристика локального природного комплекса по плану.</w:t>
      </w:r>
    </w:p>
    <w:p w:rsidR="0047788F" w:rsidRPr="0078719E" w:rsidRDefault="0047788F" w:rsidP="0047788F">
      <w:pPr>
        <w:autoSpaceDE w:val="0"/>
        <w:autoSpaceDN w:val="0"/>
        <w:spacing w:before="262" w:after="0" w:line="230" w:lineRule="auto"/>
        <w:rPr>
          <w:lang w:val="ru-RU"/>
        </w:rPr>
      </w:pPr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t>7 КЛАСС</w:t>
      </w:r>
    </w:p>
    <w:p w:rsidR="0047788F" w:rsidRPr="0078719E" w:rsidRDefault="0047788F" w:rsidP="0047788F">
      <w:pPr>
        <w:tabs>
          <w:tab w:val="left" w:pos="180"/>
        </w:tabs>
        <w:autoSpaceDE w:val="0"/>
        <w:autoSpaceDN w:val="0"/>
        <w:spacing w:before="166" w:after="0" w:line="281" w:lineRule="auto"/>
        <w:ind w:right="432"/>
        <w:rPr>
          <w:lang w:val="ru-RU"/>
        </w:rPr>
      </w:pP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1. Главные закономерности природы Земли </w:t>
      </w:r>
      <w:r w:rsidRPr="0078719E">
        <w:rPr>
          <w:lang w:val="ru-RU"/>
        </w:rPr>
        <w:br/>
      </w: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1. Географическая оболочка </w:t>
      </w:r>
      <w:r w:rsidRPr="0078719E">
        <w:rPr>
          <w:lang w:val="ru-RU"/>
        </w:rPr>
        <w:br/>
      </w: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Географическая оболочка: особенности строения и свойства. Целостность, зональность, ритмичность — и их географические следствия. Географическая зональность (природные зоны) и высотная поясность. Современные исследования по сохранению важнейших биотопов Земли.</w:t>
      </w:r>
    </w:p>
    <w:p w:rsidR="0047788F" w:rsidRPr="0078719E" w:rsidRDefault="0047788F" w:rsidP="0047788F">
      <w:pPr>
        <w:autoSpaceDE w:val="0"/>
        <w:autoSpaceDN w:val="0"/>
        <w:spacing w:before="70" w:after="0" w:line="262" w:lineRule="auto"/>
        <w:ind w:left="180" w:right="2448"/>
        <w:rPr>
          <w:lang w:val="ru-RU"/>
        </w:rPr>
      </w:pPr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1. Выявление проявления широтной зональности по картам природных зон.</w:t>
      </w:r>
    </w:p>
    <w:p w:rsidR="0047788F" w:rsidRPr="0078719E" w:rsidRDefault="0047788F" w:rsidP="0047788F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2. Литосфера и рельеф Земли </w:t>
      </w:r>
      <w:r w:rsidRPr="0078719E">
        <w:rPr>
          <w:lang w:val="ru-RU"/>
        </w:rPr>
        <w:br/>
      </w: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История Земли как планеты. Литосферные плиты и их движение. Материки, океаны и части света. Сейсмические пояса Земли. Формирование современного рельефа Земли. Внешние и внутренние процессы рельефообразования. Полезные ископаемые.</w:t>
      </w:r>
    </w:p>
    <w:p w:rsidR="0047788F" w:rsidRPr="0078719E" w:rsidRDefault="0047788F" w:rsidP="0047788F">
      <w:pPr>
        <w:tabs>
          <w:tab w:val="left" w:pos="180"/>
        </w:tabs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78719E">
        <w:rPr>
          <w:lang w:val="ru-RU"/>
        </w:rPr>
        <w:lastRenderedPageBreak/>
        <w:tab/>
      </w:r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Практические работы </w:t>
      </w:r>
      <w:r w:rsidRPr="0078719E">
        <w:rPr>
          <w:lang w:val="ru-RU"/>
        </w:rPr>
        <w:br/>
      </w: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1. Анализ физической карты и карты строения земной коры с целью выявления закономерностей распространения крупных форм рельефа.</w:t>
      </w:r>
    </w:p>
    <w:p w:rsidR="0047788F" w:rsidRDefault="0047788F" w:rsidP="0047788F">
      <w:pPr>
        <w:autoSpaceDE w:val="0"/>
        <w:autoSpaceDN w:val="0"/>
        <w:spacing w:before="70" w:after="0" w:line="230" w:lineRule="auto"/>
        <w:ind w:left="180"/>
        <w:rPr>
          <w:rFonts w:ascii="Times New Roman" w:eastAsia="Times New Roman" w:hAnsi="Times New Roman"/>
          <w:color w:val="000000"/>
          <w:sz w:val="24"/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2. Объяснение вулканических или сейсмических событий, о которых говорится в тексте.</w:t>
      </w:r>
    </w:p>
    <w:p w:rsidR="0047788F" w:rsidRDefault="0047788F" w:rsidP="0047788F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t>Тема 3. Атмосфера и климаты Земли</w:t>
      </w:r>
    </w:p>
    <w:p w:rsidR="0047788F" w:rsidRPr="0078719E" w:rsidRDefault="0047788F" w:rsidP="0047788F">
      <w:pPr>
        <w:autoSpaceDE w:val="0"/>
        <w:autoSpaceDN w:val="0"/>
        <w:spacing w:after="0" w:line="271" w:lineRule="auto"/>
        <w:ind w:firstLine="180"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Закономерности распределения температуры воздуха. Закономерности распределения атмосферных осадков. Пояса атмосферного давления на Земле. Воздушные массы, их типы. Преобладающие ветры — тропические (экваториальные) муссоны, пассаты тропических широт, западные ветры.</w:t>
      </w:r>
    </w:p>
    <w:p w:rsidR="0047788F" w:rsidRPr="0078719E" w:rsidRDefault="0047788F" w:rsidP="0047788F">
      <w:pPr>
        <w:autoSpaceDE w:val="0"/>
        <w:autoSpaceDN w:val="0"/>
        <w:spacing w:before="70" w:after="0" w:line="286" w:lineRule="auto"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 xml:space="preserve">Разнообразие климата на Земле. Климатообразующие факторы: географическое положение, 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 xml:space="preserve">океанические течения, особенности циркуляции атмосферы (типы воздушных масс и преобладающие ветры), характер подстилающей поверхности и рельефа территории. Характеристика основных и переходных климатических поясов Земли. Влияние климатических условий на жизнь людей. Влияние современной хозяйственной деятельности людей на климат Земли. Глобальные изменения климата и различные точки зрения на их причины. Карты климатических поясов, климатические карты, карты атмосферных осадков по сезонам года. Климатограмма как графическая форма отражения 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климатических особенностей территории.</w:t>
      </w:r>
    </w:p>
    <w:p w:rsidR="0047788F" w:rsidRPr="0078719E" w:rsidRDefault="0047788F" w:rsidP="0047788F">
      <w:pPr>
        <w:autoSpaceDE w:val="0"/>
        <w:autoSpaceDN w:val="0"/>
        <w:spacing w:before="72" w:after="0" w:line="262" w:lineRule="auto"/>
        <w:ind w:left="180" w:right="2448"/>
        <w:rPr>
          <w:lang w:val="ru-RU"/>
        </w:rPr>
      </w:pPr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Практические работы 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1. Описание климата территории по климатической карте и климатограмме.</w:t>
      </w:r>
    </w:p>
    <w:p w:rsidR="0047788F" w:rsidRPr="0078719E" w:rsidRDefault="0047788F" w:rsidP="0047788F">
      <w:pPr>
        <w:autoSpaceDE w:val="0"/>
        <w:autoSpaceDN w:val="0"/>
        <w:spacing w:before="190" w:after="0" w:line="262" w:lineRule="auto"/>
        <w:ind w:left="180" w:right="432"/>
        <w:rPr>
          <w:lang w:val="ru-RU"/>
        </w:rPr>
      </w:pPr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4. Мировой океан — основная часть гидросферы 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Мировой океан и его части. Тихий, Атлантический, Индийский и Северный Ледовитый океаны.</w:t>
      </w:r>
    </w:p>
    <w:p w:rsidR="0047788F" w:rsidRPr="0078719E" w:rsidRDefault="0047788F" w:rsidP="0047788F">
      <w:pPr>
        <w:autoSpaceDE w:val="0"/>
        <w:autoSpaceDN w:val="0"/>
        <w:spacing w:before="70" w:after="0" w:line="271" w:lineRule="auto"/>
        <w:ind w:right="432"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Южный океан и проблема выделения его как самостоятельной части Мирового океана. Тёплые и холодные океанические течения. Система океанических течений. Влияние тёплых и холодных океанических течений на климат. Солёность поверхностных вод Мирового океана, её измерение.</w:t>
      </w:r>
    </w:p>
    <w:p w:rsidR="0047788F" w:rsidRPr="0078719E" w:rsidRDefault="0047788F" w:rsidP="0047788F">
      <w:pPr>
        <w:autoSpaceDE w:val="0"/>
        <w:autoSpaceDN w:val="0"/>
        <w:spacing w:before="70" w:after="0" w:line="281" w:lineRule="auto"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 xml:space="preserve">Карта солёности поверхностных вод Мирового океана. Географические закономерности изменения солёности — зависимость от соотношения количества атмосферных осадков и испарения, 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опресняющего влияния речных вод и вод ледников. Образование льдов в Мировом океане. Изменения ледовитости и уровня Мирового океана, их причины и следствия. Жизнь в Океане, закономерности её пространственного распространения. Основные районы рыболовства. Экологические проблемы Мирового океана.</w:t>
      </w:r>
    </w:p>
    <w:p w:rsidR="0047788F" w:rsidRPr="0078719E" w:rsidRDefault="0047788F" w:rsidP="0047788F">
      <w:pPr>
        <w:tabs>
          <w:tab w:val="left" w:pos="180"/>
        </w:tabs>
        <w:autoSpaceDE w:val="0"/>
        <w:autoSpaceDN w:val="0"/>
        <w:spacing w:before="70" w:after="0" w:line="271" w:lineRule="auto"/>
        <w:ind w:right="864"/>
        <w:rPr>
          <w:lang w:val="ru-RU"/>
        </w:rPr>
      </w:pP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Практические работы </w:t>
      </w:r>
      <w:r w:rsidRPr="0078719E">
        <w:rPr>
          <w:lang w:val="ru-RU"/>
        </w:rPr>
        <w:br/>
      </w: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1. 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материков.</w:t>
      </w:r>
    </w:p>
    <w:p w:rsidR="0047788F" w:rsidRPr="0078719E" w:rsidRDefault="0047788F" w:rsidP="0047788F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2. Сравнение двух океанов по плану с использованием нескольких источников географической информации.</w:t>
      </w:r>
    </w:p>
    <w:p w:rsidR="0047788F" w:rsidRPr="0078719E" w:rsidRDefault="0047788F" w:rsidP="0047788F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2. Человечество на Земле </w:t>
      </w:r>
      <w:r w:rsidRPr="0078719E">
        <w:rPr>
          <w:lang w:val="ru-RU"/>
        </w:rPr>
        <w:br/>
      </w: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1. Численность населения </w:t>
      </w:r>
      <w:r w:rsidRPr="0078719E">
        <w:rPr>
          <w:lang w:val="ru-RU"/>
        </w:rPr>
        <w:br/>
      </w: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Заселение Земли человеком. Современная численность населения мира. Изменение численности населения во времени. Методы определения численности населения, переписи населения. Факторы, влияющие на рост численности населения. Размещение и плотность населения.</w:t>
      </w:r>
    </w:p>
    <w:p w:rsidR="0047788F" w:rsidRPr="0078719E" w:rsidRDefault="0047788F" w:rsidP="0047788F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Практические работы </w:t>
      </w:r>
      <w:r w:rsidRPr="0078719E">
        <w:rPr>
          <w:lang w:val="ru-RU"/>
        </w:rPr>
        <w:br/>
      </w: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1. Определение, сравнение темпов изменения численности населения отдельных регионов мира по статистическим материалам.</w:t>
      </w:r>
    </w:p>
    <w:p w:rsidR="0047788F" w:rsidRPr="0078719E" w:rsidRDefault="0047788F" w:rsidP="0047788F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2. Определение и сравнение различий в численности, плотности населения отдельных стран по разным источникам.</w:t>
      </w:r>
    </w:p>
    <w:p w:rsidR="0047788F" w:rsidRPr="0078719E" w:rsidRDefault="0047788F" w:rsidP="0047788F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2. Страны и народы мира </w:t>
      </w:r>
      <w:r w:rsidRPr="0078719E">
        <w:rPr>
          <w:lang w:val="ru-RU"/>
        </w:rPr>
        <w:br/>
      </w: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 xml:space="preserve">Народы и религии мира. Этнический состав населения мира. Языковая классификация народов мира. Мировые и национальные религии. География мировых религий. Хозяйственная деятельность </w:t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людей, основные её виды: сельское хозяйство, промышленность, сфера услуг. Их влияние на природные комп​лексы. Комплексные карты. Города и сельские поселения. Культурно-исторические регионы мира. Многообразие стран, их основные типы. Профессия менеджер в сфере туризма,</w:t>
      </w:r>
    </w:p>
    <w:p w:rsidR="0047788F" w:rsidRPr="0078719E" w:rsidRDefault="0047788F" w:rsidP="0047788F">
      <w:pPr>
        <w:autoSpaceDE w:val="0"/>
        <w:autoSpaceDN w:val="0"/>
        <w:spacing w:after="0" w:line="230" w:lineRule="auto"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экскурсовод.</w:t>
      </w:r>
    </w:p>
    <w:p w:rsidR="0047788F" w:rsidRPr="0078719E" w:rsidRDefault="0047788F" w:rsidP="0047788F">
      <w:pPr>
        <w:autoSpaceDE w:val="0"/>
        <w:autoSpaceDN w:val="0"/>
        <w:spacing w:before="70" w:after="0" w:line="262" w:lineRule="auto"/>
        <w:ind w:left="180" w:right="3312"/>
        <w:rPr>
          <w:lang w:val="ru-RU"/>
        </w:rPr>
      </w:pPr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1. Сравнение занятий населения двух стран по комплексным картам.</w:t>
      </w:r>
    </w:p>
    <w:p w:rsidR="0047788F" w:rsidRPr="0078719E" w:rsidRDefault="0047788F" w:rsidP="0047788F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rPr>
          <w:lang w:val="ru-RU"/>
        </w:rPr>
      </w:pP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3. Материки и страны </w:t>
      </w:r>
      <w:r w:rsidRPr="0078719E">
        <w:rPr>
          <w:lang w:val="ru-RU"/>
        </w:rPr>
        <w:br/>
      </w: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1. Южные материки </w:t>
      </w:r>
      <w:r w:rsidRPr="0078719E">
        <w:rPr>
          <w:lang w:val="ru-RU"/>
        </w:rPr>
        <w:br/>
      </w: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 xml:space="preserve">Африка. Австралия и Океания. Южная Америка. Антарктида. История открытия. Географическое положение. Основные черты рельефа, климата и внутренних вод и определяющие их факторы. Зональные и азональные природные комплексы. Население. Политическая карта. Крупнейшие по территории и численности населения страны. Изменение природы под влиянием хозяйственной деятельности человека. Антарктида — уникальный материк на Земле. Освоение человеком Антарктиды. Цели международных исследований материка в </w:t>
      </w:r>
      <w:r>
        <w:rPr>
          <w:rFonts w:ascii="Times New Roman" w:eastAsia="Times New Roman" w:hAnsi="Times New Roman"/>
          <w:color w:val="000000"/>
          <w:sz w:val="24"/>
        </w:rPr>
        <w:t>XX</w:t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color w:val="000000"/>
          <w:sz w:val="24"/>
        </w:rPr>
        <w:t>XXI</w:t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 xml:space="preserve"> вв. Современные 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исследования в Антарктиде. Роль России в открытиях и исследованиях ледового континента.</w:t>
      </w:r>
    </w:p>
    <w:p w:rsidR="0047788F" w:rsidRPr="0078719E" w:rsidRDefault="0047788F" w:rsidP="0047788F">
      <w:pPr>
        <w:autoSpaceDE w:val="0"/>
        <w:autoSpaceDN w:val="0"/>
        <w:spacing w:before="70" w:after="0" w:line="262" w:lineRule="auto"/>
        <w:ind w:left="180" w:right="2592"/>
        <w:rPr>
          <w:lang w:val="ru-RU"/>
        </w:rPr>
      </w:pPr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Практические работы 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1. Сравнение географического положения двух (любых) южных материков.</w:t>
      </w:r>
    </w:p>
    <w:p w:rsidR="0047788F" w:rsidRPr="0078719E" w:rsidRDefault="0047788F" w:rsidP="0047788F">
      <w:pPr>
        <w:tabs>
          <w:tab w:val="left" w:pos="180"/>
        </w:tabs>
        <w:autoSpaceDE w:val="0"/>
        <w:autoSpaceDN w:val="0"/>
        <w:spacing w:before="70" w:after="0" w:line="271" w:lineRule="auto"/>
        <w:ind w:right="1440"/>
        <w:rPr>
          <w:lang w:val="ru-RU"/>
        </w:rPr>
      </w:pP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 xml:space="preserve">2. Объяснение годового хода температур и режима выпадения атмосферных осадков в экваториальном климатическом поясе </w:t>
      </w:r>
      <w:r w:rsidRPr="0078719E">
        <w:rPr>
          <w:lang w:val="ru-RU"/>
        </w:rPr>
        <w:br/>
      </w: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3. Сравнение особенностей климата Африки, Южной Америки и Австралии по плану.</w:t>
      </w:r>
    </w:p>
    <w:p w:rsidR="0047788F" w:rsidRPr="0078719E" w:rsidRDefault="0047788F" w:rsidP="0047788F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4. Описание Австралии или одной из стран Африки или Южной Америки по географическим картам.</w:t>
      </w:r>
    </w:p>
    <w:p w:rsidR="0047788F" w:rsidRPr="0078719E" w:rsidRDefault="0047788F" w:rsidP="0047788F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5. Объяснение осо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бенностей размещения населения</w:t>
      </w:r>
      <w:r w:rsidRPr="0047788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Австралии или одной из стран Африки или Южной Америки.</w:t>
      </w:r>
    </w:p>
    <w:p w:rsidR="0047788F" w:rsidRPr="0078719E" w:rsidRDefault="0047788F" w:rsidP="0047788F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2. Северные материки </w:t>
      </w:r>
      <w:r w:rsidRPr="0078719E">
        <w:rPr>
          <w:lang w:val="ru-RU"/>
        </w:rPr>
        <w:br/>
      </w: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Северная Америка. Евразия. История открытия и освоения. Географическое положение. Основные черты рельефа, климата и внутренних вод и определяющие их факторы. Зональные и азональные природные комплексы. Население. Политическая карта. Крупнейшие по территории и численности населения страны. Изменение природы под влиянием хозяйственной деятельности человека.</w:t>
      </w:r>
    </w:p>
    <w:p w:rsidR="0047788F" w:rsidRPr="0078719E" w:rsidRDefault="0047788F" w:rsidP="0047788F">
      <w:pPr>
        <w:tabs>
          <w:tab w:val="left" w:pos="180"/>
        </w:tabs>
        <w:autoSpaceDE w:val="0"/>
        <w:autoSpaceDN w:val="0"/>
        <w:spacing w:before="70" w:after="0" w:line="271" w:lineRule="auto"/>
        <w:ind w:right="576"/>
        <w:rPr>
          <w:lang w:val="ru-RU"/>
        </w:rPr>
      </w:pP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Практические работы </w:t>
      </w:r>
      <w:r w:rsidRPr="0078719E">
        <w:rPr>
          <w:lang w:val="ru-RU"/>
        </w:rPr>
        <w:br/>
      </w: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1. Объяснение распространения зон современного вулканизма и землетрясений на территории Северной Америки и Евразии.</w:t>
      </w:r>
    </w:p>
    <w:p w:rsidR="0047788F" w:rsidRPr="0078719E" w:rsidRDefault="0047788F" w:rsidP="0047788F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2. Объяснение климатических различий территорий, находящихся на одной географической широте, на примере умеренного климатического пляса.</w:t>
      </w:r>
    </w:p>
    <w:p w:rsidR="0047788F" w:rsidRPr="0078719E" w:rsidRDefault="0047788F" w:rsidP="0047788F">
      <w:pPr>
        <w:tabs>
          <w:tab w:val="left" w:pos="180"/>
        </w:tabs>
        <w:autoSpaceDE w:val="0"/>
        <w:autoSpaceDN w:val="0"/>
        <w:spacing w:before="72" w:after="0" w:line="262" w:lineRule="auto"/>
        <w:ind w:right="144"/>
        <w:rPr>
          <w:lang w:val="ru-RU"/>
        </w:rPr>
      </w:pP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3. Представление в виде таблицы информации о компонентах природы одной из природных зон на основе анализа нескольких источников информации.</w:t>
      </w:r>
    </w:p>
    <w:p w:rsidR="0047788F" w:rsidRPr="0078719E" w:rsidRDefault="0047788F" w:rsidP="0047788F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4. Описание одной из стран Северной Америки или Евразии в форме презентации (с целью привлечения туристов, создания положительного образа страны и т. д.).</w:t>
      </w:r>
    </w:p>
    <w:p w:rsidR="0047788F" w:rsidRPr="0078719E" w:rsidRDefault="0047788F" w:rsidP="0047788F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3. Взаимодействие природы и общества </w:t>
      </w:r>
      <w:r w:rsidRPr="0078719E">
        <w:rPr>
          <w:lang w:val="ru-RU"/>
        </w:rPr>
        <w:br/>
      </w: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Влияние закономерностей географической оболочки на жизнь и деятельность людей. Особенности взаимодействия человека и природы на разных материках. Необходимость международного сотрудничества в использовании природы и её охране. Развитие природоохранной деятельности на современном этапе (Международный союз охраны природы, Международная гидрографическая организация, ЮНЕСКО и др.).</w:t>
      </w:r>
    </w:p>
    <w:p w:rsidR="0047788F" w:rsidRPr="0078719E" w:rsidRDefault="0047788F" w:rsidP="0047788F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 xml:space="preserve">Глобальные проблемы человечества: экологическая, сырьевая, энергетическая, преодоления отсталости стран, продовольственная — и международные усилия по их преодолению. Программа </w:t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ООН и цели устойчивого развития. Всемирное наследие ЮНЕСКО: природные и культурные объекты.</w:t>
      </w:r>
    </w:p>
    <w:p w:rsidR="0047788F" w:rsidRDefault="0047788F" w:rsidP="0047788F">
      <w:pPr>
        <w:rPr>
          <w:lang w:val="ru-RU"/>
        </w:rPr>
      </w:pPr>
    </w:p>
    <w:p w:rsidR="00852695" w:rsidRPr="0078719E" w:rsidRDefault="00852695" w:rsidP="00852695">
      <w:pPr>
        <w:tabs>
          <w:tab w:val="left" w:pos="180"/>
        </w:tabs>
        <w:autoSpaceDE w:val="0"/>
        <w:autoSpaceDN w:val="0"/>
        <w:spacing w:after="0" w:line="271" w:lineRule="auto"/>
        <w:ind w:right="1152"/>
        <w:rPr>
          <w:lang w:val="ru-RU"/>
        </w:rPr>
      </w:pPr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</w:t>
      </w:r>
      <w:r w:rsidRPr="0078719E">
        <w:rPr>
          <w:lang w:val="ru-RU"/>
        </w:rPr>
        <w:br/>
      </w: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1. Характеристика изменений компонентов природы на территории одной из стран мира в результате деятельности человека.</w:t>
      </w:r>
    </w:p>
    <w:p w:rsidR="00852695" w:rsidRPr="0078719E" w:rsidRDefault="00852695" w:rsidP="00852695">
      <w:pPr>
        <w:autoSpaceDE w:val="0"/>
        <w:autoSpaceDN w:val="0"/>
        <w:spacing w:before="262" w:after="0" w:line="230" w:lineRule="auto"/>
        <w:rPr>
          <w:lang w:val="ru-RU"/>
        </w:rPr>
      </w:pPr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t>8 КЛАСС</w:t>
      </w:r>
    </w:p>
    <w:p w:rsidR="00852695" w:rsidRPr="0078719E" w:rsidRDefault="00852695" w:rsidP="00852695">
      <w:pPr>
        <w:tabs>
          <w:tab w:val="left" w:pos="180"/>
        </w:tabs>
        <w:autoSpaceDE w:val="0"/>
        <w:autoSpaceDN w:val="0"/>
        <w:spacing w:before="166" w:after="0" w:line="281" w:lineRule="auto"/>
        <w:rPr>
          <w:lang w:val="ru-RU"/>
        </w:rPr>
      </w:pP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1. Географическое пространство России </w:t>
      </w:r>
      <w:r w:rsidRPr="0078719E">
        <w:rPr>
          <w:lang w:val="ru-RU"/>
        </w:rPr>
        <w:br/>
      </w: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1. История формирования и освоения территории России </w:t>
      </w:r>
      <w:r w:rsidRPr="0078719E">
        <w:rPr>
          <w:lang w:val="ru-RU"/>
        </w:rPr>
        <w:br/>
      </w: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 xml:space="preserve">История освоения и заселения территории современной России в </w:t>
      </w:r>
      <w:r>
        <w:rPr>
          <w:rFonts w:ascii="Times New Roman" w:eastAsia="Times New Roman" w:hAnsi="Times New Roman"/>
          <w:color w:val="000000"/>
          <w:sz w:val="24"/>
        </w:rPr>
        <w:t>XI</w:t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color w:val="000000"/>
          <w:sz w:val="24"/>
        </w:rPr>
        <w:t>XVI</w:t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 xml:space="preserve"> вв. Расширение территории России в </w:t>
      </w:r>
      <w:r>
        <w:rPr>
          <w:rFonts w:ascii="Times New Roman" w:eastAsia="Times New Roman" w:hAnsi="Times New Roman"/>
          <w:color w:val="000000"/>
          <w:sz w:val="24"/>
        </w:rPr>
        <w:t>XVI</w:t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color w:val="000000"/>
          <w:sz w:val="24"/>
        </w:rPr>
        <w:t>XIX</w:t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 xml:space="preserve"> вв. Русские первопроходцы. Изменения внешних границ России в ХХ в. Воссоединение Крыма с Россией.</w:t>
      </w:r>
    </w:p>
    <w:p w:rsidR="00852695" w:rsidRPr="0078719E" w:rsidRDefault="00852695" w:rsidP="00852695">
      <w:pPr>
        <w:tabs>
          <w:tab w:val="left" w:pos="180"/>
        </w:tabs>
        <w:autoSpaceDE w:val="0"/>
        <w:autoSpaceDN w:val="0"/>
        <w:spacing w:before="72" w:after="0" w:line="271" w:lineRule="auto"/>
        <w:ind w:right="288"/>
        <w:rPr>
          <w:lang w:val="ru-RU"/>
        </w:rPr>
      </w:pP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</w:t>
      </w:r>
      <w:r w:rsidRPr="0078719E">
        <w:rPr>
          <w:lang w:val="ru-RU"/>
        </w:rPr>
        <w:br/>
      </w: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1. Представление в виде таблицы сведений об изменении границ России на разных исторических этапах на основе анализа географических карт.</w:t>
      </w:r>
    </w:p>
    <w:p w:rsidR="00852695" w:rsidRPr="0078719E" w:rsidRDefault="00852695" w:rsidP="00852695">
      <w:pPr>
        <w:autoSpaceDE w:val="0"/>
        <w:autoSpaceDN w:val="0"/>
        <w:spacing w:before="190" w:after="0" w:line="262" w:lineRule="auto"/>
        <w:ind w:left="180" w:right="432"/>
        <w:rPr>
          <w:lang w:val="ru-RU"/>
        </w:rPr>
      </w:pPr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2. Географическое положение и границы России 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Государственная территория России. Территориальные воды. Государственная граница России.</w:t>
      </w:r>
    </w:p>
    <w:p w:rsidR="00852695" w:rsidRPr="0078719E" w:rsidRDefault="00852695" w:rsidP="00852695">
      <w:pPr>
        <w:autoSpaceDE w:val="0"/>
        <w:autoSpaceDN w:val="0"/>
        <w:spacing w:before="70" w:after="0"/>
        <w:ind w:right="288"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 xml:space="preserve">Морские и сухопутные границы, воздушное пространство, континентальный шельф и 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исключительная экономическая зона Российской Федерации. Географическое положение России. Виды географического положения. Страны — соседи России. Ближнее и дальнее зарубежье. Моря, омывающие территорию России.</w:t>
      </w:r>
    </w:p>
    <w:p w:rsidR="00852695" w:rsidRPr="0078719E" w:rsidRDefault="00852695" w:rsidP="00852695">
      <w:pPr>
        <w:tabs>
          <w:tab w:val="left" w:pos="180"/>
        </w:tabs>
        <w:autoSpaceDE w:val="0"/>
        <w:autoSpaceDN w:val="0"/>
        <w:spacing w:before="190" w:after="0" w:line="271" w:lineRule="auto"/>
        <w:ind w:right="432"/>
        <w:rPr>
          <w:lang w:val="ru-RU"/>
        </w:rPr>
      </w:pP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3. Время на территории России </w:t>
      </w:r>
      <w:r w:rsidRPr="0078719E">
        <w:rPr>
          <w:lang w:val="ru-RU"/>
        </w:rPr>
        <w:br/>
      </w: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Россия на карте часовых поясов мира. Карта часовых зон России. Местное, поясное и зональное время: роль в хозяйстве и жизни людей.</w:t>
      </w:r>
    </w:p>
    <w:p w:rsidR="00852695" w:rsidRPr="0078719E" w:rsidRDefault="00852695" w:rsidP="00852695">
      <w:pPr>
        <w:autoSpaceDE w:val="0"/>
        <w:autoSpaceDN w:val="0"/>
        <w:spacing w:before="70" w:after="0" w:line="262" w:lineRule="auto"/>
        <w:ind w:left="180" w:right="1440"/>
        <w:rPr>
          <w:lang w:val="ru-RU"/>
        </w:rPr>
      </w:pPr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1. Определение различия во времени для разных городов России по карте часовых зон.</w:t>
      </w:r>
    </w:p>
    <w:p w:rsidR="00852695" w:rsidRPr="0078719E" w:rsidRDefault="00852695" w:rsidP="00852695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4. Административно-территориальное устройство России. Районирование территории </w:t>
      </w: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 xml:space="preserve">Федеративное устройство России. Субъекты Российской Федерации, их равноправие и 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разнообразие. Основные виды субъектов Российской Федерации. Федеральные округа.</w:t>
      </w:r>
    </w:p>
    <w:p w:rsidR="00852695" w:rsidRPr="0078719E" w:rsidRDefault="00852695" w:rsidP="00852695">
      <w:pPr>
        <w:autoSpaceDE w:val="0"/>
        <w:autoSpaceDN w:val="0"/>
        <w:spacing w:before="70" w:after="0" w:line="281" w:lineRule="auto"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Районирование как метод географических исследований и территориального управления. Виды районирования территории. Макрорегионы России: Западный (Европейская часть) и Восточный (Азиатская часть); их границы и состав. Крупные географические районы России: Европейский Север России и Северо-Запад России, Центральная Россия, Поволжье, Юг Европейской части России, Урал, Сибирь и Дальний Восток.</w:t>
      </w:r>
    </w:p>
    <w:p w:rsidR="00852695" w:rsidRPr="0078719E" w:rsidRDefault="00852695" w:rsidP="00852695">
      <w:pPr>
        <w:tabs>
          <w:tab w:val="left" w:pos="180"/>
        </w:tabs>
        <w:autoSpaceDE w:val="0"/>
        <w:autoSpaceDN w:val="0"/>
        <w:spacing w:before="72" w:after="0" w:line="271" w:lineRule="auto"/>
        <w:ind w:right="432"/>
        <w:rPr>
          <w:lang w:val="ru-RU"/>
        </w:rPr>
      </w:pP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</w:t>
      </w:r>
      <w:r w:rsidRPr="0078719E">
        <w:rPr>
          <w:lang w:val="ru-RU"/>
        </w:rPr>
        <w:br/>
      </w: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1. 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положения.</w:t>
      </w:r>
    </w:p>
    <w:p w:rsidR="00852695" w:rsidRPr="0078719E" w:rsidRDefault="00852695" w:rsidP="00852695">
      <w:pPr>
        <w:tabs>
          <w:tab w:val="left" w:pos="180"/>
        </w:tabs>
        <w:autoSpaceDE w:val="0"/>
        <w:autoSpaceDN w:val="0"/>
        <w:spacing w:before="190" w:after="0" w:line="283" w:lineRule="auto"/>
        <w:ind w:right="864"/>
        <w:rPr>
          <w:lang w:val="ru-RU"/>
        </w:rPr>
      </w:pP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2. Природа России </w:t>
      </w:r>
      <w:r w:rsidRPr="0078719E">
        <w:rPr>
          <w:lang w:val="ru-RU"/>
        </w:rPr>
        <w:br/>
      </w: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1. Природные условия и ресурсы России </w:t>
      </w:r>
      <w:r w:rsidRPr="0078719E">
        <w:rPr>
          <w:lang w:val="ru-RU"/>
        </w:rPr>
        <w:br/>
      </w: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Природные условия и природные ресурсы. Классификации природных ресурсов. Природно-ресурсный капитал и экологический потенциал России. Принципы рационального 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природопользования и методы их реализации. Минеральные ресурсы страны и проблемы их рационального использования. Основные ресурсные базы. Природные ресурсы суши и морей, омывающих Россию.</w:t>
      </w:r>
    </w:p>
    <w:p w:rsidR="00852695" w:rsidRDefault="00852695" w:rsidP="0047788F">
      <w:pPr>
        <w:rPr>
          <w:lang w:val="ru-RU"/>
        </w:rPr>
      </w:pPr>
    </w:p>
    <w:p w:rsidR="00852695" w:rsidRDefault="00852695" w:rsidP="00852695">
      <w:pPr>
        <w:tabs>
          <w:tab w:val="left" w:pos="180"/>
        </w:tabs>
        <w:autoSpaceDE w:val="0"/>
        <w:autoSpaceDN w:val="0"/>
        <w:spacing w:before="70" w:after="0" w:line="271" w:lineRule="auto"/>
        <w:ind w:right="1008"/>
        <w:rPr>
          <w:rFonts w:ascii="Times New Roman" w:eastAsia="Times New Roman" w:hAnsi="Times New Roman"/>
          <w:color w:val="000000"/>
          <w:sz w:val="24"/>
          <w:lang w:val="ru-RU"/>
        </w:rPr>
      </w:pPr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Практическая работа </w:t>
      </w:r>
      <w:r w:rsidRPr="0078719E">
        <w:rPr>
          <w:lang w:val="ru-RU"/>
        </w:rPr>
        <w:br/>
      </w: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1. Характеристика природно-ресурсного капитала своего края по картам и статистическим материалам.</w:t>
      </w:r>
    </w:p>
    <w:p w:rsidR="00852695" w:rsidRPr="0078719E" w:rsidRDefault="00852695" w:rsidP="00852695">
      <w:pPr>
        <w:tabs>
          <w:tab w:val="left" w:pos="180"/>
        </w:tabs>
        <w:autoSpaceDE w:val="0"/>
        <w:autoSpaceDN w:val="0"/>
        <w:spacing w:after="0" w:line="281" w:lineRule="auto"/>
        <w:ind w:right="144"/>
        <w:rPr>
          <w:lang w:val="ru-RU"/>
        </w:rPr>
      </w:pPr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2. Геологическое строение, рельеф и полезные ископаемые </w:t>
      </w:r>
      <w:r w:rsidRPr="0078719E">
        <w:rPr>
          <w:lang w:val="ru-RU"/>
        </w:rPr>
        <w:br/>
      </w: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Основные этапы формирования земной коры на территории России. Основные тектонические структуры на территории России. Платформы и плиты. Пояса горообразования. Геохронологическая таблица. Основные формы рельефа и особенности их распространения на территории России. Зависимость между тектоническим строением, рельефом и размещением основных групп полезных ископаемых по территории страны.</w:t>
      </w:r>
    </w:p>
    <w:p w:rsidR="00852695" w:rsidRPr="0078719E" w:rsidRDefault="00852695" w:rsidP="00852695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Влияние внутренних и внешних процессов на формирование рельефа. Современные процессы, формирующие рельеф. Области современного горообразования, землетрясений и вулканизма.</w:t>
      </w:r>
    </w:p>
    <w:p w:rsidR="00852695" w:rsidRPr="0078719E" w:rsidRDefault="00852695" w:rsidP="00852695">
      <w:pPr>
        <w:autoSpaceDE w:val="0"/>
        <w:autoSpaceDN w:val="0"/>
        <w:spacing w:before="70" w:after="0" w:line="271" w:lineRule="auto"/>
        <w:ind w:right="432"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 xml:space="preserve">Древнее и современное оледенения. Опасные геологические природные явления и их 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распространение по территории России. Изменение рельефа под влиянием деятельности человека. Антропогенные формы рельефа. Особенности рельефа своего края.</w:t>
      </w:r>
    </w:p>
    <w:p w:rsidR="00852695" w:rsidRPr="0078719E" w:rsidRDefault="00852695" w:rsidP="00852695">
      <w:pPr>
        <w:autoSpaceDE w:val="0"/>
        <w:autoSpaceDN w:val="0"/>
        <w:spacing w:before="72" w:after="0" w:line="262" w:lineRule="auto"/>
        <w:ind w:left="180" w:right="1296"/>
        <w:rPr>
          <w:lang w:val="ru-RU"/>
        </w:rPr>
      </w:pPr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Практические работы 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1. Объяснение  распространения по территории России опасных геологических явлений.</w:t>
      </w:r>
    </w:p>
    <w:p w:rsidR="00852695" w:rsidRPr="0078719E" w:rsidRDefault="00852695" w:rsidP="00852695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2. Объяснение особенностей рельефа своего края.</w:t>
      </w:r>
    </w:p>
    <w:p w:rsidR="00852695" w:rsidRPr="0078719E" w:rsidRDefault="00852695" w:rsidP="00852695">
      <w:pPr>
        <w:autoSpaceDE w:val="0"/>
        <w:autoSpaceDN w:val="0"/>
        <w:spacing w:before="190" w:after="0" w:line="262" w:lineRule="auto"/>
        <w:ind w:left="180" w:right="288"/>
        <w:rPr>
          <w:lang w:val="ru-RU"/>
        </w:rPr>
      </w:pPr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3. Климат и климатические ресурсы 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Факторы, определяющие климат России. Влияние географического положения на климат России.</w:t>
      </w:r>
    </w:p>
    <w:p w:rsidR="00852695" w:rsidRPr="0078719E" w:rsidRDefault="00852695" w:rsidP="00852695">
      <w:pPr>
        <w:autoSpaceDE w:val="0"/>
        <w:autoSpaceDN w:val="0"/>
        <w:spacing w:before="70" w:after="0" w:line="271" w:lineRule="auto"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Солнечная радиация и её виды. Влияние на климат России подстилающей поверхности и рельефа. Основные типы воздушных масс и их циркуляция на территории России. Распределение температуры воздуха, атмосферных осадков по территории России. Коэффициент увлажнения.</w:t>
      </w:r>
    </w:p>
    <w:p w:rsidR="00852695" w:rsidRPr="0078719E" w:rsidRDefault="00852695" w:rsidP="00852695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 xml:space="preserve">Климатические пояса и типы климатов России, их харак- теристики. Атмосферные фронты, циклоны и антициклоны. Тропические циклоны и регионы России, подверженные их влиянию. Карты погоды. Изменение климата под влиянием естественных и антропогенных факторов. Влияние климата на жизнь и хозяйственную деятельность населения. Наблюдаемые климатические изменения на территории России и их возможные следствия. Способы адаптации человека к разнообразным климатическим условиям на территории страны. Агроклиматические ресурсы. Опасные и 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неблагоприятные метеорологи​ческие явления. Наблюдаемые климатические изменения на территории России и их возможные следствия. Особенности кли​мата своего края.</w:t>
      </w:r>
    </w:p>
    <w:p w:rsidR="00852695" w:rsidRPr="0078719E" w:rsidRDefault="00852695" w:rsidP="00852695">
      <w:pPr>
        <w:autoSpaceDE w:val="0"/>
        <w:autoSpaceDN w:val="0"/>
        <w:spacing w:before="70" w:after="0" w:line="262" w:lineRule="auto"/>
        <w:ind w:left="180" w:right="3312"/>
        <w:rPr>
          <w:lang w:val="ru-RU"/>
        </w:rPr>
      </w:pPr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Практические работы 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1. Описание и прогнозирование погоды территории по карте погоды.</w:t>
      </w:r>
    </w:p>
    <w:p w:rsidR="00852695" w:rsidRPr="0078719E" w:rsidRDefault="00852695" w:rsidP="00852695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2. Определение и объяснение по картам закономерностей распределения солнечной радиации, средних температур января и июля, годового количества атмосферных осадков, испаряемости по территории страны.</w:t>
      </w:r>
    </w:p>
    <w:p w:rsidR="00852695" w:rsidRPr="0078719E" w:rsidRDefault="00852695" w:rsidP="00852695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3. Оценка влияния основных климатических показателей своего края на жизнь и хозяйственную деятельность населения.</w:t>
      </w:r>
    </w:p>
    <w:p w:rsidR="00852695" w:rsidRPr="0078719E" w:rsidRDefault="00852695" w:rsidP="00852695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4. Моря России. Внутренние воды и водные ресурсы </w:t>
      </w:r>
      <w:r w:rsidRPr="0078719E">
        <w:rPr>
          <w:lang w:val="ru-RU"/>
        </w:rPr>
        <w:br/>
      </w: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Моря как аквальные ПК. Реки России. Распределение рек по бассейнам океанов. Главные речные системы России. Опасные гидрологические природные явления и их распространение по территории России. Роль рек в жизни населения и развитии хозяйства России.</w:t>
      </w:r>
    </w:p>
    <w:p w:rsidR="00852695" w:rsidRPr="0078719E" w:rsidRDefault="00852695" w:rsidP="00852695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Крупнейшие озёра, их происхождение. Болота. Подземные воды. Ледники. Многолетняя мерзлота.</w:t>
      </w:r>
    </w:p>
    <w:p w:rsidR="00852695" w:rsidRPr="0078719E" w:rsidRDefault="00852695" w:rsidP="00852695">
      <w:pPr>
        <w:autoSpaceDE w:val="0"/>
        <w:autoSpaceDN w:val="0"/>
        <w:spacing w:before="70" w:after="0" w:line="271" w:lineRule="auto"/>
        <w:ind w:right="864"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Неравномерность распределения водных ресурсов. Рост их потребления и загрязнения. Пути сохранения качества водных ресурсов. Оценка обес- печенности водными ресурсами крупных регионов России. Внутренние воды и водные ресурсы своего региона и своей местности.</w:t>
      </w:r>
    </w:p>
    <w:p w:rsidR="00852695" w:rsidRPr="0078719E" w:rsidRDefault="00852695" w:rsidP="00852695">
      <w:pPr>
        <w:autoSpaceDE w:val="0"/>
        <w:autoSpaceDN w:val="0"/>
        <w:spacing w:before="70" w:after="0" w:line="262" w:lineRule="auto"/>
        <w:ind w:left="180" w:right="2736"/>
        <w:rPr>
          <w:lang w:val="ru-RU"/>
        </w:rPr>
      </w:pPr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Практические работы 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1. Сравнение особенностей режима и характера течения двух рек России.</w:t>
      </w:r>
    </w:p>
    <w:p w:rsidR="00852695" w:rsidRPr="0078719E" w:rsidRDefault="00852695" w:rsidP="00852695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78719E">
        <w:rPr>
          <w:lang w:val="ru-RU"/>
        </w:rPr>
        <w:lastRenderedPageBreak/>
        <w:tab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2. Объяснение распространения опасных гидрологических природных явлений на территории страны.</w:t>
      </w:r>
    </w:p>
    <w:p w:rsidR="00852695" w:rsidRPr="0078719E" w:rsidRDefault="00852695" w:rsidP="003326E7">
      <w:pPr>
        <w:tabs>
          <w:tab w:val="left" w:pos="1050"/>
        </w:tabs>
        <w:rPr>
          <w:lang w:val="ru-RU"/>
        </w:rPr>
      </w:pPr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5. Природно-хозяйственные зоны </w:t>
      </w:r>
      <w:r w:rsidR="003326E7">
        <w:rPr>
          <w:lang w:val="ru-RU"/>
        </w:rPr>
        <w:br/>
        <w:t xml:space="preserve">        </w:t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Почва — особый компонент природы. Факторы образования почв. Основные зональные типы почв, их свойства, различия в плодородии. Почвенные ресурсы России. Изменение почв различных природных зон в ходе их хозяйственного использования. Меры по сохранению плодородия почв: мелиорация земель, борьба с эрозией почв и их загрязнением.</w:t>
      </w:r>
    </w:p>
    <w:p w:rsidR="00852695" w:rsidRPr="0078719E" w:rsidRDefault="00852695" w:rsidP="00852695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Богатство растительного и животного мира России: видовое разнообразие, факторы, его определяющие. Особенности растительного и животного мира различных природно-хозяйственных зон России.</w:t>
      </w:r>
    </w:p>
    <w:p w:rsidR="00852695" w:rsidRPr="0078719E" w:rsidRDefault="00852695" w:rsidP="00852695">
      <w:pPr>
        <w:autoSpaceDE w:val="0"/>
        <w:autoSpaceDN w:val="0"/>
        <w:spacing w:before="70" w:after="0" w:line="262" w:lineRule="auto"/>
        <w:ind w:left="180" w:right="432"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Природно-хозяйственные зоны России: взаимосвязь и взаимообусловленность их компонентов. Высотная поясность в горах на территории России.</w:t>
      </w:r>
    </w:p>
    <w:p w:rsidR="00852695" w:rsidRPr="0078719E" w:rsidRDefault="00852695" w:rsidP="00852695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Природные ресурсы природно-хозяйственных зон и их использование, экологические проблемы.</w:t>
      </w:r>
    </w:p>
    <w:p w:rsidR="00852695" w:rsidRPr="0078719E" w:rsidRDefault="00852695" w:rsidP="00852695">
      <w:pPr>
        <w:autoSpaceDE w:val="0"/>
        <w:autoSpaceDN w:val="0"/>
        <w:spacing w:before="72" w:after="0" w:line="262" w:lineRule="auto"/>
        <w:ind w:right="720"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Прогнозируемые последствия изменений климата для разных природно-хозяйственных зон на территории России.</w:t>
      </w:r>
    </w:p>
    <w:p w:rsidR="00852695" w:rsidRPr="0078719E" w:rsidRDefault="00852695" w:rsidP="00852695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Особо охраняемые природные территории России и своего края. Объекты Всемирного природного наследия ЮНЕСКО; растения и животные, занесённые в Красную книгу России.</w:t>
      </w:r>
    </w:p>
    <w:p w:rsidR="00852695" w:rsidRPr="0078719E" w:rsidRDefault="00852695" w:rsidP="00852695">
      <w:pPr>
        <w:autoSpaceDE w:val="0"/>
        <w:autoSpaceDN w:val="0"/>
        <w:spacing w:before="70" w:after="0" w:line="262" w:lineRule="auto"/>
        <w:ind w:left="180" w:right="2448"/>
        <w:rPr>
          <w:lang w:val="ru-RU"/>
        </w:rPr>
      </w:pPr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Практические работы 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1. Объяснение различий структуры высотной поясности в горных системах.</w:t>
      </w:r>
    </w:p>
    <w:p w:rsidR="00852695" w:rsidRPr="0078719E" w:rsidRDefault="00852695" w:rsidP="00852695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 xml:space="preserve">2. Анализ различных точек зрения о влиянии глобальных климатических изменений на природу, на жизнь и хозяйственную деятельность населения на основе анализа нескольких источников 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информации.</w:t>
      </w:r>
    </w:p>
    <w:p w:rsidR="00852695" w:rsidRPr="0078719E" w:rsidRDefault="00852695" w:rsidP="00852695">
      <w:pPr>
        <w:tabs>
          <w:tab w:val="left" w:pos="180"/>
        </w:tabs>
        <w:autoSpaceDE w:val="0"/>
        <w:autoSpaceDN w:val="0"/>
        <w:spacing w:before="190" w:after="0" w:line="288" w:lineRule="auto"/>
        <w:ind w:right="144"/>
        <w:rPr>
          <w:lang w:val="ru-RU"/>
        </w:rPr>
      </w:pP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3. Население России </w:t>
      </w:r>
      <w:r w:rsidRPr="0078719E">
        <w:rPr>
          <w:lang w:val="ru-RU"/>
        </w:rPr>
        <w:br/>
      </w: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1. Численность населения России </w:t>
      </w:r>
      <w:r w:rsidRPr="0078719E">
        <w:rPr>
          <w:lang w:val="ru-RU"/>
        </w:rPr>
        <w:br/>
      </w: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 xml:space="preserve">Динамика численности населения России в </w:t>
      </w:r>
      <w:r>
        <w:rPr>
          <w:rFonts w:ascii="Times New Roman" w:eastAsia="Times New Roman" w:hAnsi="Times New Roman"/>
          <w:color w:val="000000"/>
          <w:sz w:val="24"/>
        </w:rPr>
        <w:t>XX</w:t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>
        <w:rPr>
          <w:rFonts w:ascii="Times New Roman" w:eastAsia="Times New Roman" w:hAnsi="Times New Roman"/>
          <w:color w:val="000000"/>
          <w:sz w:val="24"/>
        </w:rPr>
        <w:t>XXI</w:t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 xml:space="preserve"> вв. и факторы, определяющие её. Переписи населения России. Естественное движение населения. Рождаемость, смертность, естественный прирост населения России и их географические различия в пределах разных регионов России. Геодемографическое положение России. Основные меры современной демографической политики государства. Общий прирост населения. Миграции (механическое движение населения). Внешние и внутренние миграции. Эмиграция и иммиграция. Миграционный прирост населения. Причины миграций и основные направления миграционных потоков. Причины миграций и основные направления миграционных потоков России в разные исторические периоды. Государственная миграционная политика Российской Федерации. Различные варианты прогнозов изменения численности населения России.</w:t>
      </w:r>
    </w:p>
    <w:p w:rsidR="00852695" w:rsidRPr="0078719E" w:rsidRDefault="00852695" w:rsidP="00852695">
      <w:pPr>
        <w:tabs>
          <w:tab w:val="left" w:pos="180"/>
        </w:tabs>
        <w:autoSpaceDE w:val="0"/>
        <w:autoSpaceDN w:val="0"/>
        <w:spacing w:before="72" w:after="0" w:line="271" w:lineRule="auto"/>
        <w:ind w:right="144"/>
        <w:rPr>
          <w:lang w:val="ru-RU"/>
        </w:rPr>
      </w:pP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</w:t>
      </w:r>
      <w:r w:rsidRPr="0078719E">
        <w:rPr>
          <w:lang w:val="ru-RU"/>
        </w:rPr>
        <w:br/>
      </w: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1. Определение по статистическим данным общего, естественного (или) миграционного прироста населения отдельных субъектов (федеральных округов) Российской Федерации или своего региона.</w:t>
      </w:r>
    </w:p>
    <w:p w:rsidR="00852695" w:rsidRPr="0078719E" w:rsidRDefault="00852695" w:rsidP="00852695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2. Территориальные особенности размещения населения России </w:t>
      </w:r>
      <w:r w:rsidRPr="0078719E">
        <w:rPr>
          <w:lang w:val="ru-RU"/>
        </w:rPr>
        <w:br/>
      </w: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 xml:space="preserve">Географические особенности размещения населения: их обусловленность природными, 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историческими и социально-экономическими факторами. Основная полоса расселения. Плотность населения как показатель освоенности территории. Различия в плотности населения в географических районах и субъектах Российской Федерации. Городское и сельское население. Виды городских и сельских населённых пунктов. Урбанизация в России. Крупнейшие города и городские агломерации. Классификация городов по численности населения. Роль городов в жизни страны. Функции городов России. Монофункциональные города. Сельская местность и современные тенденции сельского расселения.</w:t>
      </w:r>
    </w:p>
    <w:p w:rsidR="00852695" w:rsidRPr="0078719E" w:rsidRDefault="00852695" w:rsidP="003326E7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t>Тема 3. Народы и религии России</w:t>
      </w:r>
    </w:p>
    <w:p w:rsidR="00852695" w:rsidRPr="0078719E" w:rsidRDefault="00852695" w:rsidP="00852695">
      <w:pPr>
        <w:autoSpaceDE w:val="0"/>
        <w:autoSpaceDN w:val="0"/>
        <w:spacing w:after="0"/>
        <w:ind w:right="288" w:firstLine="180"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Россия — многонациональное государство. Многонациональность как специфический фактор формирования и развития России. Языковая классификация народов России. Крупнейшие народы России и их расселение. Титульные этносы. География религий. Объекты Всемирного культурного наследия ЮНЕСКО на территории России.</w:t>
      </w:r>
    </w:p>
    <w:p w:rsidR="00852695" w:rsidRPr="0078719E" w:rsidRDefault="00852695" w:rsidP="00852695">
      <w:pPr>
        <w:tabs>
          <w:tab w:val="left" w:pos="180"/>
        </w:tabs>
        <w:autoSpaceDE w:val="0"/>
        <w:autoSpaceDN w:val="0"/>
        <w:spacing w:before="70" w:after="0" w:line="271" w:lineRule="auto"/>
        <w:ind w:right="864"/>
        <w:rPr>
          <w:lang w:val="ru-RU"/>
        </w:rPr>
      </w:pP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</w:t>
      </w:r>
      <w:r w:rsidRPr="0078719E">
        <w:rPr>
          <w:lang w:val="ru-RU"/>
        </w:rPr>
        <w:br/>
      </w: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1. Построение картограммы «Доля титульных этносов в численности населения республик и автономных округов РФ».</w:t>
      </w:r>
    </w:p>
    <w:p w:rsidR="00852695" w:rsidRPr="0078719E" w:rsidRDefault="00852695" w:rsidP="00852695">
      <w:pPr>
        <w:tabs>
          <w:tab w:val="left" w:pos="180"/>
        </w:tabs>
        <w:autoSpaceDE w:val="0"/>
        <w:autoSpaceDN w:val="0"/>
        <w:spacing w:before="190" w:after="0" w:line="281" w:lineRule="auto"/>
        <w:ind w:right="576"/>
        <w:rPr>
          <w:lang w:val="ru-RU"/>
        </w:rPr>
      </w:pP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4. Половой и возрастной состав населения России </w:t>
      </w:r>
      <w:r w:rsidRPr="0078719E">
        <w:rPr>
          <w:lang w:val="ru-RU"/>
        </w:rPr>
        <w:br/>
      </w: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Половой и возрастной состав населения России. Половозрастная структура населения России в географических районах и субъектах Российской Федерации и факторы, её определяющие. Половозрастные пирамиды. Демографическая нагрузка. Средняя прогнозируемая (ожидаемая) продолжительность жиз​ни мужского и женского населения России.</w:t>
      </w:r>
    </w:p>
    <w:p w:rsidR="00852695" w:rsidRPr="0078719E" w:rsidRDefault="00852695" w:rsidP="00852695">
      <w:pPr>
        <w:tabs>
          <w:tab w:val="left" w:pos="180"/>
        </w:tabs>
        <w:autoSpaceDE w:val="0"/>
        <w:autoSpaceDN w:val="0"/>
        <w:spacing w:before="70" w:after="0" w:line="271" w:lineRule="auto"/>
        <w:ind w:right="1440"/>
        <w:rPr>
          <w:lang w:val="ru-RU"/>
        </w:rPr>
      </w:pP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</w:t>
      </w:r>
      <w:r w:rsidRPr="0078719E">
        <w:rPr>
          <w:lang w:val="ru-RU"/>
        </w:rPr>
        <w:br/>
      </w: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1. Объяснение динамики половозрастного состава населения России на основе анализа половозрастных пирамид.</w:t>
      </w:r>
    </w:p>
    <w:p w:rsidR="00852695" w:rsidRPr="0078719E" w:rsidRDefault="00852695" w:rsidP="00852695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5. Человеческий капитал России </w:t>
      </w:r>
      <w:r w:rsidRPr="0078719E">
        <w:rPr>
          <w:lang w:val="ru-RU"/>
        </w:rPr>
        <w:br/>
      </w: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Понятие человеческого капитала. Трудовые ресурсы, рабочая сила. Неравномерность распределения трудоспособного населения по территории страны. Географические различия в уровне занятости населения России и факторы, их определяющие. Качество населения и показатели, характеризующие его. ИЧР и его географические различия.</w:t>
      </w:r>
    </w:p>
    <w:p w:rsidR="00852695" w:rsidRPr="0078719E" w:rsidRDefault="00852695" w:rsidP="00852695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</w:t>
      </w:r>
      <w:r w:rsidRPr="0078719E">
        <w:rPr>
          <w:lang w:val="ru-RU"/>
        </w:rPr>
        <w:br/>
      </w: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1. Классификация Федеральных округов по особенностям естественного и механического движения населения.</w:t>
      </w:r>
    </w:p>
    <w:p w:rsidR="00FA614A" w:rsidRDefault="00FA614A" w:rsidP="00852695">
      <w:pPr>
        <w:tabs>
          <w:tab w:val="left" w:pos="180"/>
        </w:tabs>
        <w:autoSpaceDE w:val="0"/>
        <w:autoSpaceDN w:val="0"/>
        <w:spacing w:before="70" w:after="0" w:line="271" w:lineRule="auto"/>
        <w:ind w:right="1008"/>
        <w:rPr>
          <w:lang w:val="ru-RU"/>
        </w:rPr>
      </w:pPr>
    </w:p>
    <w:p w:rsidR="00E21978" w:rsidRPr="0078719E" w:rsidRDefault="0078719E" w:rsidP="00FA614A">
      <w:pPr>
        <w:tabs>
          <w:tab w:val="left" w:pos="1230"/>
        </w:tabs>
        <w:rPr>
          <w:lang w:val="ru-RU"/>
        </w:rPr>
      </w:pPr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t>9 КЛАСС</w:t>
      </w:r>
    </w:p>
    <w:p w:rsidR="00E21978" w:rsidRPr="0078719E" w:rsidRDefault="0078719E">
      <w:pPr>
        <w:tabs>
          <w:tab w:val="left" w:pos="180"/>
        </w:tabs>
        <w:autoSpaceDE w:val="0"/>
        <w:autoSpaceDN w:val="0"/>
        <w:spacing w:before="166" w:after="0" w:line="288" w:lineRule="auto"/>
        <w:ind w:right="144"/>
        <w:rPr>
          <w:lang w:val="ru-RU"/>
        </w:rPr>
      </w:pP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4. Хозяйство России </w:t>
      </w:r>
      <w:r w:rsidRPr="0078719E">
        <w:rPr>
          <w:lang w:val="ru-RU"/>
        </w:rPr>
        <w:br/>
      </w: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1. Общая характеристика хозяйства России </w:t>
      </w:r>
      <w:r w:rsidRPr="0078719E">
        <w:rPr>
          <w:lang w:val="ru-RU"/>
        </w:rPr>
        <w:br/>
      </w: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Состав хозяйства: важнейшие межотраслевые комплексы и отрасли. Отраслевая структура, функциональная и территориальная структуры хозяйства страны, факторы их формирования и развития. Группировка отраслей по их связи с природными ресурсами. Факторы производства. Экономико-географическое положение (ЭГП) России как фактор развития её хозяйства. ВВП и ВРП как показатели уровня развития страны и регионов. Экономические карты. Общие особенности географии хозяйства России: территории опережающего развития, основная зона хозяйственного освоения, Арктическая зона и зона Севера. «Стратегия пространственного развития Российской Федерации на период до 2025 года»: цели, задачи, приоритеты и направления пространственного развития страны. Субъекты Российской Федерации, выделяемые в «Стратегии пространственного развития Российской Федерации» как «геостратегические территории».</w:t>
      </w:r>
    </w:p>
    <w:p w:rsidR="00E21978" w:rsidRPr="0078719E" w:rsidRDefault="0078719E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Производственный капитал. Распределение производственного капитала по территории страны. Условия и факторы размещения хозяйства.</w:t>
      </w:r>
    </w:p>
    <w:p w:rsidR="00E21978" w:rsidRPr="0078719E" w:rsidRDefault="0078719E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2. Топливно-энергетический комплекс (ТЭК) </w:t>
      </w:r>
      <w:r w:rsidRPr="0078719E">
        <w:rPr>
          <w:lang w:val="ru-RU"/>
        </w:rPr>
        <w:br/>
      </w: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Состав, место и значение в хозяйстве. Нефтяная, газовая и угольная промышленность: география основных современных и перспективных районов добычи и переработки топливных ресурсов, систем трубопроводов. Место России в мировой добыче основных видов топливных ресурсов.</w:t>
      </w:r>
    </w:p>
    <w:p w:rsidR="00E21978" w:rsidRPr="0078719E" w:rsidRDefault="0078719E">
      <w:pPr>
        <w:autoSpaceDE w:val="0"/>
        <w:autoSpaceDN w:val="0"/>
        <w:spacing w:before="70" w:after="0" w:line="262" w:lineRule="auto"/>
        <w:ind w:right="1008"/>
        <w:jc w:val="center"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Электроэнергетика. Место России в мировом производстве электроэнергии. Основные типы электростанций (атомные, тепловые, гидроэлектростанции, электростанции, использующие</w:t>
      </w:r>
    </w:p>
    <w:p w:rsidR="00FA614A" w:rsidRDefault="00FA614A">
      <w:pPr>
        <w:rPr>
          <w:lang w:val="ru-RU"/>
        </w:rPr>
      </w:pPr>
    </w:p>
    <w:p w:rsidR="00E21978" w:rsidRPr="0078719E" w:rsidRDefault="00E21978" w:rsidP="00FA614A">
      <w:pPr>
        <w:tabs>
          <w:tab w:val="left" w:pos="930"/>
        </w:tabs>
        <w:rPr>
          <w:lang w:val="ru-RU"/>
        </w:rPr>
      </w:pPr>
    </w:p>
    <w:p w:rsidR="00E21978" w:rsidRPr="0078719E" w:rsidRDefault="0078719E">
      <w:pPr>
        <w:autoSpaceDE w:val="0"/>
        <w:autoSpaceDN w:val="0"/>
        <w:spacing w:after="0" w:line="230" w:lineRule="auto"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возобновляемые источники энергии (ВИЭ), их особенности и доля в производстве электроэнергии.</w:t>
      </w:r>
    </w:p>
    <w:p w:rsidR="00E21978" w:rsidRPr="0078719E" w:rsidRDefault="0078719E">
      <w:pPr>
        <w:autoSpaceDE w:val="0"/>
        <w:autoSpaceDN w:val="0"/>
        <w:spacing w:before="70" w:after="0" w:line="271" w:lineRule="auto"/>
        <w:ind w:right="576"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Размещение крупнейших электростанций. Каскады ГЭС. Энергосистемы. Влияние ТЭК на окружающую среду. Основные положения «Энергетической стратегии России на период до 2035 года».</w:t>
      </w:r>
    </w:p>
    <w:p w:rsidR="00E21978" w:rsidRPr="0078719E" w:rsidRDefault="0078719E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Практические работы </w:t>
      </w:r>
      <w:r w:rsidRPr="0078719E">
        <w:rPr>
          <w:lang w:val="ru-RU"/>
        </w:rPr>
        <w:br/>
      </w: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1. Анализ статистических и текстовых материалов с целью сравнения стоимости электроэнергии для населения России в различных регионах.</w:t>
      </w:r>
    </w:p>
    <w:p w:rsidR="00E21978" w:rsidRPr="0078719E" w:rsidRDefault="0078719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2. Сравнительная оценка возможностей для развития энергетики ВИЭ в отдельных регионах страны.</w:t>
      </w:r>
    </w:p>
    <w:p w:rsidR="00E21978" w:rsidRPr="0078719E" w:rsidRDefault="0078719E">
      <w:pPr>
        <w:tabs>
          <w:tab w:val="left" w:pos="180"/>
        </w:tabs>
        <w:autoSpaceDE w:val="0"/>
        <w:autoSpaceDN w:val="0"/>
        <w:spacing w:before="190" w:after="0" w:line="283" w:lineRule="auto"/>
        <w:ind w:right="144"/>
        <w:rPr>
          <w:lang w:val="ru-RU"/>
        </w:rPr>
      </w:pP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3. Металлургический комплекс </w:t>
      </w:r>
      <w:r w:rsidRPr="0078719E">
        <w:rPr>
          <w:lang w:val="ru-RU"/>
        </w:rPr>
        <w:br/>
      </w: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Состав, место и значение в хозяйстве. Место России в мировом производстве чёрных и цветных металлов. Особенности технологии производства чёрных и цветных металлов. Факторы размещения предприятий разных отраслей металлургического комплекса. География металлургии чёрных, лёгких и тяжёлых цветных металлов: основные районы и центры. Металлургические базы России. Влияние металлургии на окружающую среду. Основные положения «Стратегии развития чёрной и цветной металлургии России до 2030 года».</w:t>
      </w:r>
    </w:p>
    <w:p w:rsidR="00E21978" w:rsidRPr="0078719E" w:rsidRDefault="0078719E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4. Машиностроительный комплекс </w:t>
      </w:r>
      <w:r w:rsidRPr="0078719E">
        <w:rPr>
          <w:lang w:val="ru-RU"/>
        </w:rPr>
        <w:br/>
      </w: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Состав, место и значение в хозяйстве. Место России в мировом производстве машиностроительной продукции. Факторы размещения машиностроительных предприятий. География важнейших отраслей: основные районы и центры. Роль машиностроения в реализации целей политики 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импортозамещения. Машиностроение и охрана окружающей среды, значение отрасли для создания экологически эффективного оборудования. Перспективы развития машиностроения России.</w:t>
      </w:r>
    </w:p>
    <w:p w:rsidR="00E21978" w:rsidRPr="0078719E" w:rsidRDefault="0078719E">
      <w:pPr>
        <w:autoSpaceDE w:val="0"/>
        <w:autoSpaceDN w:val="0"/>
        <w:spacing w:before="70" w:after="0" w:line="262" w:lineRule="auto"/>
        <w:ind w:right="2304"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Основные положения документов, определяющих стратегию развития отраслей машиностроительного комплекса.</w:t>
      </w:r>
    </w:p>
    <w:p w:rsidR="00E21978" w:rsidRPr="0078719E" w:rsidRDefault="0078719E">
      <w:pPr>
        <w:tabs>
          <w:tab w:val="left" w:pos="180"/>
        </w:tabs>
        <w:autoSpaceDE w:val="0"/>
        <w:autoSpaceDN w:val="0"/>
        <w:spacing w:before="70" w:after="0" w:line="271" w:lineRule="auto"/>
        <w:ind w:right="864"/>
        <w:rPr>
          <w:lang w:val="ru-RU"/>
        </w:rPr>
      </w:pP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</w:t>
      </w:r>
      <w:r w:rsidRPr="0078719E">
        <w:rPr>
          <w:lang w:val="ru-RU"/>
        </w:rPr>
        <w:br/>
      </w: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1. Выявление факторов, повлиявших на размещение машиностроительного предприятия (по выбору) на основе анализа различных источников информации.</w:t>
      </w:r>
    </w:p>
    <w:p w:rsidR="00E21978" w:rsidRPr="0078719E" w:rsidRDefault="0078719E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5. Химико-лесной комплекс </w:t>
      </w:r>
      <w:r w:rsidRPr="0078719E">
        <w:rPr>
          <w:lang w:val="ru-RU"/>
        </w:rPr>
        <w:br/>
      </w: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Химическая промышленность </w:t>
      </w:r>
      <w:r w:rsidRPr="0078719E">
        <w:rPr>
          <w:lang w:val="ru-RU"/>
        </w:rPr>
        <w:br/>
      </w: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Состав, место и значение в хозяйстве. Факторы размещения предприятий. Место России в мировом производстве химической продукции. География важнейших подотраслей: основные районы и центры. Химическая промышленность и охрана окружающей среды. Основные положения «Стратегии развития химического и нефтехимического комплекса на период до 2030 года».</w:t>
      </w:r>
    </w:p>
    <w:p w:rsidR="00E21978" w:rsidRPr="0078719E" w:rsidRDefault="0078719E">
      <w:pPr>
        <w:tabs>
          <w:tab w:val="left" w:pos="180"/>
        </w:tabs>
        <w:autoSpaceDE w:val="0"/>
        <w:autoSpaceDN w:val="0"/>
        <w:spacing w:before="72" w:after="0" w:line="271" w:lineRule="auto"/>
        <w:ind w:right="144"/>
        <w:rPr>
          <w:lang w:val="ru-RU"/>
        </w:rPr>
      </w:pP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Лесопромышленный комплекс </w:t>
      </w:r>
      <w:r w:rsidRPr="0078719E">
        <w:rPr>
          <w:lang w:val="ru-RU"/>
        </w:rPr>
        <w:br/>
      </w: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Состав, место и значение в хозяйстве. Место России в мировом производстве продукции лесного комплекса. Лесозаготовительная, деревообрабатывающая и целлюлозно-бумажная промышленность.</w:t>
      </w:r>
    </w:p>
    <w:p w:rsidR="00E21978" w:rsidRPr="0078719E" w:rsidRDefault="0078719E">
      <w:pPr>
        <w:autoSpaceDE w:val="0"/>
        <w:autoSpaceDN w:val="0"/>
        <w:spacing w:before="70" w:after="0" w:line="262" w:lineRule="auto"/>
        <w:ind w:right="1440"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Факторы размещения предприятий. География важнейших отраслей: основные районы и лесоперерабатывающие комплексы.</w:t>
      </w:r>
    </w:p>
    <w:p w:rsidR="00E21978" w:rsidRPr="0078719E" w:rsidRDefault="0078719E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Лесное хозяйство и окружающая среда. Проблемы и перспективы развития. Основные положения«Стратегии развития лесного комплекса Российской Федерации до 2030 года».</w:t>
      </w:r>
    </w:p>
    <w:p w:rsidR="00E21978" w:rsidRPr="0078719E" w:rsidRDefault="0078719E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</w:t>
      </w:r>
      <w:r w:rsidRPr="0078719E">
        <w:rPr>
          <w:lang w:val="ru-RU"/>
        </w:rPr>
        <w:br/>
      </w: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 xml:space="preserve">1. Анализ документов «Прогноз развития лесного сектора Российской Федерации до 2030 года»(Гл.1, 3 и 11) и «Стратегия развития лесного комплекса Российской Федерации до 2030 года» (Гл. 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>
        <w:rPr>
          <w:rFonts w:ascii="Times New Roman" w:eastAsia="Times New Roman" w:hAnsi="Times New Roman"/>
          <w:color w:val="000000"/>
          <w:sz w:val="24"/>
        </w:rPr>
        <w:t>III</w:t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, Приложения № 1 и № 18) с целью определения перспектив и проблем развития комплекса.</w:t>
      </w:r>
    </w:p>
    <w:p w:rsidR="00E21978" w:rsidRPr="0078719E" w:rsidRDefault="0078719E">
      <w:pPr>
        <w:autoSpaceDE w:val="0"/>
        <w:autoSpaceDN w:val="0"/>
        <w:spacing w:before="190" w:after="0" w:line="262" w:lineRule="auto"/>
        <w:ind w:left="180" w:right="576"/>
        <w:rPr>
          <w:lang w:val="ru-RU"/>
        </w:rPr>
      </w:pPr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6. Агропромышленный комплекс (АПК) 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Состав, место и значение в экономике страны. Сельское хозяйство. Состав, место и значение в</w:t>
      </w:r>
    </w:p>
    <w:p w:rsidR="00E21978" w:rsidRPr="0078719E" w:rsidRDefault="00E21978">
      <w:pPr>
        <w:rPr>
          <w:lang w:val="ru-RU"/>
        </w:rPr>
        <w:sectPr w:rsidR="00E21978" w:rsidRPr="0078719E">
          <w:pgSz w:w="11900" w:h="16840"/>
          <w:pgMar w:top="286" w:right="626" w:bottom="368" w:left="666" w:header="720" w:footer="720" w:gutter="0"/>
          <w:cols w:space="720" w:equalWidth="0">
            <w:col w:w="10608" w:space="0"/>
          </w:cols>
          <w:docGrid w:linePitch="360"/>
        </w:sectPr>
      </w:pPr>
    </w:p>
    <w:p w:rsidR="00E21978" w:rsidRPr="0078719E" w:rsidRDefault="00E21978">
      <w:pPr>
        <w:autoSpaceDE w:val="0"/>
        <w:autoSpaceDN w:val="0"/>
        <w:spacing w:after="66" w:line="220" w:lineRule="exact"/>
        <w:rPr>
          <w:lang w:val="ru-RU"/>
        </w:rPr>
      </w:pPr>
    </w:p>
    <w:p w:rsidR="00E21978" w:rsidRPr="0078719E" w:rsidRDefault="0078719E">
      <w:pPr>
        <w:autoSpaceDE w:val="0"/>
        <w:autoSpaceDN w:val="0"/>
        <w:spacing w:after="0" w:line="271" w:lineRule="auto"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хозяйстве, отличия от других отраслей хозяйства. Земельные, почвенные и агроклиматические ресурсы. Сельскохозяйственные угодья, их площадь и структура. Растениеводство и животноводство: география основных отраслей. Сельское хозяйство и окружающая среда.</w:t>
      </w:r>
    </w:p>
    <w:p w:rsidR="00E21978" w:rsidRPr="0078719E" w:rsidRDefault="0078719E">
      <w:pPr>
        <w:autoSpaceDE w:val="0"/>
        <w:autoSpaceDN w:val="0"/>
        <w:spacing w:before="70" w:after="0" w:line="283" w:lineRule="auto"/>
        <w:ind w:right="144" w:firstLine="180"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 xml:space="preserve">Пищевая промышленность. Состав, место и значение в хозяйстве. Факторы размещения 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предприятий. География важнейших отраслей: основные районы и центры. Пищевая 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 xml:space="preserve">промышленность и охрана окружающей среды. Лёгкая промышленность. Состав, место и значение в хозяйстве. Факторы размещения предприятий. География важнейших отраслей: основные районы и центры. Лёгкая промышленность и охрана окружающей среды. «Стратегия развития 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агропромышленного и рыбохозяйственного комплексов Российской Федерации на период до 2030 года». Особенности АПК своего края.</w:t>
      </w:r>
    </w:p>
    <w:p w:rsidR="00E21978" w:rsidRPr="0078719E" w:rsidRDefault="0078719E">
      <w:pPr>
        <w:autoSpaceDE w:val="0"/>
        <w:autoSpaceDN w:val="0"/>
        <w:spacing w:before="72" w:after="0" w:line="262" w:lineRule="auto"/>
        <w:ind w:left="180" w:right="1008"/>
        <w:rPr>
          <w:lang w:val="ru-RU"/>
        </w:rPr>
      </w:pPr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1. Определение влияния природных и социальных факторов на размещение отраслей АПК.</w:t>
      </w:r>
    </w:p>
    <w:p w:rsidR="00E21978" w:rsidRPr="0078719E" w:rsidRDefault="0078719E">
      <w:pPr>
        <w:tabs>
          <w:tab w:val="left" w:pos="180"/>
        </w:tabs>
        <w:autoSpaceDE w:val="0"/>
        <w:autoSpaceDN w:val="0"/>
        <w:spacing w:before="190" w:after="0" w:line="271" w:lineRule="auto"/>
        <w:ind w:right="864"/>
        <w:rPr>
          <w:lang w:val="ru-RU"/>
        </w:rPr>
      </w:pP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7. Инфраструктурный комплекс </w:t>
      </w:r>
      <w:r w:rsidRPr="0078719E">
        <w:rPr>
          <w:lang w:val="ru-RU"/>
        </w:rPr>
        <w:br/>
      </w: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Состав: транспорт, информационная инфраструктура; сфера обслуживания, рекреационное хозяйство — место и значение в хозяйстве.</w:t>
      </w:r>
    </w:p>
    <w:p w:rsidR="00E21978" w:rsidRPr="0078719E" w:rsidRDefault="0078719E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 xml:space="preserve">Транспорт и связь. Состав, место и значение в хозяйстве. Морской, внутренний водный, 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железнодорожный, автомобильный, воздушный и трубопроводный транспорт. География отдельных видов транспорта и связи: основные транспортные пути и линии связи, крупнейшие транспортные узлы.</w:t>
      </w:r>
    </w:p>
    <w:p w:rsidR="00E21978" w:rsidRPr="0078719E" w:rsidRDefault="0078719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Транспорт и охрана окружающей среды.</w:t>
      </w:r>
    </w:p>
    <w:p w:rsidR="00E21978" w:rsidRPr="0078719E" w:rsidRDefault="0078719E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Информационная инфраструктура. Рекреационное хозяйство. Особенности сферы обслуживания своего края.</w:t>
      </w:r>
    </w:p>
    <w:p w:rsidR="00E21978" w:rsidRPr="0078719E" w:rsidRDefault="0078719E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Проблемы и перспективы развития комплекса. «Стратегия развития транспорта России на период до 2030 года, Федеральный проект «Информационная инфраструктура».</w:t>
      </w:r>
    </w:p>
    <w:p w:rsidR="00E21978" w:rsidRPr="0078719E" w:rsidRDefault="0078719E">
      <w:pPr>
        <w:tabs>
          <w:tab w:val="left" w:pos="180"/>
        </w:tabs>
        <w:autoSpaceDE w:val="0"/>
        <w:autoSpaceDN w:val="0"/>
        <w:spacing w:before="70" w:after="0" w:line="271" w:lineRule="auto"/>
        <w:ind w:right="720"/>
        <w:rPr>
          <w:lang w:val="ru-RU"/>
        </w:rPr>
      </w:pP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Практические работы </w:t>
      </w:r>
      <w:r w:rsidRPr="0078719E">
        <w:rPr>
          <w:lang w:val="ru-RU"/>
        </w:rPr>
        <w:br/>
      </w: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1. Анализ статистических данных с целью определения доли отдельных морских бассейнов в грузоперевозках и объяснение выявленных различий.</w:t>
      </w:r>
    </w:p>
    <w:p w:rsidR="00E21978" w:rsidRPr="0078719E" w:rsidRDefault="0078719E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2. Характеристика туристско-рекреационного потенциала своего края.</w:t>
      </w:r>
    </w:p>
    <w:p w:rsidR="00E21978" w:rsidRPr="0078719E" w:rsidRDefault="0078719E">
      <w:pPr>
        <w:tabs>
          <w:tab w:val="left" w:pos="180"/>
        </w:tabs>
        <w:autoSpaceDE w:val="0"/>
        <w:autoSpaceDN w:val="0"/>
        <w:spacing w:before="190" w:after="0" w:line="283" w:lineRule="auto"/>
        <w:rPr>
          <w:lang w:val="ru-RU"/>
        </w:rPr>
      </w:pP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8. Обобщение знаний </w:t>
      </w:r>
      <w:r w:rsidRPr="0078719E">
        <w:rPr>
          <w:lang w:val="ru-RU"/>
        </w:rPr>
        <w:br/>
      </w: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Государственная политика как фактор размещения производства. «Стратегия пространственного развития Российской Федерации до 2025 года»: основные положения. Новые формы территориальной организации хозяйства и их роль в изменении территориальной структуры хозяйства России. Кластеры. Особые экономические зоны (ОЭЗ). Территории опережающего развития (ТОР). Факторы, ограничивающие развитие хозяйства.</w:t>
      </w:r>
    </w:p>
    <w:p w:rsidR="00E21978" w:rsidRPr="0078719E" w:rsidRDefault="0078719E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Развитие хозяйства и состояние окружающей среды. «Стратегия экологической безопасности Российской Федерации до 2025 года» и государственные меры по переходу России к модели устойчивого развития.</w:t>
      </w:r>
    </w:p>
    <w:p w:rsidR="00E21978" w:rsidRPr="0078719E" w:rsidRDefault="0078719E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</w:t>
      </w:r>
      <w:r w:rsidRPr="0078719E">
        <w:rPr>
          <w:lang w:val="ru-RU"/>
        </w:rPr>
        <w:br/>
      </w: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1. Сравнительная оценка вклада отдельных отраслей хозяйства в загрязнение окружающей среды на основе анализа статистических материалов.</w:t>
      </w:r>
    </w:p>
    <w:p w:rsidR="00E21978" w:rsidRPr="0078719E" w:rsidRDefault="0078719E">
      <w:pPr>
        <w:tabs>
          <w:tab w:val="left" w:pos="180"/>
        </w:tabs>
        <w:autoSpaceDE w:val="0"/>
        <w:autoSpaceDN w:val="0"/>
        <w:spacing w:before="190" w:after="0" w:line="281" w:lineRule="auto"/>
        <w:ind w:right="288"/>
        <w:rPr>
          <w:lang w:val="ru-RU"/>
        </w:rPr>
      </w:pP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5. Регионы России </w:t>
      </w:r>
      <w:r w:rsidRPr="0078719E">
        <w:rPr>
          <w:lang w:val="ru-RU"/>
        </w:rPr>
        <w:br/>
      </w: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 xml:space="preserve">Тема 1. Западный макрорегион (Европейская часть) России </w:t>
      </w:r>
      <w:r w:rsidRPr="0078719E">
        <w:rPr>
          <w:lang w:val="ru-RU"/>
        </w:rPr>
        <w:br/>
      </w: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Географические особенности географических районов: Европейский Север России, Северо-Запад России, Центральная Россия, Поволжье, Юг Европейской части России, Урал. Гео- графическое положение. Особенности природно-ресурсного потенциала, население и хозяйство. Социально-</w:t>
      </w:r>
    </w:p>
    <w:p w:rsidR="00E21978" w:rsidRPr="0078719E" w:rsidRDefault="00E21978">
      <w:pPr>
        <w:rPr>
          <w:lang w:val="ru-RU"/>
        </w:rPr>
        <w:sectPr w:rsidR="00E21978" w:rsidRPr="0078719E">
          <w:pgSz w:w="11900" w:h="16840"/>
          <w:pgMar w:top="286" w:right="672" w:bottom="428" w:left="666" w:header="720" w:footer="720" w:gutter="0"/>
          <w:cols w:space="720" w:equalWidth="0">
            <w:col w:w="10562" w:space="0"/>
          </w:cols>
          <w:docGrid w:linePitch="360"/>
        </w:sectPr>
      </w:pPr>
    </w:p>
    <w:p w:rsidR="00E21978" w:rsidRPr="0078719E" w:rsidRDefault="00E21978">
      <w:pPr>
        <w:autoSpaceDE w:val="0"/>
        <w:autoSpaceDN w:val="0"/>
        <w:spacing w:after="66" w:line="220" w:lineRule="exact"/>
        <w:rPr>
          <w:lang w:val="ru-RU"/>
        </w:rPr>
      </w:pPr>
    </w:p>
    <w:p w:rsidR="00E21978" w:rsidRPr="0078719E" w:rsidRDefault="0078719E">
      <w:pPr>
        <w:autoSpaceDE w:val="0"/>
        <w:autoSpaceDN w:val="0"/>
        <w:spacing w:after="0" w:line="271" w:lineRule="auto"/>
        <w:ind w:right="144"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экономические и экологические проблемы и перспективы развития. Классификация субъектов Российской Федерации Западного макрорегиона по уровню социально-экономического развития; их внутренние различия.</w:t>
      </w:r>
    </w:p>
    <w:p w:rsidR="00E21978" w:rsidRPr="0078719E" w:rsidRDefault="0078719E">
      <w:pPr>
        <w:autoSpaceDE w:val="0"/>
        <w:autoSpaceDN w:val="0"/>
        <w:spacing w:before="70" w:after="0" w:line="262" w:lineRule="auto"/>
        <w:ind w:left="180" w:right="720"/>
        <w:rPr>
          <w:lang w:val="ru-RU"/>
        </w:rPr>
      </w:pPr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Практические работы 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1. Сравнение ЭГП двух географических районов страны по разным источникам информации.</w:t>
      </w:r>
    </w:p>
    <w:p w:rsidR="00E21978" w:rsidRPr="0078719E" w:rsidRDefault="0078719E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2. Классификация субъектов Российской Федерации одного из географических районов России по уровню социально-экономического развития на основе статистических данных.</w:t>
      </w:r>
    </w:p>
    <w:p w:rsidR="00E21978" w:rsidRPr="0078719E" w:rsidRDefault="0078719E">
      <w:pPr>
        <w:tabs>
          <w:tab w:val="left" w:pos="180"/>
        </w:tabs>
        <w:autoSpaceDE w:val="0"/>
        <w:autoSpaceDN w:val="0"/>
        <w:spacing w:before="190" w:after="0" w:line="283" w:lineRule="auto"/>
        <w:rPr>
          <w:lang w:val="ru-RU"/>
        </w:rPr>
      </w:pP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2. Азиатская (Восточная) часть России </w:t>
      </w:r>
      <w:r w:rsidRPr="0078719E">
        <w:rPr>
          <w:lang w:val="ru-RU"/>
        </w:rPr>
        <w:br/>
      </w: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Географические особенности географических районов: Сибирь и Дальний Восток. Географическое положение. Особенности природно-ресурсного потенциала, население и хозяйство. Социально-экономические и экологические проблемы и перспективы развития. Классификация субъектов Российской Федерации Восточного макрорегиона по уровню социально-экономического развития; их внутренние различия.</w:t>
      </w:r>
    </w:p>
    <w:p w:rsidR="00E21978" w:rsidRPr="0078719E" w:rsidRDefault="0078719E">
      <w:pPr>
        <w:tabs>
          <w:tab w:val="left" w:pos="180"/>
        </w:tabs>
        <w:autoSpaceDE w:val="0"/>
        <w:autoSpaceDN w:val="0"/>
        <w:spacing w:before="70" w:after="0" w:line="271" w:lineRule="auto"/>
        <w:ind w:right="864"/>
        <w:rPr>
          <w:lang w:val="ru-RU"/>
        </w:rPr>
      </w:pP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Практическая работа </w:t>
      </w:r>
      <w:r w:rsidRPr="0078719E">
        <w:rPr>
          <w:lang w:val="ru-RU"/>
        </w:rPr>
        <w:br/>
      </w: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1. Сравнение человеческого капитала двух географических районов (субъектов Российской Федерации) по заданным критериям.</w:t>
      </w:r>
    </w:p>
    <w:p w:rsidR="00E21978" w:rsidRPr="0078719E" w:rsidRDefault="0078719E">
      <w:pPr>
        <w:tabs>
          <w:tab w:val="left" w:pos="180"/>
        </w:tabs>
        <w:autoSpaceDE w:val="0"/>
        <w:autoSpaceDN w:val="0"/>
        <w:spacing w:before="190" w:after="0" w:line="271" w:lineRule="auto"/>
        <w:ind w:right="864"/>
        <w:rPr>
          <w:lang w:val="ru-RU"/>
        </w:rPr>
      </w:pP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Тема 3. Обобщение знаний </w:t>
      </w:r>
      <w:r w:rsidRPr="0078719E">
        <w:rPr>
          <w:lang w:val="ru-RU"/>
        </w:rPr>
        <w:br/>
      </w: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Федеральные и региональные целевые программы. Государственная программа Российской Федерации «Социально-экономическое развитие Арктической зоны Российской Федерации».</w:t>
      </w:r>
    </w:p>
    <w:p w:rsidR="00E21978" w:rsidRPr="0078719E" w:rsidRDefault="0078719E">
      <w:pPr>
        <w:tabs>
          <w:tab w:val="left" w:pos="180"/>
        </w:tabs>
        <w:autoSpaceDE w:val="0"/>
        <w:autoSpaceDN w:val="0"/>
        <w:spacing w:before="190" w:after="0"/>
        <w:ind w:right="864"/>
        <w:rPr>
          <w:lang w:val="ru-RU"/>
        </w:rPr>
      </w:pP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6. Россия в современном мире </w:t>
      </w:r>
      <w:r w:rsidRPr="0078719E">
        <w:rPr>
          <w:lang w:val="ru-RU"/>
        </w:rPr>
        <w:br/>
      </w: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Россия в системе международного географического разделения труда. Россия в составе международных экономических и политических организаций. Взаимосвязи России с другими странами мира. Россия и страны СНГ. ЕврАзЭС.</w:t>
      </w:r>
    </w:p>
    <w:p w:rsidR="00E21978" w:rsidRPr="0078719E" w:rsidRDefault="0078719E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 xml:space="preserve">Значение для мировой цивилизации географического пространства России как комплекса 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природных, культурных и экономических ценностей. Объекты Всемирного природного и культурного наследия России.</w:t>
      </w:r>
    </w:p>
    <w:p w:rsidR="00E21978" w:rsidRPr="0078719E" w:rsidRDefault="00E21978">
      <w:pPr>
        <w:rPr>
          <w:lang w:val="ru-RU"/>
        </w:rPr>
        <w:sectPr w:rsidR="00E21978" w:rsidRPr="0078719E">
          <w:pgSz w:w="11900" w:h="16840"/>
          <w:pgMar w:top="286" w:right="670" w:bottom="1440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E21978" w:rsidRPr="0078719E" w:rsidRDefault="00E21978">
      <w:pPr>
        <w:autoSpaceDE w:val="0"/>
        <w:autoSpaceDN w:val="0"/>
        <w:spacing w:after="78" w:line="220" w:lineRule="exact"/>
        <w:rPr>
          <w:lang w:val="ru-RU"/>
        </w:rPr>
      </w:pPr>
    </w:p>
    <w:p w:rsidR="00E21978" w:rsidRPr="0078719E" w:rsidRDefault="0078719E">
      <w:pPr>
        <w:autoSpaceDE w:val="0"/>
        <w:autoSpaceDN w:val="0"/>
        <w:spacing w:after="0" w:line="230" w:lineRule="auto"/>
        <w:rPr>
          <w:lang w:val="ru-RU"/>
        </w:rPr>
      </w:pPr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E21978" w:rsidRPr="0078719E" w:rsidRDefault="0078719E">
      <w:pPr>
        <w:autoSpaceDE w:val="0"/>
        <w:autoSpaceDN w:val="0"/>
        <w:spacing w:before="346" w:after="0" w:line="230" w:lineRule="auto"/>
        <w:rPr>
          <w:lang w:val="ru-RU"/>
        </w:rPr>
      </w:pPr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E21978" w:rsidRPr="0078719E" w:rsidRDefault="0078719E">
      <w:pPr>
        <w:autoSpaceDE w:val="0"/>
        <w:autoSpaceDN w:val="0"/>
        <w:spacing w:before="166" w:after="0"/>
        <w:ind w:firstLine="180"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E21978" w:rsidRPr="0078719E" w:rsidRDefault="0078719E">
      <w:pPr>
        <w:autoSpaceDE w:val="0"/>
        <w:autoSpaceDN w:val="0"/>
        <w:spacing w:before="190" w:after="0" w:line="283" w:lineRule="auto"/>
        <w:ind w:firstLine="180"/>
        <w:rPr>
          <w:lang w:val="ru-RU"/>
        </w:rPr>
      </w:pPr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t>Патриотического воспитания</w:t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 xml:space="preserve">: осознание российской гражданской идентичности в 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 xml:space="preserve">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историческому и природному наследию и объектам природного и культурного наследия человечества, традициям разных народов, проживающих в родной стране; уважение к символам России, своего края.</w:t>
      </w:r>
    </w:p>
    <w:p w:rsidR="00E21978" w:rsidRPr="0078719E" w:rsidRDefault="0078719E">
      <w:pPr>
        <w:autoSpaceDE w:val="0"/>
        <w:autoSpaceDN w:val="0"/>
        <w:spacing w:before="190" w:after="0" w:line="286" w:lineRule="auto"/>
        <w:ind w:right="288" w:firstLine="180"/>
        <w:rPr>
          <w:lang w:val="ru-RU"/>
        </w:rPr>
      </w:pPr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Гражданского воспитания:</w:t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 представление о социальных нормах и правилах межличностных отношений в поликультурном и многоконфессиональном обществе; готовность к разно-образной совместной деятельности, стремление к взаимопониманию и взаимопомощи, готовность к участию в гуманитарной деятельности («экологический патруль», волонтёрство).</w:t>
      </w:r>
    </w:p>
    <w:p w:rsidR="00E21978" w:rsidRPr="0078719E" w:rsidRDefault="0078719E">
      <w:pPr>
        <w:autoSpaceDE w:val="0"/>
        <w:autoSpaceDN w:val="0"/>
        <w:spacing w:before="190" w:after="0" w:line="281" w:lineRule="auto"/>
        <w:ind w:right="144" w:firstLine="180"/>
        <w:rPr>
          <w:lang w:val="ru-RU"/>
        </w:rPr>
      </w:pPr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E21978" w:rsidRPr="0078719E" w:rsidRDefault="0078719E">
      <w:pPr>
        <w:autoSpaceDE w:val="0"/>
        <w:autoSpaceDN w:val="0"/>
        <w:spacing w:before="192" w:after="0"/>
        <w:ind w:right="432" w:firstLine="180"/>
        <w:rPr>
          <w:lang w:val="ru-RU"/>
        </w:rPr>
      </w:pPr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E21978" w:rsidRPr="0078719E" w:rsidRDefault="0078719E">
      <w:pPr>
        <w:autoSpaceDE w:val="0"/>
        <w:autoSpaceDN w:val="0"/>
        <w:spacing w:before="190" w:after="0" w:line="286" w:lineRule="auto"/>
        <w:ind w:right="288" w:firstLine="180"/>
        <w:rPr>
          <w:lang w:val="ru-RU"/>
        </w:rPr>
      </w:pPr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</w:t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E21978" w:rsidRPr="0078719E" w:rsidRDefault="0078719E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</w:t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</w:t>
      </w:r>
    </w:p>
    <w:p w:rsidR="00E21978" w:rsidRPr="0078719E" w:rsidRDefault="00E21978">
      <w:pPr>
        <w:rPr>
          <w:lang w:val="ru-RU"/>
        </w:rPr>
        <w:sectPr w:rsidR="00E21978" w:rsidRPr="0078719E">
          <w:pgSz w:w="11900" w:h="16840"/>
          <w:pgMar w:top="298" w:right="650" w:bottom="3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21978" w:rsidRPr="0078719E" w:rsidRDefault="00E21978">
      <w:pPr>
        <w:autoSpaceDE w:val="0"/>
        <w:autoSpaceDN w:val="0"/>
        <w:spacing w:after="66" w:line="220" w:lineRule="exact"/>
        <w:rPr>
          <w:lang w:val="ru-RU"/>
        </w:rPr>
      </w:pPr>
    </w:p>
    <w:p w:rsidR="00E21978" w:rsidRPr="0078719E" w:rsidRDefault="0078719E">
      <w:pPr>
        <w:autoSpaceDE w:val="0"/>
        <w:autoSpaceDN w:val="0"/>
        <w:spacing w:after="0" w:line="283" w:lineRule="auto"/>
        <w:ind w:right="144"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сформированность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</w:t>
      </w:r>
    </w:p>
    <w:p w:rsidR="00E21978" w:rsidRPr="0078719E" w:rsidRDefault="0078719E">
      <w:pPr>
        <w:autoSpaceDE w:val="0"/>
        <w:autoSpaceDN w:val="0"/>
        <w:spacing w:before="190" w:after="0" w:line="286" w:lineRule="auto"/>
        <w:ind w:right="144" w:firstLine="180"/>
        <w:rPr>
          <w:lang w:val="ru-RU"/>
        </w:rPr>
      </w:pPr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Трудового воспитания: </w:t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E21978" w:rsidRPr="0078719E" w:rsidRDefault="0078719E">
      <w:pPr>
        <w:autoSpaceDE w:val="0"/>
        <w:autoSpaceDN w:val="0"/>
        <w:spacing w:before="190" w:after="0" w:line="281" w:lineRule="auto"/>
        <w:ind w:firstLine="180"/>
        <w:rPr>
          <w:lang w:val="ru-RU"/>
        </w:rPr>
      </w:pPr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 xml:space="preserve"> 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E21978" w:rsidRPr="0078719E" w:rsidRDefault="0078719E">
      <w:pPr>
        <w:autoSpaceDE w:val="0"/>
        <w:autoSpaceDN w:val="0"/>
        <w:spacing w:before="262" w:after="0" w:line="230" w:lineRule="auto"/>
        <w:rPr>
          <w:lang w:val="ru-RU"/>
        </w:rPr>
      </w:pPr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E21978" w:rsidRPr="0078719E" w:rsidRDefault="0078719E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78719E">
        <w:rPr>
          <w:lang w:val="ru-RU"/>
        </w:rPr>
        <w:tab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Изучение географии в основной школе способствует достижению метапредметных результатов, в том числе:</w:t>
      </w:r>
    </w:p>
    <w:p w:rsidR="00E21978" w:rsidRPr="0078719E" w:rsidRDefault="0078719E">
      <w:pPr>
        <w:autoSpaceDE w:val="0"/>
        <w:autoSpaceDN w:val="0"/>
        <w:spacing w:before="190" w:after="0" w:line="262" w:lineRule="auto"/>
        <w:ind w:left="180" w:right="3600"/>
        <w:rPr>
          <w:lang w:val="ru-RU"/>
        </w:rPr>
      </w:pPr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t>Овладению универсальными познавательными действиями: Базовые логические действия</w:t>
      </w:r>
    </w:p>
    <w:p w:rsidR="00E21978" w:rsidRPr="0078719E" w:rsidRDefault="0078719E" w:rsidP="00FA614A">
      <w:pPr>
        <w:autoSpaceDE w:val="0"/>
        <w:autoSpaceDN w:val="0"/>
        <w:spacing w:before="178" w:after="0" w:line="240" w:lineRule="auto"/>
        <w:ind w:left="420" w:right="144"/>
        <w:contextualSpacing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Выявлять и характеризовать существенные признаки географических объектов, процессов и явлений;</w:t>
      </w:r>
    </w:p>
    <w:p w:rsidR="00E21978" w:rsidRPr="0078719E" w:rsidRDefault="0078719E" w:rsidP="00FA614A">
      <w:pPr>
        <w:autoSpaceDE w:val="0"/>
        <w:autoSpaceDN w:val="0"/>
        <w:spacing w:before="192" w:after="0" w:line="240" w:lineRule="auto"/>
        <w:ind w:left="420"/>
        <w:contextualSpacing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E21978" w:rsidRPr="0078719E" w:rsidRDefault="0078719E" w:rsidP="00FA614A">
      <w:pPr>
        <w:autoSpaceDE w:val="0"/>
        <w:autoSpaceDN w:val="0"/>
        <w:spacing w:before="192" w:after="0" w:line="240" w:lineRule="auto"/>
        <w:ind w:left="420"/>
        <w:contextualSpacing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E21978" w:rsidRPr="0078719E" w:rsidRDefault="0078719E" w:rsidP="00FA614A">
      <w:pPr>
        <w:autoSpaceDE w:val="0"/>
        <w:autoSpaceDN w:val="0"/>
        <w:spacing w:before="190" w:after="0" w:line="240" w:lineRule="auto"/>
        <w:ind w:left="420" w:right="720"/>
        <w:contextualSpacing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выявлять дефициты географической информации, данных, необходимых для решения поставленной задачи;</w:t>
      </w:r>
    </w:p>
    <w:p w:rsidR="00E21978" w:rsidRPr="0078719E" w:rsidRDefault="0078719E" w:rsidP="00FA614A">
      <w:pPr>
        <w:autoSpaceDE w:val="0"/>
        <w:autoSpaceDN w:val="0"/>
        <w:spacing w:before="190" w:after="0" w:line="240" w:lineRule="auto"/>
        <w:ind w:left="420"/>
        <w:contextualSpacing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:rsidR="00E21978" w:rsidRPr="0078719E" w:rsidRDefault="0078719E" w:rsidP="00FA614A">
      <w:pPr>
        <w:autoSpaceDE w:val="0"/>
        <w:autoSpaceDN w:val="0"/>
        <w:spacing w:before="190" w:after="0" w:line="240" w:lineRule="auto"/>
        <w:ind w:left="420" w:right="576"/>
        <w:contextualSpacing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E21978" w:rsidRPr="0078719E" w:rsidRDefault="0078719E" w:rsidP="00FA614A">
      <w:pPr>
        <w:autoSpaceDE w:val="0"/>
        <w:autoSpaceDN w:val="0"/>
        <w:spacing w:before="178" w:after="0" w:line="240" w:lineRule="auto"/>
        <w:ind w:left="180"/>
        <w:contextualSpacing/>
        <w:rPr>
          <w:lang w:val="ru-RU"/>
        </w:rPr>
      </w:pPr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t>Базовые исследовательские действия</w:t>
      </w:r>
    </w:p>
    <w:p w:rsidR="00E21978" w:rsidRPr="0078719E" w:rsidRDefault="00E21978" w:rsidP="00FA614A">
      <w:pPr>
        <w:spacing w:line="240" w:lineRule="auto"/>
        <w:contextualSpacing/>
        <w:rPr>
          <w:lang w:val="ru-RU"/>
        </w:rPr>
        <w:sectPr w:rsidR="00E21978" w:rsidRPr="0078719E">
          <w:pgSz w:w="11900" w:h="16840"/>
          <w:pgMar w:top="286" w:right="782" w:bottom="378" w:left="666" w:header="720" w:footer="720" w:gutter="0"/>
          <w:cols w:space="720" w:equalWidth="0">
            <w:col w:w="10452" w:space="0"/>
          </w:cols>
          <w:docGrid w:linePitch="360"/>
        </w:sectPr>
      </w:pPr>
    </w:p>
    <w:p w:rsidR="00E21978" w:rsidRPr="0078719E" w:rsidRDefault="00E21978" w:rsidP="00FA614A">
      <w:pPr>
        <w:autoSpaceDE w:val="0"/>
        <w:autoSpaceDN w:val="0"/>
        <w:spacing w:after="132" w:line="240" w:lineRule="auto"/>
        <w:contextualSpacing/>
        <w:rPr>
          <w:lang w:val="ru-RU"/>
        </w:rPr>
      </w:pPr>
    </w:p>
    <w:p w:rsidR="00E21978" w:rsidRPr="0078719E" w:rsidRDefault="0078719E" w:rsidP="00FA614A">
      <w:pPr>
        <w:autoSpaceDE w:val="0"/>
        <w:autoSpaceDN w:val="0"/>
        <w:spacing w:after="0" w:line="240" w:lineRule="auto"/>
        <w:ind w:left="240"/>
        <w:contextualSpacing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географические вопросы как исследовательский инструмент познания;</w:t>
      </w:r>
    </w:p>
    <w:p w:rsidR="00E21978" w:rsidRPr="0078719E" w:rsidRDefault="0078719E" w:rsidP="00FA614A">
      <w:pPr>
        <w:autoSpaceDE w:val="0"/>
        <w:autoSpaceDN w:val="0"/>
        <w:spacing w:before="190" w:after="0" w:line="240" w:lineRule="auto"/>
        <w:ind w:left="240"/>
        <w:contextualSpacing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географические вопросы, фиксирующие разрыв между реальным и 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желательным состоянием ситуации, объекта, и самостоятельно устанавливать искомое и данное;</w:t>
      </w:r>
    </w:p>
    <w:p w:rsidR="00E21978" w:rsidRPr="0078719E" w:rsidRDefault="0078719E" w:rsidP="00FA614A">
      <w:pPr>
        <w:autoSpaceDE w:val="0"/>
        <w:autoSpaceDN w:val="0"/>
        <w:spacing w:before="190" w:after="0" w:line="240" w:lineRule="auto"/>
        <w:ind w:left="240" w:right="432"/>
        <w:contextualSpacing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E21978" w:rsidRPr="0078719E" w:rsidRDefault="0078719E" w:rsidP="00FA614A">
      <w:pPr>
        <w:autoSpaceDE w:val="0"/>
        <w:autoSpaceDN w:val="0"/>
        <w:spacing w:before="190" w:after="0" w:line="240" w:lineRule="auto"/>
        <w:ind w:left="240" w:right="144"/>
        <w:contextualSpacing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:rsidR="00E21978" w:rsidRPr="0078719E" w:rsidRDefault="0078719E" w:rsidP="00FA614A">
      <w:pPr>
        <w:autoSpaceDE w:val="0"/>
        <w:autoSpaceDN w:val="0"/>
        <w:spacing w:before="192" w:after="0" w:line="240" w:lineRule="auto"/>
        <w:ind w:left="240"/>
        <w:contextualSpacing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оценивать достоверность информации, полученной в ходе гео​графического исследования;</w:t>
      </w:r>
    </w:p>
    <w:p w:rsidR="00E21978" w:rsidRPr="0078719E" w:rsidRDefault="0078719E" w:rsidP="00FA614A">
      <w:pPr>
        <w:autoSpaceDE w:val="0"/>
        <w:autoSpaceDN w:val="0"/>
        <w:spacing w:before="190" w:after="0" w:line="240" w:lineRule="auto"/>
        <w:ind w:left="240" w:right="288"/>
        <w:contextualSpacing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E21978" w:rsidRPr="0078719E" w:rsidRDefault="0078719E" w:rsidP="00FA614A">
      <w:pPr>
        <w:autoSpaceDE w:val="0"/>
        <w:autoSpaceDN w:val="0"/>
        <w:spacing w:before="190" w:after="0" w:line="240" w:lineRule="auto"/>
        <w:ind w:left="240" w:right="288"/>
        <w:contextualSpacing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E21978" w:rsidRPr="0078719E" w:rsidRDefault="0078719E" w:rsidP="00FA614A">
      <w:pPr>
        <w:autoSpaceDE w:val="0"/>
        <w:autoSpaceDN w:val="0"/>
        <w:spacing w:before="178" w:after="0" w:line="240" w:lineRule="auto"/>
        <w:contextualSpacing/>
        <w:rPr>
          <w:lang w:val="ru-RU"/>
        </w:rPr>
      </w:pPr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t>Работа с информацией</w:t>
      </w:r>
    </w:p>
    <w:p w:rsidR="00E21978" w:rsidRPr="0078719E" w:rsidRDefault="0078719E" w:rsidP="00FA614A">
      <w:pPr>
        <w:autoSpaceDE w:val="0"/>
        <w:autoSpaceDN w:val="0"/>
        <w:spacing w:before="178" w:after="0" w:line="240" w:lineRule="auto"/>
        <w:ind w:left="240"/>
        <w:contextualSpacing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E21978" w:rsidRPr="0078719E" w:rsidRDefault="0078719E" w:rsidP="00FA614A">
      <w:pPr>
        <w:autoSpaceDE w:val="0"/>
        <w:autoSpaceDN w:val="0"/>
        <w:spacing w:before="190" w:after="0" w:line="240" w:lineRule="auto"/>
        <w:ind w:left="240"/>
        <w:contextualSpacing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выбирать, анализировать и интерпретировать географическую информацию различных видов и форм представления;</w:t>
      </w:r>
    </w:p>
    <w:p w:rsidR="00E21978" w:rsidRPr="0078719E" w:rsidRDefault="0078719E" w:rsidP="00FA614A">
      <w:pPr>
        <w:autoSpaceDE w:val="0"/>
        <w:autoSpaceDN w:val="0"/>
        <w:spacing w:before="190" w:after="0" w:line="240" w:lineRule="auto"/>
        <w:ind w:left="240" w:right="432"/>
        <w:contextualSpacing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:rsidR="00E21978" w:rsidRPr="0078719E" w:rsidRDefault="0078719E" w:rsidP="00FA614A">
      <w:pPr>
        <w:autoSpaceDE w:val="0"/>
        <w:autoSpaceDN w:val="0"/>
        <w:spacing w:before="190" w:after="0" w:line="240" w:lineRule="auto"/>
        <w:ind w:left="240"/>
        <w:contextualSpacing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оптимальную форму представления географической информации;</w:t>
      </w:r>
    </w:p>
    <w:p w:rsidR="00E21978" w:rsidRPr="0078719E" w:rsidRDefault="0078719E" w:rsidP="00FA614A">
      <w:pPr>
        <w:autoSpaceDE w:val="0"/>
        <w:autoSpaceDN w:val="0"/>
        <w:spacing w:before="190" w:after="0" w:line="240" w:lineRule="auto"/>
        <w:ind w:left="240" w:right="144"/>
        <w:contextualSpacing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оценивать надёжность географической информации по критериям, предложенным учителем или сформулированным самостоятельно;</w:t>
      </w:r>
    </w:p>
    <w:p w:rsidR="00E21978" w:rsidRPr="0078719E" w:rsidRDefault="0078719E" w:rsidP="00FA614A">
      <w:pPr>
        <w:autoSpaceDE w:val="0"/>
        <w:autoSpaceDN w:val="0"/>
        <w:spacing w:before="192" w:after="0" w:line="240" w:lineRule="auto"/>
        <w:ind w:left="240"/>
        <w:contextualSpacing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систематизировать географическую информацию в разных формах.</w:t>
      </w:r>
    </w:p>
    <w:p w:rsidR="00E21978" w:rsidRPr="0078719E" w:rsidRDefault="0078719E" w:rsidP="00FA614A">
      <w:pPr>
        <w:autoSpaceDE w:val="0"/>
        <w:autoSpaceDN w:val="0"/>
        <w:spacing w:before="180" w:after="0" w:line="240" w:lineRule="auto"/>
        <w:contextualSpacing/>
        <w:rPr>
          <w:lang w:val="ru-RU"/>
        </w:rPr>
      </w:pPr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t>Овладению универсальными коммуникативными действиями:</w:t>
      </w:r>
    </w:p>
    <w:p w:rsidR="00E21978" w:rsidRPr="0078719E" w:rsidRDefault="0078719E" w:rsidP="00FA614A">
      <w:pPr>
        <w:autoSpaceDE w:val="0"/>
        <w:autoSpaceDN w:val="0"/>
        <w:spacing w:before="190" w:after="0" w:line="240" w:lineRule="auto"/>
        <w:contextualSpacing/>
        <w:rPr>
          <w:lang w:val="ru-RU"/>
        </w:rPr>
      </w:pPr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t>Общение</w:t>
      </w:r>
    </w:p>
    <w:p w:rsidR="00E21978" w:rsidRPr="0078719E" w:rsidRDefault="0078719E" w:rsidP="00FA614A">
      <w:pPr>
        <w:autoSpaceDE w:val="0"/>
        <w:autoSpaceDN w:val="0"/>
        <w:spacing w:before="178" w:after="0" w:line="240" w:lineRule="auto"/>
        <w:ind w:left="240" w:right="864"/>
        <w:contextualSpacing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суждения, выражать свою точку зрения по географическим аспектам различных вопросов в устных и письменных текстах;</w:t>
      </w:r>
    </w:p>
    <w:p w:rsidR="00E21978" w:rsidRPr="0078719E" w:rsidRDefault="0078719E" w:rsidP="00FA614A">
      <w:pPr>
        <w:autoSpaceDE w:val="0"/>
        <w:autoSpaceDN w:val="0"/>
        <w:spacing w:before="190" w:after="0" w:line="240" w:lineRule="auto"/>
        <w:ind w:left="240"/>
        <w:contextualSpacing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E21978" w:rsidRPr="0078719E" w:rsidRDefault="0078719E" w:rsidP="00FA614A">
      <w:pPr>
        <w:autoSpaceDE w:val="0"/>
        <w:autoSpaceDN w:val="0"/>
        <w:spacing w:before="190" w:after="0" w:line="240" w:lineRule="auto"/>
        <w:ind w:left="240" w:right="144"/>
        <w:contextualSpacing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:rsidR="00E21978" w:rsidRPr="0078719E" w:rsidRDefault="0078719E" w:rsidP="00FA614A">
      <w:pPr>
        <w:autoSpaceDE w:val="0"/>
        <w:autoSpaceDN w:val="0"/>
        <w:spacing w:before="190" w:after="0" w:line="240" w:lineRule="auto"/>
        <w:ind w:left="240"/>
        <w:contextualSpacing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публично представлять результаты выполненного исследования или проекта.</w:t>
      </w:r>
    </w:p>
    <w:p w:rsidR="00E21978" w:rsidRPr="0078719E" w:rsidRDefault="0078719E" w:rsidP="00FA614A">
      <w:pPr>
        <w:autoSpaceDE w:val="0"/>
        <w:autoSpaceDN w:val="0"/>
        <w:spacing w:before="178" w:after="0" w:line="240" w:lineRule="auto"/>
        <w:contextualSpacing/>
        <w:rPr>
          <w:lang w:val="ru-RU"/>
        </w:rPr>
      </w:pPr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 (сотрудничество)</w:t>
      </w:r>
    </w:p>
    <w:p w:rsidR="00E21978" w:rsidRPr="0078719E" w:rsidRDefault="0078719E" w:rsidP="00FA614A">
      <w:pPr>
        <w:autoSpaceDE w:val="0"/>
        <w:autoSpaceDN w:val="0"/>
        <w:spacing w:before="178" w:after="0" w:line="240" w:lineRule="auto"/>
        <w:ind w:left="240"/>
        <w:contextualSpacing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принимать цель совместной деятельности при выполнении учебных географических</w:t>
      </w:r>
      <w:r w:rsidR="00FA614A">
        <w:rPr>
          <w:lang w:val="ru-RU"/>
        </w:rPr>
        <w:t xml:space="preserve"> </w:t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E21978" w:rsidRPr="0078719E" w:rsidRDefault="0078719E" w:rsidP="00FA614A">
      <w:pPr>
        <w:autoSpaceDE w:val="0"/>
        <w:autoSpaceDN w:val="0"/>
        <w:spacing w:before="190" w:after="0" w:line="240" w:lineRule="auto"/>
        <w:ind w:left="420" w:right="144"/>
        <w:contextualSpacing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E21978" w:rsidRPr="0078719E" w:rsidRDefault="0078719E" w:rsidP="00FA614A">
      <w:pPr>
        <w:autoSpaceDE w:val="0"/>
        <w:autoSpaceDN w:val="0"/>
        <w:spacing w:before="190" w:after="0" w:line="240" w:lineRule="auto"/>
        <w:ind w:left="420"/>
        <w:contextualSpacing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ответственности.</w:t>
      </w:r>
    </w:p>
    <w:p w:rsidR="00E21978" w:rsidRPr="0078719E" w:rsidRDefault="0078719E" w:rsidP="00FA614A">
      <w:pPr>
        <w:autoSpaceDE w:val="0"/>
        <w:autoSpaceDN w:val="0"/>
        <w:spacing w:before="180" w:after="0" w:line="240" w:lineRule="auto"/>
        <w:ind w:left="180"/>
        <w:contextualSpacing/>
        <w:rPr>
          <w:lang w:val="ru-RU"/>
        </w:rPr>
      </w:pPr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t>Овладению универсальными учебными регулятивными действиями:</w:t>
      </w:r>
    </w:p>
    <w:p w:rsidR="00E21978" w:rsidRPr="0078719E" w:rsidRDefault="0078719E" w:rsidP="00FA614A">
      <w:pPr>
        <w:autoSpaceDE w:val="0"/>
        <w:autoSpaceDN w:val="0"/>
        <w:spacing w:before="190" w:after="0" w:line="240" w:lineRule="auto"/>
        <w:ind w:left="180"/>
        <w:contextualSpacing/>
        <w:rPr>
          <w:lang w:val="ru-RU"/>
        </w:rPr>
      </w:pPr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t>Самоорганизация</w:t>
      </w:r>
    </w:p>
    <w:p w:rsidR="00E21978" w:rsidRPr="0078719E" w:rsidRDefault="0078719E" w:rsidP="00FA614A">
      <w:pPr>
        <w:autoSpaceDE w:val="0"/>
        <w:autoSpaceDN w:val="0"/>
        <w:spacing w:before="178" w:after="0" w:line="240" w:lineRule="auto"/>
        <w:ind w:left="420" w:right="288"/>
        <w:contextualSpacing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E21978" w:rsidRPr="0078719E" w:rsidRDefault="0078719E" w:rsidP="00FA614A">
      <w:pPr>
        <w:autoSpaceDE w:val="0"/>
        <w:autoSpaceDN w:val="0"/>
        <w:spacing w:before="190" w:after="0" w:line="240" w:lineRule="auto"/>
        <w:ind w:left="420" w:right="720"/>
        <w:contextualSpacing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E21978" w:rsidRPr="0078719E" w:rsidRDefault="0078719E" w:rsidP="00FA614A">
      <w:pPr>
        <w:autoSpaceDE w:val="0"/>
        <w:autoSpaceDN w:val="0"/>
        <w:spacing w:before="178" w:after="0" w:line="240" w:lineRule="auto"/>
        <w:ind w:left="180"/>
        <w:contextualSpacing/>
        <w:rPr>
          <w:lang w:val="ru-RU"/>
        </w:rPr>
      </w:pPr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Самоконтроль (рефлексия)</w:t>
      </w:r>
    </w:p>
    <w:p w:rsidR="00E21978" w:rsidRPr="0078719E" w:rsidRDefault="0078719E" w:rsidP="00FA614A">
      <w:pPr>
        <w:autoSpaceDE w:val="0"/>
        <w:autoSpaceDN w:val="0"/>
        <w:spacing w:before="178" w:after="0" w:line="240" w:lineRule="auto"/>
        <w:ind w:left="420"/>
        <w:contextualSpacing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владеть способами самоконтроля и рефлексии;</w:t>
      </w:r>
    </w:p>
    <w:p w:rsidR="00E21978" w:rsidRPr="0078719E" w:rsidRDefault="0078719E" w:rsidP="00FA614A">
      <w:pPr>
        <w:autoSpaceDE w:val="0"/>
        <w:autoSpaceDN w:val="0"/>
        <w:spacing w:before="190" w:after="0" w:line="240" w:lineRule="auto"/>
        <w:ind w:left="420" w:right="288"/>
        <w:contextualSpacing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объяснять причины достижения (недостижения) результатов деятельности, давать оценку приобретённому опыту;</w:t>
      </w:r>
    </w:p>
    <w:p w:rsidR="00E21978" w:rsidRPr="0078719E" w:rsidRDefault="0078719E" w:rsidP="00FA614A">
      <w:pPr>
        <w:autoSpaceDE w:val="0"/>
        <w:autoSpaceDN w:val="0"/>
        <w:spacing w:before="190" w:after="0" w:line="240" w:lineRule="auto"/>
        <w:ind w:left="420"/>
        <w:contextualSpacing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E21978" w:rsidRPr="0078719E" w:rsidRDefault="0078719E" w:rsidP="00FA614A">
      <w:pPr>
        <w:autoSpaceDE w:val="0"/>
        <w:autoSpaceDN w:val="0"/>
        <w:spacing w:before="190" w:after="0" w:line="240" w:lineRule="auto"/>
        <w:ind w:left="420"/>
        <w:contextualSpacing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оценивать соответствие результата цели и условиям</w:t>
      </w:r>
    </w:p>
    <w:p w:rsidR="00E21978" w:rsidRPr="0078719E" w:rsidRDefault="0078719E" w:rsidP="00FA614A">
      <w:pPr>
        <w:autoSpaceDE w:val="0"/>
        <w:autoSpaceDN w:val="0"/>
        <w:spacing w:before="178" w:after="0" w:line="240" w:lineRule="auto"/>
        <w:ind w:left="180"/>
        <w:contextualSpacing/>
        <w:rPr>
          <w:lang w:val="ru-RU"/>
        </w:rPr>
      </w:pPr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t>Принятие себя и других</w:t>
      </w:r>
    </w:p>
    <w:p w:rsidR="00E21978" w:rsidRPr="0078719E" w:rsidRDefault="0078719E" w:rsidP="00FA614A">
      <w:pPr>
        <w:autoSpaceDE w:val="0"/>
        <w:autoSpaceDN w:val="0"/>
        <w:spacing w:before="178" w:after="0" w:line="240" w:lineRule="auto"/>
        <w:ind w:left="420"/>
        <w:contextualSpacing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осознанно относиться к другому человеку, его мнению;</w:t>
      </w:r>
    </w:p>
    <w:p w:rsidR="00E21978" w:rsidRPr="0078719E" w:rsidRDefault="0078719E" w:rsidP="00FA614A">
      <w:pPr>
        <w:autoSpaceDE w:val="0"/>
        <w:autoSpaceDN w:val="0"/>
        <w:spacing w:before="192" w:after="0" w:line="240" w:lineRule="auto"/>
        <w:ind w:left="420"/>
        <w:contextualSpacing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признавать своё право на ошибку и такое же право другого.</w:t>
      </w:r>
    </w:p>
    <w:p w:rsidR="00E21978" w:rsidRPr="0078719E" w:rsidRDefault="0078719E" w:rsidP="00FA614A">
      <w:pPr>
        <w:autoSpaceDE w:val="0"/>
        <w:autoSpaceDN w:val="0"/>
        <w:spacing w:before="324" w:after="0" w:line="240" w:lineRule="auto"/>
        <w:contextualSpacing/>
        <w:rPr>
          <w:lang w:val="ru-RU"/>
        </w:rPr>
      </w:pPr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E21978" w:rsidRPr="0078719E" w:rsidRDefault="0078719E" w:rsidP="00FA614A">
      <w:pPr>
        <w:autoSpaceDE w:val="0"/>
        <w:autoSpaceDN w:val="0"/>
        <w:spacing w:before="262" w:after="0" w:line="240" w:lineRule="auto"/>
        <w:contextualSpacing/>
        <w:rPr>
          <w:lang w:val="ru-RU"/>
        </w:rPr>
      </w:pPr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t>5 КЛАСС</w:t>
      </w:r>
    </w:p>
    <w:p w:rsidR="00E21978" w:rsidRPr="0078719E" w:rsidRDefault="0078719E" w:rsidP="00FA614A">
      <w:pPr>
        <w:autoSpaceDE w:val="0"/>
        <w:autoSpaceDN w:val="0"/>
        <w:spacing w:before="226" w:after="0" w:line="240" w:lineRule="auto"/>
        <w:contextualSpacing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географических объектов, процессов и явлений, изучаемых различными ветвями географической науки;</w:t>
      </w:r>
    </w:p>
    <w:p w:rsidR="00E21978" w:rsidRPr="0078719E" w:rsidRDefault="0078719E" w:rsidP="00FA614A">
      <w:pPr>
        <w:autoSpaceDE w:val="0"/>
        <w:autoSpaceDN w:val="0"/>
        <w:spacing w:before="190" w:after="0" w:line="240" w:lineRule="auto"/>
        <w:contextualSpacing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методов исследования, применяемых в географии;</w:t>
      </w:r>
    </w:p>
    <w:p w:rsidR="00E21978" w:rsidRPr="0078719E" w:rsidRDefault="0078719E" w:rsidP="00FA614A">
      <w:pPr>
        <w:autoSpaceDE w:val="0"/>
        <w:autoSpaceDN w:val="0"/>
        <w:spacing w:before="190" w:after="0" w:line="240" w:lineRule="auto"/>
        <w:ind w:right="288"/>
        <w:contextualSpacing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выбирать источники географической информации (картографические, текстовые, видео и фотоизображения, интернет-ресурсы), необходимые для изучения истории географических открытий и важнейших географических исследований современности;</w:t>
      </w:r>
    </w:p>
    <w:p w:rsidR="00E21978" w:rsidRPr="0078719E" w:rsidRDefault="0078719E" w:rsidP="00FA614A">
      <w:pPr>
        <w:autoSpaceDE w:val="0"/>
        <w:autoSpaceDN w:val="0"/>
        <w:spacing w:before="190" w:after="0" w:line="240" w:lineRule="auto"/>
        <w:ind w:right="1008"/>
        <w:contextualSpacing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интегрировать и интерпретировать информацию о путешествиях и географических исследованиях Земли, представленную в одном или нескольких источниках;</w:t>
      </w:r>
    </w:p>
    <w:p w:rsidR="00E21978" w:rsidRPr="0078719E" w:rsidRDefault="0078719E" w:rsidP="00FA614A">
      <w:pPr>
        <w:tabs>
          <w:tab w:val="left" w:pos="2355"/>
        </w:tabs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различать вклад великих путешественников в географическое изучение Земли;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описывать и сравнивать маршруты их путешествий;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в различных источниках информации (включая интернет-ресурсы) факты, 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позволяющие оценить вклад российских путешественников и исследователей в развитие знаний о Земле;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различать вклад великих путешественников в географическое изучение Земли;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описывать и сравнивать маршруты их путешествий;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в различных источниках информации (включая интернет-ресурсы) факты, 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позволяющие оценить вклад российских путешественников и исследователей в развитие знаний о Земле;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определять направления, расстояния по плану местности и по географическим картам, географические координаты по географическим картам;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условные обозначения планов местности и географических карт для получения информации, необходимой для решения учебных и (или) практико-ориентированных задач;—  применять понятия «план местности», «географическая карта», «аэрофотоснимок»,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«ориентирование на местности», «стороны горизонта», «горизонтали», «масштаб», «условные знаки» для решения учебных и практико-ориентированных задач;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различать понятия «план местности» и «географическая карта», параллель» и «меридиан»;—   приводить примеры влияния Солнца на мир живой и неживой природы;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объяснять причины смены дня и ночи и времён года;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местности на основе анализа данных наблюдений; описывать внутреннее строение Земли;—   различать понятия «земная кора»; «ядро», «мантия»; «минерал» и «горная порода»;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различать понятия «материковая» и «океаническая» земная кора;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различать изученные минералы и горные породы, материковую и океаническую земную кору;—  показывать на карте и обозначать на контурной карте материки и океаны, крупные формы рельефа Земли;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различать горы и равнины;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классифицировать формы рельефа суши по высоте и по внешнему облику;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называть причины землетрясений и вулканических извержений;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применять понятия «литосфера», «землетрясение», «вулкан», «литосферная плита»,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«эпицентр землетрясения» и «очаг землетрясения» для решения учебных и (или) практико-</w:t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ориентированных задач;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понятия «эпицентр землетрясения» и «очаг землетрясения» для решения 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познавательных задач;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проявления в окружающем мире внутренних и внешних процессов 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рельефообразования: вулканизма, землетрясений; физического, химического и биологического</w:t>
      </w:r>
      <w:r w:rsidR="00FA614A">
        <w:rPr>
          <w:lang w:val="ru-RU"/>
        </w:rPr>
        <w:t xml:space="preserve"> </w:t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видов выветривания;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 классифицировать острова по происхождению;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опасных природных явлений в литосфере и средств их предупреждения;—  приводить примеры изменений в литосфере в результате деятельности человека на примере своей местности, России и мира;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действия внешних процессов рельефообразования и наличия полезных ископаемых в своей местности;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 результаты фенологических наблюдений и наблюдений за погодой в различной форме (табличной, графической, географического описания).</w:t>
      </w:r>
    </w:p>
    <w:p w:rsidR="00E21978" w:rsidRPr="0078719E" w:rsidRDefault="0078719E" w:rsidP="00FA614A">
      <w:pPr>
        <w:autoSpaceDE w:val="0"/>
        <w:autoSpaceDN w:val="0"/>
        <w:spacing w:before="322" w:after="0" w:line="240" w:lineRule="auto"/>
        <w:contextualSpacing/>
        <w:rPr>
          <w:lang w:val="ru-RU"/>
        </w:rPr>
      </w:pPr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t>6 КЛАСС</w:t>
      </w:r>
    </w:p>
    <w:p w:rsidR="00E21978" w:rsidRPr="0078719E" w:rsidRDefault="0078719E" w:rsidP="00FA614A">
      <w:pPr>
        <w:autoSpaceDE w:val="0"/>
        <w:autoSpaceDN w:val="0"/>
        <w:spacing w:before="226" w:after="0" w:line="240" w:lineRule="auto"/>
        <w:ind w:left="420"/>
        <w:contextualSpacing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Описывать по физической карте полушарий, физической карте России, карте океанов, глобусу местоположение изученных географических объектов для решения учебных и (или) практико-ориентированных задач;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находить информацию об отдельных компонентах природы Земли, в том числе о природе своей местности, необходимую для решения учебных и (или) практико-ориентированных задач, и извлекать её из различных источников;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опасных природных явлений в геосферах и средств их предупреждения;—  сравнивать инструментарий (способы) получения географической информации на разных этапах географического изучения Земли;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различать свойства вод отдельных частей Мирового океана;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применять понятия «гидросфера», «круговорот воды», «цунами», «приливы и отливы» для решения учебных и (или) практико-ориентированных задач;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классифицировать объекты гидросферы (моря, озёра, реки, подземные воды, болота, ледники) по заданным признакам;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различать питание и режим рек;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сравнивать реки по заданным признакам;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различать понятия «грунтовые, межпластовые и артезианские воды» и применять их для решения учебных и (или) практико-ориентированных задач;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причинно-следственные связи между питанием, режимом реки и климатом на территории речного бассейна;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районов распространения многолетней мерзлоты;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называть причины образования цунами, приливов и отливов;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описывать состав, строение атмосферы;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определять тенденции изменения температуры воздуха, количества атмосферных осадков и атмосферного давления в зависимости от географического положения объектов; амплитуду температуры воздуха с использованием знаний об особенностях отдельных компонентов</w:t>
      </w:r>
    </w:p>
    <w:p w:rsidR="00E21978" w:rsidRPr="0078719E" w:rsidRDefault="0078719E" w:rsidP="00FA614A">
      <w:pPr>
        <w:autoSpaceDE w:val="0"/>
        <w:autoSpaceDN w:val="0"/>
        <w:spacing w:after="0" w:line="240" w:lineRule="auto"/>
        <w:ind w:left="420"/>
        <w:contextualSpacing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природы Земли и взаимосвязях между ними для решения учебных и практических задач;—  объяснять образование атмосферных осадков; направление дневных и ночных бризов, муссонов; годовой ход температуры воздуха и распределение атмосферных осадков для отдельных территорий;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различать свойства воздуха; климаты Земли; климатообразующие факторы;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зависимость между нагреванием земной поверхности и углом падения солнечных лучей; температурой воздуха и его относительной влажностью на основе данных эмпирических наблюдений;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сравнивать свойства атмосферы в пунктах, расположенных на разных высотах над уровнем моря; количество солнечного тепла, получаемого земной поверхностью при различных углах падения солнечных лучей;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различать виды атмосферных осадков;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различать понятия «бризы» и «муссоны»;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различать понятия «погода» и «климат»;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различать понятия «атмосфера», «тропосфера», «стратосфера», «верхние слои атмосферы»;—  применять понятия «атмосферное давление», «ветер», «атмосферные осадки», «воздушные массы» для решения учебных и (или) практико-ориентированных задач;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выбирать и анализировать географическую информацию о глобальных климатических изменениях из различных источников для решения учебных и (или) практико-ориентированных задач;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измерения температуры воздуха, атмосферного давления, скорости и направления ветра с использованием аналоговых и (или) цифровых приборов (термометр, барометр, 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анемометр, флюгер) и представлять результаты наблюдений в табличной и (или) графической форме;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называть границы биосферы;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приспособления живых организмов к среде обитания в разных 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природных зонах;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различать растительный и животный мир разных территорий Земли;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объяснять взаимосвязи компонентов природы в природно-территориальном комплексе;—  сравнивать особенности растительного и животного мира в различных природных зонах;—  применять понятия «почва», «плодородие почв», «природный комплекс», «природно-территориальный комплекс», «круговорот веществ в природе» для решения учебных и (или) практико-ориентированных задач;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сравнивать плодородие почв в различных природных зонах;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изменений в изученных геосферах в результате деятельности человека на примере территории мира и своей местности, путей решения существующих экологических проблем.</w:t>
      </w:r>
    </w:p>
    <w:p w:rsidR="00FA614A" w:rsidRPr="00FA614A" w:rsidRDefault="0078719E" w:rsidP="00FA614A">
      <w:pPr>
        <w:autoSpaceDE w:val="0"/>
        <w:autoSpaceDN w:val="0"/>
        <w:spacing w:before="322" w:after="0" w:line="240" w:lineRule="auto"/>
        <w:contextualSpacing/>
        <w:rPr>
          <w:lang w:val="ru-RU"/>
        </w:rPr>
      </w:pPr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t>7 КЛАСС</w:t>
      </w:r>
    </w:p>
    <w:p w:rsidR="00FA614A" w:rsidRDefault="0078719E" w:rsidP="00FA614A">
      <w:pPr>
        <w:tabs>
          <w:tab w:val="left" w:pos="3315"/>
        </w:tabs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Описывать по географическим картам и глобусу местоположение изученных географических объектов для решения учебных и (или) практико-ориентированных задач;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называть: строение и свойства (целостность, зональность, ритмичность) географической оболочки;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проявления изученных географических явлений, представляющие собой отражение таких свойств географической оболочки, как зональность, ритмичность и целостность;—  определять природные зоны по их существенным признакам на основе интеграции и интерпретации информации об особенностях их природы;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различать изученные процессы и явления, происходящие в географической оболочке;—  приводить примеры изменений в геосферах в результате деятельности человека;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описывать закономерности изменения в пространстве рельефа, климата, внутренних вод и органического мира;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выявлять взаимосвязи между компонентами природы в пределах отдельных территорий с использованием различных источников географической информации;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называть особенности географических процессов на границах литосферных плит с учётом характера взаимодействия и типа земной коры;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(используя географические карты) взаимосвязи между движением 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литосферных плит и размещением крупных форм рельефа;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классифицировать воздушные массы Земли, типы климата по заданным показателям;—  объяснять образование тропических муссонов, пассатов тропических широт, западных ветров;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применять понятия «воздушные массы», «муссоны», «пассаты», «западные ветры»,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«климатообразующий фактор» для решения учебных и (или) практико-ориентированных задач;—  описывать климат территории по климатограмме;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объяснять влияние климатообразующих факторов на климатические особенности территории;—  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информации;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различать океанические течения;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температуру и солёность поверхностных вод Мирового океана на разных широтах с </w:t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использованием различных источников географической информации;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объяснять закономерности изменения температуры, солёности и органического мира Мирового океана с географической широтой и с глубиной на основе анализа различных 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источников географической информации;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практико-ориентированных задач;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различать и сравнивать численность населения крупных стран мира;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сравнивать плотность населения различных территорий;</w:t>
      </w:r>
    </w:p>
    <w:p w:rsidR="00E21978" w:rsidRPr="0078719E" w:rsidRDefault="0078719E" w:rsidP="00FA614A">
      <w:pPr>
        <w:tabs>
          <w:tab w:val="left" w:pos="3315"/>
        </w:tabs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применять понятие «плотность населения» для решения учебных и (или) практико-ориентированных задач;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различать городские и сельские поселения;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крупнейших городов мира;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мировых и национальных религий;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проводить языковую классификацию народов;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различать основные виды хозяйственной деятельности людей на различных территориях;—  определять страны по их существенным признакам;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сравнивать особенности природы и населения, материальной и духовной культуры, особенности адаптации человека к разным природным условиям регионов и отдельных стран;—  объяснять особенности природы, населения и хозяйства отдельных территорий;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знания о населении материков и стран для решения различных учебных и практико-ориентированных задач;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природы, населения и хозяйства отдельных территорий;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 xml:space="preserve">—  интегрировать и интерпретировать информацию об особенностях природы, населения и его хозяйственной деятельности на отдельных территориях, представленную в одном или 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 xml:space="preserve">нескольких источниках, для решения различных учебных и практико-ориентированных задач;—  приводить примеры взаимодействия природы и общества в пределах отдельных территорий;—  распознавать проявления глобальных проблем человечества (экологическая, сырьевая, энергетическая, преодоления отсталости стран, продовольственная) на локальном и 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 xml:space="preserve">региональном уровнях и приводить примеры международного сотрудничества по их 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преодолению.</w:t>
      </w:r>
    </w:p>
    <w:p w:rsidR="00E21978" w:rsidRPr="0078719E" w:rsidRDefault="0078719E" w:rsidP="00FA614A">
      <w:pPr>
        <w:autoSpaceDE w:val="0"/>
        <w:autoSpaceDN w:val="0"/>
        <w:spacing w:before="324" w:after="0" w:line="240" w:lineRule="auto"/>
        <w:contextualSpacing/>
        <w:rPr>
          <w:lang w:val="ru-RU"/>
        </w:rPr>
      </w:pPr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t>8 КЛАСС</w:t>
      </w:r>
    </w:p>
    <w:p w:rsidR="00E21978" w:rsidRPr="0078719E" w:rsidRDefault="0078719E" w:rsidP="00FA614A">
      <w:pPr>
        <w:autoSpaceDE w:val="0"/>
        <w:autoSpaceDN w:val="0"/>
        <w:spacing w:before="226" w:after="0" w:line="240" w:lineRule="auto"/>
        <w:ind w:right="144"/>
        <w:contextualSpacing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основные этапы истории формирования и изучения территории России;—  находить в различных источниках информации факты, позволяющие определить вклад российских учёных и путешественников в освоение страны;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географическое положение России с использованием информации из различных источников;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различать федеральные округа, крупные географические районы и макрорегионы России;—  приводить примеры субъектов Российской Федерации разных видов и показывать их на географической карте;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оценивать влияние географического положения регионов России на особенности природы, жизнь и хозяйственную деятельность населения;</w:t>
      </w:r>
    </w:p>
    <w:p w:rsidR="00E21978" w:rsidRPr="0078719E" w:rsidRDefault="00E21978" w:rsidP="00FA614A">
      <w:pPr>
        <w:spacing w:line="240" w:lineRule="auto"/>
        <w:contextualSpacing/>
        <w:rPr>
          <w:lang w:val="ru-RU"/>
        </w:rPr>
        <w:sectPr w:rsidR="00E21978" w:rsidRPr="0078719E">
          <w:pgSz w:w="11900" w:h="16840"/>
          <w:pgMar w:top="352" w:right="860" w:bottom="372" w:left="666" w:header="720" w:footer="720" w:gutter="0"/>
          <w:cols w:space="720" w:equalWidth="0">
            <w:col w:w="10374" w:space="0"/>
          </w:cols>
          <w:docGrid w:linePitch="360"/>
        </w:sectPr>
      </w:pPr>
    </w:p>
    <w:p w:rsidR="00E21978" w:rsidRPr="0078719E" w:rsidRDefault="00E21978" w:rsidP="00FA614A">
      <w:pPr>
        <w:autoSpaceDE w:val="0"/>
        <w:autoSpaceDN w:val="0"/>
        <w:spacing w:after="72" w:line="240" w:lineRule="auto"/>
        <w:contextualSpacing/>
        <w:rPr>
          <w:lang w:val="ru-RU"/>
        </w:rPr>
      </w:pPr>
    </w:p>
    <w:p w:rsidR="002D0A66" w:rsidRDefault="0078719E" w:rsidP="00FA614A">
      <w:pPr>
        <w:autoSpaceDE w:val="0"/>
        <w:autoSpaceDN w:val="0"/>
        <w:spacing w:after="0" w:line="240" w:lineRule="auto"/>
        <w:ind w:right="144"/>
        <w:contextualSpacing/>
        <w:rPr>
          <w:rFonts w:ascii="Times New Roman" w:eastAsia="Times New Roman" w:hAnsi="Times New Roman"/>
          <w:color w:val="000000"/>
          <w:sz w:val="24"/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знания о государственной территории и исключительной экономической зоне, </w:t>
      </w:r>
    </w:p>
    <w:p w:rsidR="002D0A66" w:rsidRDefault="0078719E" w:rsidP="00FA614A">
      <w:pPr>
        <w:autoSpaceDE w:val="0"/>
        <w:autoSpaceDN w:val="0"/>
        <w:spacing w:after="0" w:line="240" w:lineRule="auto"/>
        <w:ind w:right="144"/>
        <w:contextualSpacing/>
        <w:rPr>
          <w:rFonts w:ascii="Times New Roman" w:eastAsia="Times New Roman" w:hAnsi="Times New Roman"/>
          <w:color w:val="000000"/>
          <w:sz w:val="24"/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континентальном шельфе России, о мировом, поясном и зональном времени для решения практико-</w:t>
      </w:r>
    </w:p>
    <w:p w:rsidR="00E21978" w:rsidRPr="0078719E" w:rsidRDefault="0078719E" w:rsidP="00FA614A">
      <w:pPr>
        <w:autoSpaceDE w:val="0"/>
        <w:autoSpaceDN w:val="0"/>
        <w:spacing w:after="0" w:line="240" w:lineRule="auto"/>
        <w:ind w:right="144"/>
        <w:contextualSpacing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ориентированных задач;</w:t>
      </w:r>
    </w:p>
    <w:p w:rsidR="00E21978" w:rsidRPr="0078719E" w:rsidRDefault="0078719E" w:rsidP="00FA614A">
      <w:pPr>
        <w:autoSpaceDE w:val="0"/>
        <w:autoSpaceDN w:val="0"/>
        <w:spacing w:before="190" w:after="0" w:line="240" w:lineRule="auto"/>
        <w:ind w:right="432"/>
        <w:contextualSpacing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оценивать степень благоприятности природных условий в пределах отдельных регионов страны;</w:t>
      </w:r>
    </w:p>
    <w:p w:rsidR="00E21978" w:rsidRPr="0078719E" w:rsidRDefault="0078719E" w:rsidP="00FA614A">
      <w:pPr>
        <w:autoSpaceDE w:val="0"/>
        <w:autoSpaceDN w:val="0"/>
        <w:spacing w:before="190" w:after="0" w:line="240" w:lineRule="auto"/>
        <w:contextualSpacing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проводить классификацию природных ресурсов;</w:t>
      </w:r>
    </w:p>
    <w:p w:rsidR="00E21978" w:rsidRPr="0078719E" w:rsidRDefault="0078719E" w:rsidP="00FA614A">
      <w:pPr>
        <w:autoSpaceDE w:val="0"/>
        <w:autoSpaceDN w:val="0"/>
        <w:spacing w:before="190" w:after="0" w:line="240" w:lineRule="auto"/>
        <w:contextualSpacing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типы природопользования;</w:t>
      </w:r>
    </w:p>
    <w:p w:rsidR="002D0A66" w:rsidRDefault="0078719E" w:rsidP="00FA614A">
      <w:pPr>
        <w:autoSpaceDE w:val="0"/>
        <w:autoSpaceDN w:val="0"/>
        <w:spacing w:before="190" w:after="0" w:line="240" w:lineRule="auto"/>
        <w:ind w:right="144"/>
        <w:contextualSpacing/>
        <w:rPr>
          <w:rFonts w:ascii="Times New Roman" w:eastAsia="Times New Roman" w:hAnsi="Times New Roman"/>
          <w:color w:val="000000"/>
          <w:sz w:val="24"/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находить, извлекать и использовать информацию из различных источников географической </w:t>
      </w:r>
    </w:p>
    <w:p w:rsidR="002D0A66" w:rsidRDefault="0078719E" w:rsidP="00FA614A">
      <w:pPr>
        <w:autoSpaceDE w:val="0"/>
        <w:autoSpaceDN w:val="0"/>
        <w:spacing w:before="190" w:after="0" w:line="240" w:lineRule="auto"/>
        <w:ind w:right="144"/>
        <w:contextualSpacing/>
        <w:rPr>
          <w:rFonts w:ascii="Times New Roman" w:eastAsia="Times New Roman" w:hAnsi="Times New Roman"/>
          <w:color w:val="000000"/>
          <w:sz w:val="24"/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информации (картографические, статистические, текстовые, видео- и фотоизображения, компьютерные</w:t>
      </w:r>
    </w:p>
    <w:p w:rsidR="002D0A66" w:rsidRDefault="0078719E" w:rsidP="00FA614A">
      <w:pPr>
        <w:autoSpaceDE w:val="0"/>
        <w:autoSpaceDN w:val="0"/>
        <w:spacing w:before="190" w:after="0" w:line="240" w:lineRule="auto"/>
        <w:ind w:right="144"/>
        <w:contextualSpacing/>
        <w:rPr>
          <w:rFonts w:ascii="Times New Roman" w:eastAsia="Times New Roman" w:hAnsi="Times New Roman"/>
          <w:color w:val="000000"/>
          <w:sz w:val="24"/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 xml:space="preserve"> базы данных) для решения различных учебных и практико-ориентированных задач: определять возраст </w:t>
      </w:r>
    </w:p>
    <w:p w:rsidR="00E21978" w:rsidRPr="0078719E" w:rsidRDefault="0078719E" w:rsidP="00FA614A">
      <w:pPr>
        <w:autoSpaceDE w:val="0"/>
        <w:autoSpaceDN w:val="0"/>
        <w:spacing w:before="190" w:after="0" w:line="240" w:lineRule="auto"/>
        <w:ind w:right="144"/>
        <w:contextualSpacing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горных пород и основных тектонических структур, слагающих территорию;</w:t>
      </w:r>
    </w:p>
    <w:p w:rsidR="002D0A66" w:rsidRDefault="0078719E" w:rsidP="00FA614A">
      <w:pPr>
        <w:autoSpaceDE w:val="0"/>
        <w:autoSpaceDN w:val="0"/>
        <w:spacing w:before="190" w:after="0" w:line="240" w:lineRule="auto"/>
        <w:ind w:right="144"/>
        <w:contextualSpacing/>
        <w:rPr>
          <w:rFonts w:ascii="Times New Roman" w:eastAsia="Times New Roman" w:hAnsi="Times New Roman"/>
          <w:color w:val="000000"/>
          <w:sz w:val="24"/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находить, извлекать и использовать информацию из различных источников географической </w:t>
      </w:r>
    </w:p>
    <w:p w:rsidR="002D0A66" w:rsidRDefault="0078719E" w:rsidP="00FA614A">
      <w:pPr>
        <w:autoSpaceDE w:val="0"/>
        <w:autoSpaceDN w:val="0"/>
        <w:spacing w:before="190" w:after="0" w:line="240" w:lineRule="auto"/>
        <w:ind w:right="144"/>
        <w:contextualSpacing/>
        <w:rPr>
          <w:rFonts w:ascii="Times New Roman" w:eastAsia="Times New Roman" w:hAnsi="Times New Roman"/>
          <w:color w:val="000000"/>
          <w:sz w:val="24"/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информации (картографические, статистические, текстовые, видео- и фотоизображения, компьютерные</w:t>
      </w:r>
    </w:p>
    <w:p w:rsidR="002D0A66" w:rsidRDefault="0078719E" w:rsidP="00FA614A">
      <w:pPr>
        <w:autoSpaceDE w:val="0"/>
        <w:autoSpaceDN w:val="0"/>
        <w:spacing w:before="190" w:after="0" w:line="240" w:lineRule="auto"/>
        <w:ind w:right="144"/>
        <w:contextualSpacing/>
        <w:rPr>
          <w:rFonts w:ascii="Times New Roman" w:eastAsia="Times New Roman" w:hAnsi="Times New Roman"/>
          <w:color w:val="000000"/>
          <w:sz w:val="24"/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 xml:space="preserve"> базы данных) для решения различных учебных и практико-ориентированных задач: объяснять </w:t>
      </w:r>
    </w:p>
    <w:p w:rsidR="002D0A66" w:rsidRDefault="0078719E" w:rsidP="00FA614A">
      <w:pPr>
        <w:autoSpaceDE w:val="0"/>
        <w:autoSpaceDN w:val="0"/>
        <w:spacing w:before="190" w:after="0" w:line="240" w:lineRule="auto"/>
        <w:ind w:right="144"/>
        <w:contextualSpacing/>
        <w:rPr>
          <w:rFonts w:ascii="Times New Roman" w:eastAsia="Times New Roman" w:hAnsi="Times New Roman"/>
          <w:color w:val="000000"/>
          <w:sz w:val="24"/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 xml:space="preserve">закономерности распространения гидрологических, геологических и метеорологических опасных </w:t>
      </w:r>
    </w:p>
    <w:p w:rsidR="00E21978" w:rsidRPr="0078719E" w:rsidRDefault="0078719E" w:rsidP="00FA614A">
      <w:pPr>
        <w:autoSpaceDE w:val="0"/>
        <w:autoSpaceDN w:val="0"/>
        <w:spacing w:before="190" w:after="0" w:line="240" w:lineRule="auto"/>
        <w:ind w:right="144"/>
        <w:contextualSpacing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природных явлений на территории страны;</w:t>
      </w:r>
    </w:p>
    <w:p w:rsidR="00E21978" w:rsidRPr="0078719E" w:rsidRDefault="0078719E" w:rsidP="00FA614A">
      <w:pPr>
        <w:autoSpaceDE w:val="0"/>
        <w:autoSpaceDN w:val="0"/>
        <w:spacing w:before="190" w:after="0" w:line="240" w:lineRule="auto"/>
        <w:contextualSpacing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сравнивать особенности компонентов природы отдельных территорий страны;</w:t>
      </w:r>
    </w:p>
    <w:p w:rsidR="00E21978" w:rsidRPr="0078719E" w:rsidRDefault="0078719E" w:rsidP="00FA614A">
      <w:pPr>
        <w:autoSpaceDE w:val="0"/>
        <w:autoSpaceDN w:val="0"/>
        <w:spacing w:before="190" w:after="0" w:line="240" w:lineRule="auto"/>
        <w:contextualSpacing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объяснять особенности компонентов природы отдельных территорий страны;</w:t>
      </w:r>
    </w:p>
    <w:p w:rsidR="002D0A66" w:rsidRDefault="0078719E" w:rsidP="00FA614A">
      <w:pPr>
        <w:autoSpaceDE w:val="0"/>
        <w:autoSpaceDN w:val="0"/>
        <w:spacing w:before="190" w:after="0" w:line="240" w:lineRule="auto"/>
        <w:ind w:right="720"/>
        <w:contextualSpacing/>
        <w:rPr>
          <w:rFonts w:ascii="Times New Roman" w:eastAsia="Times New Roman" w:hAnsi="Times New Roman"/>
          <w:color w:val="000000"/>
          <w:sz w:val="24"/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знания об особенностях компонентов природы России и её отдельных территорий, </w:t>
      </w:r>
    </w:p>
    <w:p w:rsidR="002D0A66" w:rsidRDefault="0078719E" w:rsidP="00FA614A">
      <w:pPr>
        <w:autoSpaceDE w:val="0"/>
        <w:autoSpaceDN w:val="0"/>
        <w:spacing w:before="190" w:after="0" w:line="240" w:lineRule="auto"/>
        <w:ind w:right="720"/>
        <w:contextualSpacing/>
        <w:rPr>
          <w:rFonts w:ascii="Times New Roman" w:eastAsia="Times New Roman" w:hAnsi="Times New Roman"/>
          <w:color w:val="000000"/>
          <w:sz w:val="24"/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 xml:space="preserve">об особенностях взаимодействия природы и общества в пределах отдельных территорий для решения </w:t>
      </w:r>
    </w:p>
    <w:p w:rsidR="00E21978" w:rsidRPr="0078719E" w:rsidRDefault="0078719E" w:rsidP="00FA614A">
      <w:pPr>
        <w:autoSpaceDE w:val="0"/>
        <w:autoSpaceDN w:val="0"/>
        <w:spacing w:before="190" w:after="0" w:line="240" w:lineRule="auto"/>
        <w:ind w:right="720"/>
        <w:contextualSpacing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практико-ориентированных задач в контексте реальной жизни;</w:t>
      </w:r>
    </w:p>
    <w:p w:rsidR="002D0A66" w:rsidRDefault="0078719E" w:rsidP="00FA614A">
      <w:pPr>
        <w:autoSpaceDE w:val="0"/>
        <w:autoSpaceDN w:val="0"/>
        <w:spacing w:before="190" w:after="0" w:line="240" w:lineRule="auto"/>
        <w:ind w:right="144"/>
        <w:contextualSpacing/>
        <w:rPr>
          <w:rFonts w:ascii="Times New Roman" w:eastAsia="Times New Roman" w:hAnsi="Times New Roman"/>
          <w:color w:val="000000"/>
          <w:sz w:val="24"/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называть географические процессы и явления, определяющие особенности природы страны, </w:t>
      </w:r>
    </w:p>
    <w:p w:rsidR="00E21978" w:rsidRPr="0078719E" w:rsidRDefault="0078719E" w:rsidP="00FA614A">
      <w:pPr>
        <w:autoSpaceDE w:val="0"/>
        <w:autoSpaceDN w:val="0"/>
        <w:spacing w:before="190" w:after="0" w:line="240" w:lineRule="auto"/>
        <w:ind w:right="144"/>
        <w:contextualSpacing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отдельных регионов и своей местности;</w:t>
      </w:r>
    </w:p>
    <w:p w:rsidR="002D0A66" w:rsidRDefault="0078719E" w:rsidP="00FA614A">
      <w:pPr>
        <w:autoSpaceDE w:val="0"/>
        <w:autoSpaceDN w:val="0"/>
        <w:spacing w:before="190" w:after="0" w:line="240" w:lineRule="auto"/>
        <w:ind w:right="144"/>
        <w:contextualSpacing/>
        <w:rPr>
          <w:rFonts w:ascii="Times New Roman" w:eastAsia="Times New Roman" w:hAnsi="Times New Roman"/>
          <w:color w:val="000000"/>
          <w:sz w:val="24"/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объяснять распространение по территории страны областей современного горообразования, </w:t>
      </w:r>
    </w:p>
    <w:p w:rsidR="00E21978" w:rsidRPr="0078719E" w:rsidRDefault="0078719E" w:rsidP="00FA614A">
      <w:pPr>
        <w:autoSpaceDE w:val="0"/>
        <w:autoSpaceDN w:val="0"/>
        <w:spacing w:before="190" w:after="0" w:line="240" w:lineRule="auto"/>
        <w:ind w:right="144"/>
        <w:contextualSpacing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землетрясений и вулканизма;</w:t>
      </w:r>
    </w:p>
    <w:p w:rsidR="002D0A66" w:rsidRDefault="0078719E" w:rsidP="00FA614A">
      <w:pPr>
        <w:autoSpaceDE w:val="0"/>
        <w:autoSpaceDN w:val="0"/>
        <w:spacing w:before="190" w:after="0" w:line="240" w:lineRule="auto"/>
        <w:contextualSpacing/>
        <w:rPr>
          <w:rFonts w:ascii="Times New Roman" w:eastAsia="Times New Roman" w:hAnsi="Times New Roman"/>
          <w:color w:val="000000"/>
          <w:sz w:val="24"/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понятия «плита», «щит», «моренный холм», «бараньи лбы», «бархан», «дюна» для </w:t>
      </w:r>
    </w:p>
    <w:p w:rsidR="00E21978" w:rsidRPr="0078719E" w:rsidRDefault="0078719E" w:rsidP="00FA614A">
      <w:pPr>
        <w:autoSpaceDE w:val="0"/>
        <w:autoSpaceDN w:val="0"/>
        <w:spacing w:before="190" w:after="0" w:line="240" w:lineRule="auto"/>
        <w:contextualSpacing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решения учебных и (или) практико-ориентированных задач;</w:t>
      </w:r>
    </w:p>
    <w:p w:rsidR="002D0A66" w:rsidRDefault="0078719E" w:rsidP="00FA614A">
      <w:pPr>
        <w:autoSpaceDE w:val="0"/>
        <w:autoSpaceDN w:val="0"/>
        <w:spacing w:before="192" w:after="0" w:line="240" w:lineRule="auto"/>
        <w:ind w:right="864"/>
        <w:contextualSpacing/>
        <w:rPr>
          <w:rFonts w:ascii="Times New Roman" w:eastAsia="Times New Roman" w:hAnsi="Times New Roman"/>
          <w:color w:val="000000"/>
          <w:sz w:val="24"/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применять понятия «солнечная радиация», «годовая амплитуда температур воздуха»,</w:t>
      </w:r>
      <w:r w:rsidR="002D0A6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 xml:space="preserve">«воздушные </w:t>
      </w:r>
    </w:p>
    <w:p w:rsidR="00E21978" w:rsidRPr="0078719E" w:rsidRDefault="0078719E" w:rsidP="00FA614A">
      <w:pPr>
        <w:autoSpaceDE w:val="0"/>
        <w:autoSpaceDN w:val="0"/>
        <w:spacing w:before="192" w:after="0" w:line="240" w:lineRule="auto"/>
        <w:ind w:right="864"/>
        <w:contextualSpacing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массы» для решения учебных и (или) практико-ориентированных задач;</w:t>
      </w:r>
    </w:p>
    <w:p w:rsidR="002D0A66" w:rsidRDefault="0078719E" w:rsidP="00FA614A">
      <w:pPr>
        <w:autoSpaceDE w:val="0"/>
        <w:autoSpaceDN w:val="0"/>
        <w:spacing w:before="190" w:after="0" w:line="240" w:lineRule="auto"/>
        <w:contextualSpacing/>
        <w:rPr>
          <w:rFonts w:ascii="Times New Roman" w:eastAsia="Times New Roman" w:hAnsi="Times New Roman"/>
          <w:color w:val="000000"/>
          <w:sz w:val="24"/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различать понятия «испарение», «испаряемость», «коэффициент увлажнения»; использовать их</w:t>
      </w:r>
    </w:p>
    <w:p w:rsidR="00E21978" w:rsidRPr="0078719E" w:rsidRDefault="0078719E" w:rsidP="00FA614A">
      <w:pPr>
        <w:autoSpaceDE w:val="0"/>
        <w:autoSpaceDN w:val="0"/>
        <w:spacing w:before="190" w:after="0" w:line="240" w:lineRule="auto"/>
        <w:contextualSpacing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 xml:space="preserve"> для решения учебных и (или) практико-ориентированных задач;</w:t>
      </w:r>
    </w:p>
    <w:p w:rsidR="00E21978" w:rsidRPr="0078719E" w:rsidRDefault="0078719E" w:rsidP="00FA614A">
      <w:pPr>
        <w:autoSpaceDE w:val="0"/>
        <w:autoSpaceDN w:val="0"/>
        <w:spacing w:before="190" w:after="0" w:line="240" w:lineRule="auto"/>
        <w:contextualSpacing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описывать и прогнозировать погоду территории по карте погоды;</w:t>
      </w:r>
    </w:p>
    <w:p w:rsidR="002D0A66" w:rsidRDefault="0078719E" w:rsidP="00FA614A">
      <w:pPr>
        <w:autoSpaceDE w:val="0"/>
        <w:autoSpaceDN w:val="0"/>
        <w:spacing w:before="190" w:after="0" w:line="240" w:lineRule="auto"/>
        <w:ind w:right="576"/>
        <w:contextualSpacing/>
        <w:rPr>
          <w:rFonts w:ascii="Times New Roman" w:eastAsia="Times New Roman" w:hAnsi="Times New Roman"/>
          <w:color w:val="000000"/>
          <w:sz w:val="24"/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понятия «циклон», «антициклон», «атмосферный фронт» для объяснения особенностей</w:t>
      </w:r>
    </w:p>
    <w:p w:rsidR="00E21978" w:rsidRPr="0078719E" w:rsidRDefault="0078719E" w:rsidP="00FA614A">
      <w:pPr>
        <w:autoSpaceDE w:val="0"/>
        <w:autoSpaceDN w:val="0"/>
        <w:spacing w:before="190" w:after="0" w:line="240" w:lineRule="auto"/>
        <w:ind w:right="576"/>
        <w:contextualSpacing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 xml:space="preserve"> погоды отдельных территорий с помощью карт погоды;</w:t>
      </w:r>
    </w:p>
    <w:p w:rsidR="00E21978" w:rsidRPr="0078719E" w:rsidRDefault="0078719E" w:rsidP="00FA614A">
      <w:pPr>
        <w:autoSpaceDE w:val="0"/>
        <w:autoSpaceDN w:val="0"/>
        <w:spacing w:before="190" w:after="0" w:line="240" w:lineRule="auto"/>
        <w:contextualSpacing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проводить классификацию типов климата и почв России;</w:t>
      </w:r>
    </w:p>
    <w:p w:rsidR="00E21978" w:rsidRPr="0078719E" w:rsidRDefault="0078719E" w:rsidP="00FA614A">
      <w:pPr>
        <w:autoSpaceDE w:val="0"/>
        <w:autoSpaceDN w:val="0"/>
        <w:spacing w:before="190" w:after="0" w:line="240" w:lineRule="auto"/>
        <w:contextualSpacing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показатели, характеризующие состояние окружающей среды;</w:t>
      </w:r>
    </w:p>
    <w:p w:rsidR="002D0A66" w:rsidRDefault="0078719E" w:rsidP="00FA614A">
      <w:pPr>
        <w:autoSpaceDE w:val="0"/>
        <w:autoSpaceDN w:val="0"/>
        <w:spacing w:before="190" w:after="0" w:line="240" w:lineRule="auto"/>
        <w:contextualSpacing/>
        <w:rPr>
          <w:rFonts w:ascii="Times New Roman" w:eastAsia="Times New Roman" w:hAnsi="Times New Roman"/>
          <w:color w:val="000000"/>
          <w:sz w:val="24"/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показывать на карте и (или) обозначать на контурной карте крупные формы рельефа, крайние</w:t>
      </w:r>
    </w:p>
    <w:p w:rsidR="002D0A66" w:rsidRDefault="0078719E" w:rsidP="00FA614A">
      <w:pPr>
        <w:autoSpaceDE w:val="0"/>
        <w:autoSpaceDN w:val="0"/>
        <w:spacing w:before="190" w:after="0" w:line="240" w:lineRule="auto"/>
        <w:contextualSpacing/>
        <w:rPr>
          <w:rFonts w:ascii="Times New Roman" w:eastAsia="Times New Roman" w:hAnsi="Times New Roman"/>
          <w:color w:val="000000"/>
          <w:sz w:val="24"/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 xml:space="preserve"> точки и элементы береговой линии России; крупные реки и озёра, границы климатических поясов </w:t>
      </w:r>
    </w:p>
    <w:p w:rsidR="00E21978" w:rsidRPr="0078719E" w:rsidRDefault="0078719E" w:rsidP="00FA614A">
      <w:pPr>
        <w:autoSpaceDE w:val="0"/>
        <w:autoSpaceDN w:val="0"/>
        <w:spacing w:before="190" w:after="0" w:line="240" w:lineRule="auto"/>
        <w:contextualSpacing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и областей, природно-хозяйственных зон в пределах страны; Арктической зоны, южной</w:t>
      </w:r>
    </w:p>
    <w:p w:rsidR="00FA614A" w:rsidRDefault="0078719E" w:rsidP="00FA614A">
      <w:pPr>
        <w:tabs>
          <w:tab w:val="left" w:pos="1515"/>
        </w:tabs>
        <w:contextualSpacing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границы распространения многолетней мерзлоты;</w:t>
      </w:r>
    </w:p>
    <w:p w:rsidR="002D0A66" w:rsidRDefault="0078719E" w:rsidP="00FA614A">
      <w:pPr>
        <w:tabs>
          <w:tab w:val="left" w:pos="1515"/>
        </w:tabs>
        <w:contextualSpacing/>
        <w:rPr>
          <w:rFonts w:ascii="Times New Roman" w:eastAsia="Times New Roman" w:hAnsi="Times New Roman"/>
          <w:color w:val="000000"/>
          <w:sz w:val="24"/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мер безопасности, в том числе для экономики семьи, в случае природных</w:t>
      </w:r>
    </w:p>
    <w:p w:rsidR="00E21978" w:rsidRPr="0078719E" w:rsidRDefault="0078719E" w:rsidP="00FA614A">
      <w:pPr>
        <w:tabs>
          <w:tab w:val="left" w:pos="1515"/>
        </w:tabs>
        <w:contextualSpacing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 xml:space="preserve"> стихийных бедствий и техногенных катастроф;</w:t>
      </w:r>
    </w:p>
    <w:p w:rsidR="00E21978" w:rsidRPr="0078719E" w:rsidRDefault="0078719E" w:rsidP="00FA614A">
      <w:pPr>
        <w:autoSpaceDE w:val="0"/>
        <w:autoSpaceDN w:val="0"/>
        <w:spacing w:before="190" w:after="0" w:line="240" w:lineRule="auto"/>
        <w:contextualSpacing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рационального и нерационального природопользования;</w:t>
      </w:r>
    </w:p>
    <w:p w:rsidR="002D0A66" w:rsidRDefault="0078719E" w:rsidP="00FA614A">
      <w:pPr>
        <w:autoSpaceDE w:val="0"/>
        <w:autoSpaceDN w:val="0"/>
        <w:spacing w:before="190" w:after="0" w:line="240" w:lineRule="auto"/>
        <w:ind w:right="864"/>
        <w:contextualSpacing/>
        <w:rPr>
          <w:rFonts w:ascii="Times New Roman" w:eastAsia="Times New Roman" w:hAnsi="Times New Roman"/>
          <w:color w:val="000000"/>
          <w:sz w:val="24"/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особо охраняемых природных территорий России и своего края, животных </w:t>
      </w:r>
    </w:p>
    <w:p w:rsidR="00E21978" w:rsidRPr="0078719E" w:rsidRDefault="0078719E" w:rsidP="00FA614A">
      <w:pPr>
        <w:autoSpaceDE w:val="0"/>
        <w:autoSpaceDN w:val="0"/>
        <w:spacing w:before="190" w:after="0" w:line="240" w:lineRule="auto"/>
        <w:ind w:right="864"/>
        <w:contextualSpacing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и растений, занесённых в Красную книгу России;</w:t>
      </w:r>
    </w:p>
    <w:p w:rsidR="002D0A66" w:rsidRDefault="0078719E" w:rsidP="00FA614A">
      <w:pPr>
        <w:autoSpaceDE w:val="0"/>
        <w:autoSpaceDN w:val="0"/>
        <w:spacing w:before="190" w:after="0" w:line="240" w:lineRule="auto"/>
        <w:contextualSpacing/>
        <w:rPr>
          <w:rFonts w:ascii="Times New Roman" w:eastAsia="Times New Roman" w:hAnsi="Times New Roman"/>
          <w:color w:val="000000"/>
          <w:sz w:val="24"/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выбирать источники географической информации (картографические, статистические, текстовые,</w:t>
      </w:r>
    </w:p>
    <w:p w:rsidR="002D0A66" w:rsidRDefault="0078719E" w:rsidP="00FA614A">
      <w:pPr>
        <w:autoSpaceDE w:val="0"/>
        <w:autoSpaceDN w:val="0"/>
        <w:spacing w:before="190" w:after="0" w:line="240" w:lineRule="auto"/>
        <w:contextualSpacing/>
        <w:rPr>
          <w:rFonts w:ascii="Times New Roman" w:eastAsia="Times New Roman" w:hAnsi="Times New Roman"/>
          <w:color w:val="000000"/>
          <w:sz w:val="24"/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 xml:space="preserve"> видео- и фотоизображения, компьютерные базы данных), необходимые для изучения особенностей</w:t>
      </w:r>
    </w:p>
    <w:p w:rsidR="00E21978" w:rsidRPr="0078719E" w:rsidRDefault="0078719E" w:rsidP="00FA614A">
      <w:pPr>
        <w:autoSpaceDE w:val="0"/>
        <w:autoSpaceDN w:val="0"/>
        <w:spacing w:before="190" w:after="0" w:line="240" w:lineRule="auto"/>
        <w:contextualSpacing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 xml:space="preserve"> населения России;</w:t>
      </w:r>
    </w:p>
    <w:p w:rsidR="002D0A66" w:rsidRDefault="0078719E" w:rsidP="00FA614A">
      <w:pPr>
        <w:autoSpaceDE w:val="0"/>
        <w:autoSpaceDN w:val="0"/>
        <w:spacing w:before="192" w:after="0" w:line="240" w:lineRule="auto"/>
        <w:ind w:right="1152"/>
        <w:contextualSpacing/>
        <w:rPr>
          <w:rFonts w:ascii="Times New Roman" w:eastAsia="Times New Roman" w:hAnsi="Times New Roman"/>
          <w:color w:val="000000"/>
          <w:sz w:val="24"/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адаптации человека к разнообразным природным условиям на территории </w:t>
      </w:r>
    </w:p>
    <w:p w:rsidR="00E21978" w:rsidRPr="0078719E" w:rsidRDefault="0078719E" w:rsidP="00FA614A">
      <w:pPr>
        <w:autoSpaceDE w:val="0"/>
        <w:autoSpaceDN w:val="0"/>
        <w:spacing w:before="192" w:after="0" w:line="240" w:lineRule="auto"/>
        <w:ind w:right="1152"/>
        <w:contextualSpacing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страны;</w:t>
      </w:r>
    </w:p>
    <w:p w:rsidR="002D0A66" w:rsidRDefault="0078719E" w:rsidP="00FA614A">
      <w:pPr>
        <w:autoSpaceDE w:val="0"/>
        <w:autoSpaceDN w:val="0"/>
        <w:spacing w:before="190" w:after="0" w:line="240" w:lineRule="auto"/>
        <w:ind w:right="1152"/>
        <w:contextualSpacing/>
        <w:rPr>
          <w:rFonts w:ascii="Times New Roman" w:eastAsia="Times New Roman" w:hAnsi="Times New Roman"/>
          <w:color w:val="000000"/>
          <w:sz w:val="24"/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показатели воспроизводства и качества населения России с мировыми показателями </w:t>
      </w:r>
    </w:p>
    <w:p w:rsidR="00E21978" w:rsidRPr="0078719E" w:rsidRDefault="0078719E" w:rsidP="00FA614A">
      <w:pPr>
        <w:autoSpaceDE w:val="0"/>
        <w:autoSpaceDN w:val="0"/>
        <w:spacing w:before="190" w:after="0" w:line="240" w:lineRule="auto"/>
        <w:ind w:right="1152"/>
        <w:contextualSpacing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и показателями других стран;</w:t>
      </w:r>
    </w:p>
    <w:p w:rsidR="002D0A66" w:rsidRDefault="0078719E" w:rsidP="00FA614A">
      <w:pPr>
        <w:autoSpaceDE w:val="0"/>
        <w:autoSpaceDN w:val="0"/>
        <w:spacing w:before="190" w:after="0" w:line="240" w:lineRule="auto"/>
        <w:ind w:right="288"/>
        <w:contextualSpacing/>
        <w:rPr>
          <w:rFonts w:ascii="Times New Roman" w:eastAsia="Times New Roman" w:hAnsi="Times New Roman"/>
          <w:color w:val="000000"/>
          <w:sz w:val="24"/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демографические процессы и явления, характеризующие динамику численности </w:t>
      </w:r>
    </w:p>
    <w:p w:rsidR="00E21978" w:rsidRPr="0078719E" w:rsidRDefault="0078719E" w:rsidP="00FA614A">
      <w:pPr>
        <w:autoSpaceDE w:val="0"/>
        <w:autoSpaceDN w:val="0"/>
        <w:spacing w:before="190" w:after="0" w:line="240" w:lineRule="auto"/>
        <w:ind w:right="288"/>
        <w:contextualSpacing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населения России, её отдельных регионов и своего края;</w:t>
      </w:r>
    </w:p>
    <w:p w:rsidR="00E21978" w:rsidRPr="0078719E" w:rsidRDefault="0078719E" w:rsidP="00FA614A">
      <w:pPr>
        <w:autoSpaceDE w:val="0"/>
        <w:autoSpaceDN w:val="0"/>
        <w:spacing w:before="190" w:after="0" w:line="240" w:lineRule="auto"/>
        <w:contextualSpacing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проводить классификацию населённых пунктов и регионов России по заданным основаниям;</w:t>
      </w:r>
    </w:p>
    <w:p w:rsidR="002D0A66" w:rsidRDefault="0078719E" w:rsidP="00FA614A">
      <w:pPr>
        <w:autoSpaceDE w:val="0"/>
        <w:autoSpaceDN w:val="0"/>
        <w:spacing w:before="190" w:after="0" w:line="240" w:lineRule="auto"/>
        <w:ind w:right="288"/>
        <w:contextualSpacing/>
        <w:rPr>
          <w:rFonts w:ascii="Times New Roman" w:eastAsia="Times New Roman" w:hAnsi="Times New Roman"/>
          <w:color w:val="000000"/>
          <w:sz w:val="24"/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—  использовать знания о естественном и механическом движении населения, половозрастной </w:t>
      </w:r>
    </w:p>
    <w:p w:rsidR="002D0A66" w:rsidRDefault="0078719E" w:rsidP="00FA614A">
      <w:pPr>
        <w:autoSpaceDE w:val="0"/>
        <w:autoSpaceDN w:val="0"/>
        <w:spacing w:before="190" w:after="0" w:line="240" w:lineRule="auto"/>
        <w:ind w:right="288"/>
        <w:contextualSpacing/>
        <w:rPr>
          <w:rFonts w:ascii="Times New Roman" w:eastAsia="Times New Roman" w:hAnsi="Times New Roman"/>
          <w:color w:val="000000"/>
          <w:sz w:val="24"/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 xml:space="preserve">структуре и размещении населения, трудовых ресурсах, городском и сельском населении, </w:t>
      </w:r>
    </w:p>
    <w:p w:rsidR="002D0A66" w:rsidRDefault="0078719E" w:rsidP="00FA614A">
      <w:pPr>
        <w:autoSpaceDE w:val="0"/>
        <w:autoSpaceDN w:val="0"/>
        <w:spacing w:before="190" w:after="0" w:line="240" w:lineRule="auto"/>
        <w:ind w:right="288"/>
        <w:contextualSpacing/>
        <w:rPr>
          <w:rFonts w:ascii="Times New Roman" w:eastAsia="Times New Roman" w:hAnsi="Times New Roman"/>
          <w:color w:val="000000"/>
          <w:sz w:val="24"/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этническом и религиозном составе населения для решения практико-ориентированных задач в</w:t>
      </w:r>
    </w:p>
    <w:p w:rsidR="00E21978" w:rsidRPr="0078719E" w:rsidRDefault="0078719E" w:rsidP="00FA614A">
      <w:pPr>
        <w:autoSpaceDE w:val="0"/>
        <w:autoSpaceDN w:val="0"/>
        <w:spacing w:before="190" w:after="0" w:line="240" w:lineRule="auto"/>
        <w:ind w:right="288"/>
        <w:contextualSpacing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 xml:space="preserve"> контексте реальной жизни;</w:t>
      </w:r>
    </w:p>
    <w:p w:rsidR="002D0A66" w:rsidRDefault="0078719E" w:rsidP="00FA614A">
      <w:pPr>
        <w:autoSpaceDE w:val="0"/>
        <w:autoSpaceDN w:val="0"/>
        <w:spacing w:before="190" w:after="0" w:line="240" w:lineRule="auto"/>
        <w:ind w:right="288"/>
        <w:contextualSpacing/>
        <w:rPr>
          <w:rFonts w:ascii="Times New Roman" w:eastAsia="Times New Roman" w:hAnsi="Times New Roman"/>
          <w:color w:val="000000"/>
          <w:sz w:val="24"/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применять понятия «рождаемость», «смертность», «естественный прирост населения»,</w:t>
      </w:r>
    </w:p>
    <w:p w:rsidR="002D0A66" w:rsidRDefault="0078719E" w:rsidP="00FA614A">
      <w:pPr>
        <w:autoSpaceDE w:val="0"/>
        <w:autoSpaceDN w:val="0"/>
        <w:spacing w:before="190" w:after="0" w:line="240" w:lineRule="auto"/>
        <w:ind w:right="288"/>
        <w:contextualSpacing/>
        <w:rPr>
          <w:rFonts w:ascii="Times New Roman" w:eastAsia="Times New Roman" w:hAnsi="Times New Roman"/>
          <w:color w:val="000000"/>
          <w:sz w:val="24"/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«миграционный прирост населения», «общий прирост населения», «плотность населения»,</w:t>
      </w:r>
    </w:p>
    <w:p w:rsidR="002D0A66" w:rsidRDefault="0078719E" w:rsidP="00FA614A">
      <w:pPr>
        <w:autoSpaceDE w:val="0"/>
        <w:autoSpaceDN w:val="0"/>
        <w:spacing w:before="190" w:after="0" w:line="240" w:lineRule="auto"/>
        <w:ind w:right="288"/>
        <w:contextualSpacing/>
        <w:rPr>
          <w:rFonts w:ascii="Times New Roman" w:eastAsia="Times New Roman" w:hAnsi="Times New Roman"/>
          <w:color w:val="000000"/>
          <w:sz w:val="24"/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 xml:space="preserve">«основная полоса (зона) расселения», «урбанизация», «городская агломерация», «посёлок городского </w:t>
      </w:r>
    </w:p>
    <w:p w:rsidR="002D0A66" w:rsidRDefault="0078719E" w:rsidP="00FA614A">
      <w:pPr>
        <w:autoSpaceDE w:val="0"/>
        <w:autoSpaceDN w:val="0"/>
        <w:spacing w:before="190" w:after="0" w:line="240" w:lineRule="auto"/>
        <w:ind w:right="288"/>
        <w:contextualSpacing/>
        <w:rPr>
          <w:rFonts w:ascii="Times New Roman" w:eastAsia="Times New Roman" w:hAnsi="Times New Roman"/>
          <w:color w:val="000000"/>
          <w:sz w:val="24"/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 xml:space="preserve">типа», «половозрастная структура населения», «средняя прогнозируемая 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продолжительность жизни», «трудовые ресурсы», «трудоспособный возраст», «рабочая сила»,</w:t>
      </w:r>
    </w:p>
    <w:p w:rsidR="002D0A66" w:rsidRDefault="0078719E" w:rsidP="00FA614A">
      <w:pPr>
        <w:autoSpaceDE w:val="0"/>
        <w:autoSpaceDN w:val="0"/>
        <w:spacing w:before="190" w:after="0" w:line="240" w:lineRule="auto"/>
        <w:ind w:right="288"/>
        <w:contextualSpacing/>
        <w:rPr>
          <w:rFonts w:ascii="Times New Roman" w:eastAsia="Times New Roman" w:hAnsi="Times New Roman"/>
          <w:color w:val="000000"/>
          <w:sz w:val="24"/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«безработица», «рынок труда», «качество населения» для решения учебных и (или) практико-</w:t>
      </w:r>
    </w:p>
    <w:p w:rsidR="00E21978" w:rsidRPr="0078719E" w:rsidRDefault="0078719E" w:rsidP="00FA614A">
      <w:pPr>
        <w:autoSpaceDE w:val="0"/>
        <w:autoSpaceDN w:val="0"/>
        <w:spacing w:before="190" w:after="0" w:line="240" w:lineRule="auto"/>
        <w:ind w:right="288"/>
        <w:contextualSpacing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ориентированных задач;</w:t>
      </w:r>
    </w:p>
    <w:p w:rsidR="002D0A66" w:rsidRDefault="0078719E" w:rsidP="00FA614A">
      <w:pPr>
        <w:autoSpaceDE w:val="0"/>
        <w:autoSpaceDN w:val="0"/>
        <w:spacing w:before="192" w:after="0" w:line="240" w:lineRule="auto"/>
        <w:ind w:right="1152"/>
        <w:contextualSpacing/>
        <w:rPr>
          <w:rFonts w:ascii="Times New Roman" w:eastAsia="Times New Roman" w:hAnsi="Times New Roman"/>
          <w:color w:val="000000"/>
          <w:sz w:val="24"/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 в различных формах (таблица, график, географическое описание) географическую</w:t>
      </w:r>
    </w:p>
    <w:p w:rsidR="00E21978" w:rsidRPr="0078719E" w:rsidRDefault="0078719E" w:rsidP="00FA614A">
      <w:pPr>
        <w:autoSpaceDE w:val="0"/>
        <w:autoSpaceDN w:val="0"/>
        <w:spacing w:before="192" w:after="0" w:line="240" w:lineRule="auto"/>
        <w:ind w:right="1152"/>
        <w:contextualSpacing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 xml:space="preserve"> информацию, необходимую для решения учебных и (или) практико-ориентированных задач.</w:t>
      </w:r>
    </w:p>
    <w:p w:rsidR="00E21978" w:rsidRPr="0078719E" w:rsidRDefault="0078719E" w:rsidP="00FA614A">
      <w:pPr>
        <w:autoSpaceDE w:val="0"/>
        <w:autoSpaceDN w:val="0"/>
        <w:spacing w:before="322" w:after="0" w:line="240" w:lineRule="auto"/>
        <w:contextualSpacing/>
        <w:rPr>
          <w:lang w:val="ru-RU"/>
        </w:rPr>
      </w:pPr>
      <w:r w:rsidRPr="0078719E">
        <w:rPr>
          <w:rFonts w:ascii="Times New Roman" w:eastAsia="Times New Roman" w:hAnsi="Times New Roman"/>
          <w:b/>
          <w:color w:val="000000"/>
          <w:sz w:val="24"/>
          <w:lang w:val="ru-RU"/>
        </w:rPr>
        <w:t>9 КЛАСС</w:t>
      </w:r>
    </w:p>
    <w:p w:rsidR="002D0A66" w:rsidRDefault="0078719E" w:rsidP="00FA614A">
      <w:pPr>
        <w:autoSpaceDE w:val="0"/>
        <w:autoSpaceDN w:val="0"/>
        <w:spacing w:before="226" w:after="0" w:line="240" w:lineRule="auto"/>
        <w:contextualSpacing/>
        <w:rPr>
          <w:rFonts w:ascii="Times New Roman" w:eastAsia="Times New Roman" w:hAnsi="Times New Roman"/>
          <w:color w:val="000000"/>
          <w:sz w:val="24"/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источники географической информации (картографические, статистические, текстовые, </w:t>
      </w:r>
    </w:p>
    <w:p w:rsidR="002D0A66" w:rsidRDefault="0078719E" w:rsidP="00FA614A">
      <w:pPr>
        <w:autoSpaceDE w:val="0"/>
        <w:autoSpaceDN w:val="0"/>
        <w:spacing w:before="226" w:after="0" w:line="240" w:lineRule="auto"/>
        <w:contextualSpacing/>
        <w:rPr>
          <w:rFonts w:ascii="Times New Roman" w:eastAsia="Times New Roman" w:hAnsi="Times New Roman"/>
          <w:color w:val="000000"/>
          <w:sz w:val="24"/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 xml:space="preserve">видео- и фотоизображения, компьютерные базы данных), необходимые для изучения особенностей </w:t>
      </w:r>
    </w:p>
    <w:p w:rsidR="00E21978" w:rsidRPr="0078719E" w:rsidRDefault="0078719E" w:rsidP="00FA614A">
      <w:pPr>
        <w:autoSpaceDE w:val="0"/>
        <w:autoSpaceDN w:val="0"/>
        <w:spacing w:before="226" w:after="0" w:line="240" w:lineRule="auto"/>
        <w:contextualSpacing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хозяйства России;</w:t>
      </w:r>
    </w:p>
    <w:p w:rsidR="002D0A66" w:rsidRDefault="0078719E" w:rsidP="00FA614A">
      <w:pPr>
        <w:autoSpaceDE w:val="0"/>
        <w:autoSpaceDN w:val="0"/>
        <w:spacing w:before="190" w:after="0" w:line="240" w:lineRule="auto"/>
        <w:ind w:right="144"/>
        <w:contextualSpacing/>
        <w:rPr>
          <w:rFonts w:ascii="Times New Roman" w:eastAsia="Times New Roman" w:hAnsi="Times New Roman"/>
          <w:color w:val="000000"/>
          <w:sz w:val="24"/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представлять в различных формах (в виде карты, таблицы, графика, географического описания) </w:t>
      </w:r>
    </w:p>
    <w:p w:rsidR="002D0A66" w:rsidRDefault="0078719E" w:rsidP="00FA614A">
      <w:pPr>
        <w:autoSpaceDE w:val="0"/>
        <w:autoSpaceDN w:val="0"/>
        <w:spacing w:before="190" w:after="0" w:line="240" w:lineRule="auto"/>
        <w:ind w:right="144"/>
        <w:contextualSpacing/>
        <w:rPr>
          <w:rFonts w:ascii="Times New Roman" w:eastAsia="Times New Roman" w:hAnsi="Times New Roman"/>
          <w:color w:val="000000"/>
          <w:sz w:val="24"/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 xml:space="preserve">географическую информацию, необходимую для решения учебных и (или) практико-ориентированных </w:t>
      </w:r>
    </w:p>
    <w:p w:rsidR="00E21978" w:rsidRPr="0078719E" w:rsidRDefault="0078719E" w:rsidP="00FA614A">
      <w:pPr>
        <w:autoSpaceDE w:val="0"/>
        <w:autoSpaceDN w:val="0"/>
        <w:spacing w:before="190" w:after="0" w:line="240" w:lineRule="auto"/>
        <w:ind w:right="144"/>
        <w:contextualSpacing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задач;</w:t>
      </w:r>
    </w:p>
    <w:p w:rsidR="002D0A66" w:rsidRDefault="0078719E" w:rsidP="00A456B7">
      <w:pPr>
        <w:autoSpaceDE w:val="0"/>
        <w:autoSpaceDN w:val="0"/>
        <w:spacing w:before="190" w:after="0" w:line="240" w:lineRule="auto"/>
        <w:ind w:right="720"/>
        <w:contextualSpacing/>
        <w:rPr>
          <w:rFonts w:ascii="Times New Roman" w:eastAsia="Times New Roman" w:hAnsi="Times New Roman"/>
          <w:color w:val="000000"/>
          <w:sz w:val="24"/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находить, извлекать и использовать информацию, характеризующую отраслевую, функциональную</w:t>
      </w:r>
    </w:p>
    <w:p w:rsidR="00E21978" w:rsidRPr="0078719E" w:rsidRDefault="0078719E" w:rsidP="00A456B7">
      <w:pPr>
        <w:autoSpaceDE w:val="0"/>
        <w:autoSpaceDN w:val="0"/>
        <w:spacing w:before="190" w:after="0" w:line="240" w:lineRule="auto"/>
        <w:ind w:right="720"/>
        <w:contextualSpacing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 xml:space="preserve"> и территориальную структуру хозяйства России, для решения практико-ориентированных задач;</w:t>
      </w:r>
      <w:r w:rsidR="00A456B7">
        <w:rPr>
          <w:lang w:val="ru-RU"/>
        </w:rPr>
        <w:tab/>
      </w:r>
    </w:p>
    <w:p w:rsidR="002D0A66" w:rsidRDefault="0078719E" w:rsidP="00FA614A">
      <w:pPr>
        <w:autoSpaceDE w:val="0"/>
        <w:autoSpaceDN w:val="0"/>
        <w:spacing w:after="0" w:line="240" w:lineRule="auto"/>
        <w:ind w:right="288"/>
        <w:contextualSpacing/>
        <w:rPr>
          <w:rFonts w:ascii="Times New Roman" w:eastAsia="Times New Roman" w:hAnsi="Times New Roman"/>
          <w:color w:val="000000"/>
          <w:sz w:val="24"/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выделять географическую информацию, которая является противоречивой или может быть </w:t>
      </w:r>
    </w:p>
    <w:p w:rsidR="00E21978" w:rsidRPr="0078719E" w:rsidRDefault="0078719E" w:rsidP="00FA614A">
      <w:pPr>
        <w:autoSpaceDE w:val="0"/>
        <w:autoSpaceDN w:val="0"/>
        <w:spacing w:after="0" w:line="240" w:lineRule="auto"/>
        <w:ind w:right="288"/>
        <w:contextualSpacing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недостоверной; определять информацию, недостающую для решения той или иной задачи;</w:t>
      </w:r>
    </w:p>
    <w:p w:rsidR="002D0A66" w:rsidRDefault="0078719E" w:rsidP="00FA614A">
      <w:pPr>
        <w:autoSpaceDE w:val="0"/>
        <w:autoSpaceDN w:val="0"/>
        <w:spacing w:before="190" w:after="0" w:line="240" w:lineRule="auto"/>
        <w:ind w:right="144"/>
        <w:contextualSpacing/>
        <w:rPr>
          <w:rFonts w:ascii="Times New Roman" w:eastAsia="Times New Roman" w:hAnsi="Times New Roman"/>
          <w:color w:val="000000"/>
          <w:sz w:val="24"/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применять понятия «экономико-географическое положение», «состав хозяйства»,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«отраслевая, функциональная и территориальная структура», «условия и факторы размещения</w:t>
      </w:r>
    </w:p>
    <w:p w:rsidR="002D0A66" w:rsidRDefault="0078719E" w:rsidP="00FA614A">
      <w:pPr>
        <w:autoSpaceDE w:val="0"/>
        <w:autoSpaceDN w:val="0"/>
        <w:spacing w:before="190" w:after="0" w:line="240" w:lineRule="auto"/>
        <w:ind w:right="144"/>
        <w:contextualSpacing/>
        <w:rPr>
          <w:rFonts w:ascii="Times New Roman" w:eastAsia="Times New Roman" w:hAnsi="Times New Roman"/>
          <w:color w:val="000000"/>
          <w:sz w:val="24"/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производства», «отрасль хозяйства», «межотраслевой комплекс», «сектор экономики»,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«территория опережающего развития», «себестоимость и рентабельность производства»,</w:t>
      </w:r>
      <w:r w:rsidR="002D0A66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«природно</w:t>
      </w:r>
    </w:p>
    <w:p w:rsidR="002D0A66" w:rsidRDefault="0078719E" w:rsidP="00FA614A">
      <w:pPr>
        <w:autoSpaceDE w:val="0"/>
        <w:autoSpaceDN w:val="0"/>
        <w:spacing w:before="190" w:after="0" w:line="240" w:lineRule="auto"/>
        <w:ind w:right="144"/>
        <w:contextualSpacing/>
        <w:rPr>
          <w:rFonts w:ascii="Times New Roman" w:eastAsia="Times New Roman" w:hAnsi="Times New Roman"/>
          <w:color w:val="000000"/>
          <w:sz w:val="24"/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-ресурсный потенциал», «инфраструктурный комплекс», «рекреационное хозяйство»,</w:t>
      </w:r>
    </w:p>
    <w:p w:rsidR="002D0A66" w:rsidRDefault="0078719E" w:rsidP="00FA614A">
      <w:pPr>
        <w:autoSpaceDE w:val="0"/>
        <w:autoSpaceDN w:val="0"/>
        <w:spacing w:before="190" w:after="0" w:line="240" w:lineRule="auto"/>
        <w:ind w:right="144"/>
        <w:contextualSpacing/>
        <w:rPr>
          <w:rFonts w:ascii="Times New Roman" w:eastAsia="Times New Roman" w:hAnsi="Times New Roman"/>
          <w:color w:val="000000"/>
          <w:sz w:val="24"/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«инфраструктура», «сфера обслуживания», «агропромышленный комплекс», «химико-лесной</w:t>
      </w:r>
    </w:p>
    <w:p w:rsidR="002D0A66" w:rsidRDefault="0078719E" w:rsidP="00FA614A">
      <w:pPr>
        <w:autoSpaceDE w:val="0"/>
        <w:autoSpaceDN w:val="0"/>
        <w:spacing w:before="190" w:after="0" w:line="240" w:lineRule="auto"/>
        <w:ind w:right="144"/>
        <w:contextualSpacing/>
        <w:rPr>
          <w:rFonts w:ascii="Times New Roman" w:eastAsia="Times New Roman" w:hAnsi="Times New Roman"/>
          <w:color w:val="000000"/>
          <w:sz w:val="24"/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 xml:space="preserve"> комплекс», «машиностроительный комплекс», «металлургический комплекс», «ВИЭ», «ТЭК»,</w:t>
      </w:r>
    </w:p>
    <w:p w:rsidR="00E21978" w:rsidRPr="0078719E" w:rsidRDefault="0078719E" w:rsidP="00FA614A">
      <w:pPr>
        <w:autoSpaceDE w:val="0"/>
        <w:autoSpaceDN w:val="0"/>
        <w:spacing w:before="190" w:after="0" w:line="240" w:lineRule="auto"/>
        <w:ind w:right="144"/>
        <w:contextualSpacing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 xml:space="preserve"> для решения учебных и (или) практико-ориентированных задач;</w:t>
      </w:r>
    </w:p>
    <w:p w:rsidR="002D0A66" w:rsidRDefault="0078719E" w:rsidP="00FA614A">
      <w:pPr>
        <w:autoSpaceDE w:val="0"/>
        <w:autoSpaceDN w:val="0"/>
        <w:spacing w:before="192" w:after="0" w:line="240" w:lineRule="auto"/>
        <w:ind w:right="432"/>
        <w:contextualSpacing/>
        <w:rPr>
          <w:rFonts w:ascii="Times New Roman" w:eastAsia="Times New Roman" w:hAnsi="Times New Roman"/>
          <w:color w:val="000000"/>
          <w:sz w:val="24"/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 xml:space="preserve">—  характеризовать основные особенности хозяйства России; влияние географического положения </w:t>
      </w:r>
    </w:p>
    <w:p w:rsidR="002D0A66" w:rsidRDefault="0078719E" w:rsidP="00FA614A">
      <w:pPr>
        <w:autoSpaceDE w:val="0"/>
        <w:autoSpaceDN w:val="0"/>
        <w:spacing w:before="192" w:after="0" w:line="240" w:lineRule="auto"/>
        <w:ind w:right="432"/>
        <w:contextualSpacing/>
        <w:rPr>
          <w:rFonts w:ascii="Times New Roman" w:eastAsia="Times New Roman" w:hAnsi="Times New Roman"/>
          <w:color w:val="000000"/>
          <w:sz w:val="24"/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 xml:space="preserve">России на особенности отраслевой и территориальной структуры хозяйства; роль России как </w:t>
      </w:r>
    </w:p>
    <w:p w:rsidR="002D0A66" w:rsidRDefault="0078719E" w:rsidP="00FA614A">
      <w:pPr>
        <w:autoSpaceDE w:val="0"/>
        <w:autoSpaceDN w:val="0"/>
        <w:spacing w:before="192" w:after="0" w:line="240" w:lineRule="auto"/>
        <w:ind w:right="432"/>
        <w:contextualSpacing/>
        <w:rPr>
          <w:rFonts w:ascii="Times New Roman" w:eastAsia="Times New Roman" w:hAnsi="Times New Roman"/>
          <w:color w:val="000000"/>
          <w:sz w:val="24"/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мировой энергетической державы; проблемы и перспективы развития отраслей хозяйства и регионов</w:t>
      </w:r>
    </w:p>
    <w:p w:rsidR="00E21978" w:rsidRPr="0078719E" w:rsidRDefault="0078719E" w:rsidP="00FA614A">
      <w:pPr>
        <w:autoSpaceDE w:val="0"/>
        <w:autoSpaceDN w:val="0"/>
        <w:spacing w:before="192" w:after="0" w:line="240" w:lineRule="auto"/>
        <w:ind w:right="432"/>
        <w:contextualSpacing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 xml:space="preserve"> России;</w:t>
      </w:r>
    </w:p>
    <w:p w:rsidR="00E21978" w:rsidRPr="0078719E" w:rsidRDefault="0078719E" w:rsidP="00FA614A">
      <w:pPr>
        <w:autoSpaceDE w:val="0"/>
        <w:autoSpaceDN w:val="0"/>
        <w:spacing w:before="190" w:after="0" w:line="240" w:lineRule="auto"/>
        <w:ind w:right="576"/>
        <w:contextualSpacing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различать территории опережающего развития (ТОР), Арктическую зону и зону Севера России;</w:t>
      </w:r>
    </w:p>
    <w:p w:rsidR="002D0A66" w:rsidRDefault="0078719E" w:rsidP="002D0A66">
      <w:pPr>
        <w:autoSpaceDE w:val="0"/>
        <w:autoSpaceDN w:val="0"/>
        <w:spacing w:before="190" w:after="0" w:line="240" w:lineRule="auto"/>
        <w:ind w:right="288"/>
        <w:contextualSpacing/>
        <w:rPr>
          <w:rFonts w:ascii="Times New Roman" w:eastAsia="Times New Roman" w:hAnsi="Times New Roman"/>
          <w:color w:val="000000"/>
          <w:sz w:val="24"/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классифицировать субъекты Российской Федерации по уровню социально-экономического</w:t>
      </w:r>
    </w:p>
    <w:p w:rsidR="00E21978" w:rsidRPr="0078719E" w:rsidRDefault="0078719E" w:rsidP="002D0A66">
      <w:pPr>
        <w:autoSpaceDE w:val="0"/>
        <w:autoSpaceDN w:val="0"/>
        <w:spacing w:before="190" w:after="0" w:line="240" w:lineRule="auto"/>
        <w:ind w:right="288"/>
        <w:contextualSpacing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развития на основе имеющихся знаний и анализа информации из дополнительных источников;</w:t>
      </w:r>
    </w:p>
    <w:p w:rsidR="002D0A66" w:rsidRDefault="0078719E" w:rsidP="00FA614A">
      <w:pPr>
        <w:autoSpaceDE w:val="0"/>
        <w:autoSpaceDN w:val="0"/>
        <w:spacing w:before="190" w:after="0" w:line="240" w:lineRule="auto"/>
        <w:contextualSpacing/>
        <w:rPr>
          <w:rFonts w:ascii="Times New Roman" w:eastAsia="Times New Roman" w:hAnsi="Times New Roman"/>
          <w:color w:val="000000"/>
          <w:sz w:val="24"/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находить, извлекать, интегрировать и интерпретировать информацию из различных 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источников географической информации (картографические, статистические, текстовые, видео- и</w:t>
      </w:r>
    </w:p>
    <w:p w:rsidR="002D0A66" w:rsidRDefault="0078719E" w:rsidP="00FA614A">
      <w:pPr>
        <w:autoSpaceDE w:val="0"/>
        <w:autoSpaceDN w:val="0"/>
        <w:spacing w:before="190" w:after="0" w:line="240" w:lineRule="auto"/>
        <w:contextualSpacing/>
        <w:rPr>
          <w:rFonts w:ascii="Times New Roman" w:eastAsia="Times New Roman" w:hAnsi="Times New Roman"/>
          <w:color w:val="000000"/>
          <w:sz w:val="24"/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 xml:space="preserve"> фотоизображения, компьютерные базы данных) для решения различных учебных и практико-</w:t>
      </w:r>
    </w:p>
    <w:p w:rsidR="002D0A66" w:rsidRDefault="0078719E" w:rsidP="00FA614A">
      <w:pPr>
        <w:autoSpaceDE w:val="0"/>
        <w:autoSpaceDN w:val="0"/>
        <w:spacing w:before="190" w:after="0" w:line="240" w:lineRule="auto"/>
        <w:contextualSpacing/>
        <w:rPr>
          <w:rFonts w:ascii="Times New Roman" w:eastAsia="Times New Roman" w:hAnsi="Times New Roman"/>
          <w:color w:val="000000"/>
          <w:sz w:val="24"/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ориентированных задач: сравнивать и оценивать влияние отдельных отраслей хозяйства на </w:t>
      </w:r>
    </w:p>
    <w:p w:rsidR="002D0A66" w:rsidRDefault="0078719E" w:rsidP="00FA614A">
      <w:pPr>
        <w:autoSpaceDE w:val="0"/>
        <w:autoSpaceDN w:val="0"/>
        <w:spacing w:before="190" w:after="0" w:line="240" w:lineRule="auto"/>
        <w:contextualSpacing/>
        <w:rPr>
          <w:rFonts w:ascii="Times New Roman" w:eastAsia="Times New Roman" w:hAnsi="Times New Roman"/>
          <w:color w:val="000000"/>
          <w:sz w:val="24"/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 xml:space="preserve">окружающую среду; условия отдельных регионов страны для развития энергетики на основе </w:t>
      </w:r>
    </w:p>
    <w:p w:rsidR="00E21978" w:rsidRPr="0078719E" w:rsidRDefault="0078719E" w:rsidP="00FA614A">
      <w:pPr>
        <w:autoSpaceDE w:val="0"/>
        <w:autoSpaceDN w:val="0"/>
        <w:spacing w:before="190" w:after="0" w:line="240" w:lineRule="auto"/>
        <w:contextualSpacing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возобновляемых источников энергии (ВИЭ);</w:t>
      </w:r>
    </w:p>
    <w:p w:rsidR="002D0A66" w:rsidRDefault="0078719E" w:rsidP="00FA614A">
      <w:pPr>
        <w:autoSpaceDE w:val="0"/>
        <w:autoSpaceDN w:val="0"/>
        <w:spacing w:before="190" w:after="0" w:line="240" w:lineRule="auto"/>
        <w:contextualSpacing/>
        <w:rPr>
          <w:rFonts w:ascii="Times New Roman" w:eastAsia="Times New Roman" w:hAnsi="Times New Roman"/>
          <w:color w:val="000000"/>
          <w:sz w:val="24"/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изученные географические объекты, процессы и явления: хозяйство России (состав, </w:t>
      </w:r>
    </w:p>
    <w:p w:rsidR="002D0A66" w:rsidRDefault="0078719E" w:rsidP="00FA614A">
      <w:pPr>
        <w:autoSpaceDE w:val="0"/>
        <w:autoSpaceDN w:val="0"/>
        <w:spacing w:before="190" w:after="0" w:line="240" w:lineRule="auto"/>
        <w:contextualSpacing/>
        <w:rPr>
          <w:rFonts w:ascii="Times New Roman" w:eastAsia="Times New Roman" w:hAnsi="Times New Roman"/>
          <w:color w:val="000000"/>
          <w:sz w:val="24"/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 xml:space="preserve">отраслевая, функциональная и территориальная структура, факторы и условия размещения </w:t>
      </w:r>
    </w:p>
    <w:p w:rsidR="00E21978" w:rsidRPr="0078719E" w:rsidRDefault="0078719E" w:rsidP="00FA614A">
      <w:pPr>
        <w:autoSpaceDE w:val="0"/>
        <w:autoSpaceDN w:val="0"/>
        <w:spacing w:before="190" w:after="0" w:line="240" w:lineRule="auto"/>
        <w:contextualSpacing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производства, современные формы размещения производства);</w:t>
      </w:r>
    </w:p>
    <w:p w:rsidR="002D0A66" w:rsidRDefault="0078719E" w:rsidP="00FA614A">
      <w:pPr>
        <w:autoSpaceDE w:val="0"/>
        <w:autoSpaceDN w:val="0"/>
        <w:spacing w:before="190" w:after="0" w:line="240" w:lineRule="auto"/>
        <w:ind w:right="432"/>
        <w:contextualSpacing/>
        <w:rPr>
          <w:rFonts w:ascii="Times New Roman" w:eastAsia="Times New Roman" w:hAnsi="Times New Roman"/>
          <w:color w:val="000000"/>
          <w:sz w:val="24"/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различать валовой внутренний продукт (ВВП), валовой региональный продукт (ВРП) и индекс</w:t>
      </w:r>
    </w:p>
    <w:p w:rsidR="00E21978" w:rsidRPr="0078719E" w:rsidRDefault="0078719E" w:rsidP="00FA614A">
      <w:pPr>
        <w:autoSpaceDE w:val="0"/>
        <w:autoSpaceDN w:val="0"/>
        <w:spacing w:before="190" w:after="0" w:line="240" w:lineRule="auto"/>
        <w:ind w:right="432"/>
        <w:contextualSpacing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 xml:space="preserve"> человеческого развития (ИЧР) как показатели уровня развития страны и её регионов;</w:t>
      </w:r>
    </w:p>
    <w:p w:rsidR="00E21978" w:rsidRPr="0078719E" w:rsidRDefault="0078719E" w:rsidP="00FA614A">
      <w:pPr>
        <w:autoSpaceDE w:val="0"/>
        <w:autoSpaceDN w:val="0"/>
        <w:spacing w:before="192" w:after="0" w:line="240" w:lineRule="auto"/>
        <w:contextualSpacing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различать природно-ресурсный, человеческий и производственный капитал;</w:t>
      </w:r>
    </w:p>
    <w:p w:rsidR="00E21978" w:rsidRPr="0078719E" w:rsidRDefault="0078719E" w:rsidP="00FA614A">
      <w:pPr>
        <w:autoSpaceDE w:val="0"/>
        <w:autoSpaceDN w:val="0"/>
        <w:spacing w:before="192" w:after="0" w:line="240" w:lineRule="auto"/>
        <w:ind w:right="1728"/>
        <w:contextualSpacing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различать виды транспорта и основные показатели их работы: грузооборот и пассажирооборот;</w:t>
      </w:r>
    </w:p>
    <w:p w:rsidR="002D0A66" w:rsidRDefault="0078719E" w:rsidP="00FA614A">
      <w:pPr>
        <w:autoSpaceDE w:val="0"/>
        <w:autoSpaceDN w:val="0"/>
        <w:spacing w:before="190" w:after="0" w:line="240" w:lineRule="auto"/>
        <w:ind w:right="288"/>
        <w:contextualSpacing/>
        <w:rPr>
          <w:rFonts w:ascii="Times New Roman" w:eastAsia="Times New Roman" w:hAnsi="Times New Roman"/>
          <w:color w:val="000000"/>
          <w:sz w:val="24"/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показывать на карте крупнейшие центры и районы размещения отраслей промышленности, </w:t>
      </w:r>
    </w:p>
    <w:p w:rsidR="00E21978" w:rsidRPr="0078719E" w:rsidRDefault="0078719E" w:rsidP="00FA614A">
      <w:pPr>
        <w:autoSpaceDE w:val="0"/>
        <w:autoSpaceDN w:val="0"/>
        <w:spacing w:before="190" w:after="0" w:line="240" w:lineRule="auto"/>
        <w:ind w:right="288"/>
        <w:contextualSpacing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транспортные магистрали и центры, районы развития отраслей сельского хозяйства;</w:t>
      </w:r>
    </w:p>
    <w:p w:rsidR="002D0A66" w:rsidRDefault="0078719E" w:rsidP="00FA614A">
      <w:pPr>
        <w:autoSpaceDE w:val="0"/>
        <w:autoSpaceDN w:val="0"/>
        <w:spacing w:before="190" w:after="0" w:line="240" w:lineRule="auto"/>
        <w:ind w:right="288"/>
        <w:contextualSpacing/>
        <w:rPr>
          <w:rFonts w:ascii="Times New Roman" w:eastAsia="Times New Roman" w:hAnsi="Times New Roman"/>
          <w:color w:val="000000"/>
          <w:sz w:val="24"/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знания о факторах и условиях размещения хозяйства для решения различных </w:t>
      </w:r>
    </w:p>
    <w:p w:rsidR="002D0A66" w:rsidRDefault="0078719E" w:rsidP="00FA614A">
      <w:pPr>
        <w:autoSpaceDE w:val="0"/>
        <w:autoSpaceDN w:val="0"/>
        <w:spacing w:before="190" w:after="0" w:line="240" w:lineRule="auto"/>
        <w:ind w:right="288"/>
        <w:contextualSpacing/>
        <w:rPr>
          <w:rFonts w:ascii="Times New Roman" w:eastAsia="Times New Roman" w:hAnsi="Times New Roman"/>
          <w:color w:val="000000"/>
          <w:sz w:val="24"/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учебных и практико-ориентированных задач: объяснять особенности отраслевой и 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 xml:space="preserve">территориальной структуры хозяйства России, регионов, размещения отдельных предприятий; </w:t>
      </w:r>
    </w:p>
    <w:p w:rsidR="00E21978" w:rsidRPr="0078719E" w:rsidRDefault="0078719E" w:rsidP="00FA614A">
      <w:pPr>
        <w:autoSpaceDE w:val="0"/>
        <w:autoSpaceDN w:val="0"/>
        <w:spacing w:before="190" w:after="0" w:line="240" w:lineRule="auto"/>
        <w:ind w:right="288"/>
        <w:contextualSpacing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условия отдельных территорий для размещения предприятий и различных </w:t>
      </w:r>
      <w:r w:rsidRPr="0078719E">
        <w:rPr>
          <w:lang w:val="ru-RU"/>
        </w:rPr>
        <w:br/>
      </w: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производств;</w:t>
      </w:r>
    </w:p>
    <w:p w:rsidR="002D0A66" w:rsidRDefault="0078719E" w:rsidP="00A456B7">
      <w:pPr>
        <w:autoSpaceDE w:val="0"/>
        <w:autoSpaceDN w:val="0"/>
        <w:spacing w:before="190" w:after="0" w:line="240" w:lineRule="auto"/>
        <w:ind w:right="864"/>
        <w:contextualSpacing/>
        <w:rPr>
          <w:rFonts w:ascii="Times New Roman" w:eastAsia="Times New Roman" w:hAnsi="Times New Roman"/>
          <w:color w:val="000000"/>
          <w:sz w:val="24"/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знания об особенностях компонентов природы России и её отдельных территорий</w:t>
      </w:r>
    </w:p>
    <w:p w:rsidR="002D0A66" w:rsidRDefault="0078719E" w:rsidP="00A456B7">
      <w:pPr>
        <w:autoSpaceDE w:val="0"/>
        <w:autoSpaceDN w:val="0"/>
        <w:spacing w:before="190" w:after="0" w:line="240" w:lineRule="auto"/>
        <w:ind w:right="864"/>
        <w:contextualSpacing/>
        <w:rPr>
          <w:rFonts w:ascii="Times New Roman" w:eastAsia="Times New Roman" w:hAnsi="Times New Roman"/>
          <w:color w:val="000000"/>
          <w:sz w:val="24"/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 xml:space="preserve"> об особенностях взаимодействия природы и общества в пределах отдельных территорий для</w:t>
      </w:r>
    </w:p>
    <w:p w:rsidR="00E21978" w:rsidRPr="0078719E" w:rsidRDefault="0078719E" w:rsidP="00A456B7">
      <w:pPr>
        <w:autoSpaceDE w:val="0"/>
        <w:autoSpaceDN w:val="0"/>
        <w:spacing w:before="190" w:after="0" w:line="240" w:lineRule="auto"/>
        <w:ind w:right="864"/>
        <w:contextualSpacing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 xml:space="preserve"> решения практико-ориентированных задач в контексте реальной жизни:</w:t>
      </w:r>
    </w:p>
    <w:p w:rsidR="002D0A66" w:rsidRDefault="0078719E" w:rsidP="00FA614A">
      <w:pPr>
        <w:autoSpaceDE w:val="0"/>
        <w:autoSpaceDN w:val="0"/>
        <w:spacing w:after="0" w:line="240" w:lineRule="auto"/>
        <w:ind w:right="720"/>
        <w:contextualSpacing/>
        <w:rPr>
          <w:rFonts w:ascii="Times New Roman" w:eastAsia="Times New Roman" w:hAnsi="Times New Roman"/>
          <w:color w:val="000000"/>
          <w:sz w:val="24"/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реализуемые проекты по созданию новых производств с учётом экологической </w:t>
      </w:r>
    </w:p>
    <w:p w:rsidR="00E21978" w:rsidRPr="0078719E" w:rsidRDefault="0078719E" w:rsidP="00FA614A">
      <w:pPr>
        <w:autoSpaceDE w:val="0"/>
        <w:autoSpaceDN w:val="0"/>
        <w:spacing w:after="0" w:line="240" w:lineRule="auto"/>
        <w:ind w:right="720"/>
        <w:contextualSpacing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безопасности;</w:t>
      </w:r>
    </w:p>
    <w:p w:rsidR="002D0A66" w:rsidRDefault="0078719E" w:rsidP="00FA614A">
      <w:pPr>
        <w:autoSpaceDE w:val="0"/>
        <w:autoSpaceDN w:val="0"/>
        <w:spacing w:before="190" w:after="0" w:line="240" w:lineRule="auto"/>
        <w:contextualSpacing/>
        <w:rPr>
          <w:rFonts w:ascii="Times New Roman" w:eastAsia="Times New Roman" w:hAnsi="Times New Roman"/>
          <w:color w:val="000000"/>
          <w:sz w:val="24"/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критически оценивать финансовые условия жизнедеятельности человека и их природные, с</w:t>
      </w:r>
    </w:p>
    <w:p w:rsidR="002D0A66" w:rsidRDefault="0078719E" w:rsidP="00FA614A">
      <w:pPr>
        <w:autoSpaceDE w:val="0"/>
        <w:autoSpaceDN w:val="0"/>
        <w:spacing w:before="190" w:after="0" w:line="240" w:lineRule="auto"/>
        <w:contextualSpacing/>
        <w:rPr>
          <w:rFonts w:ascii="Times New Roman" w:eastAsia="Times New Roman" w:hAnsi="Times New Roman"/>
          <w:color w:val="000000"/>
          <w:sz w:val="24"/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 xml:space="preserve">оциальные, политические, технологические, экологические аспекты, необходимые для принятия </w:t>
      </w:r>
    </w:p>
    <w:p w:rsidR="00E21978" w:rsidRPr="0078719E" w:rsidRDefault="0078719E" w:rsidP="00FA614A">
      <w:pPr>
        <w:autoSpaceDE w:val="0"/>
        <w:autoSpaceDN w:val="0"/>
        <w:spacing w:before="190" w:after="0" w:line="240" w:lineRule="auto"/>
        <w:contextualSpacing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собственных решений, с точки зрения домохозяйства, предприятия и национальной экономики;</w:t>
      </w:r>
    </w:p>
    <w:p w:rsidR="002D0A66" w:rsidRDefault="0078719E" w:rsidP="00FA614A">
      <w:pPr>
        <w:autoSpaceDE w:val="0"/>
        <w:autoSpaceDN w:val="0"/>
        <w:spacing w:before="190" w:after="0" w:line="240" w:lineRule="auto"/>
        <w:ind w:right="144"/>
        <w:contextualSpacing/>
        <w:rPr>
          <w:rFonts w:ascii="Times New Roman" w:eastAsia="Times New Roman" w:hAnsi="Times New Roman"/>
          <w:color w:val="000000"/>
          <w:sz w:val="24"/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влияние географического положения отдельных регионов России на особенности </w:t>
      </w:r>
    </w:p>
    <w:p w:rsidR="00E21978" w:rsidRPr="0078719E" w:rsidRDefault="0078719E" w:rsidP="00FA614A">
      <w:pPr>
        <w:autoSpaceDE w:val="0"/>
        <w:autoSpaceDN w:val="0"/>
        <w:spacing w:before="190" w:after="0" w:line="240" w:lineRule="auto"/>
        <w:ind w:right="144"/>
        <w:contextualSpacing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природы, жизнь и хозяйственную деятельность населения;</w:t>
      </w:r>
    </w:p>
    <w:p w:rsidR="00E21978" w:rsidRPr="0078719E" w:rsidRDefault="0078719E" w:rsidP="00FA614A">
      <w:pPr>
        <w:autoSpaceDE w:val="0"/>
        <w:autoSpaceDN w:val="0"/>
        <w:spacing w:before="190" w:after="0" w:line="240" w:lineRule="auto"/>
        <w:ind w:right="432"/>
        <w:contextualSpacing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объяснять географические различия населения и хозяйства территорий крупных регионов страны;</w:t>
      </w:r>
    </w:p>
    <w:p w:rsidR="002D0A66" w:rsidRDefault="0078719E" w:rsidP="00FA614A">
      <w:pPr>
        <w:autoSpaceDE w:val="0"/>
        <w:autoSpaceDN w:val="0"/>
        <w:spacing w:before="192" w:after="0" w:line="240" w:lineRule="auto"/>
        <w:ind w:right="288"/>
        <w:contextualSpacing/>
        <w:rPr>
          <w:rFonts w:ascii="Times New Roman" w:eastAsia="Times New Roman" w:hAnsi="Times New Roman"/>
          <w:color w:val="000000"/>
          <w:sz w:val="24"/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географическое положение, географические особенности природно-ресурсного </w:t>
      </w:r>
    </w:p>
    <w:p w:rsidR="00E21978" w:rsidRPr="0078719E" w:rsidRDefault="0078719E" w:rsidP="00FA614A">
      <w:pPr>
        <w:autoSpaceDE w:val="0"/>
        <w:autoSpaceDN w:val="0"/>
        <w:spacing w:before="192" w:after="0" w:line="240" w:lineRule="auto"/>
        <w:ind w:right="288"/>
        <w:contextualSpacing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потенциала, населения и хозяйства регионов России;</w:t>
      </w:r>
    </w:p>
    <w:p w:rsidR="002D0A66" w:rsidRDefault="0078719E" w:rsidP="00FA614A">
      <w:pPr>
        <w:autoSpaceDE w:val="0"/>
        <w:autoSpaceDN w:val="0"/>
        <w:spacing w:before="190" w:after="0" w:line="240" w:lineRule="auto"/>
        <w:ind w:right="144"/>
        <w:contextualSpacing/>
        <w:rPr>
          <w:rFonts w:ascii="Times New Roman" w:eastAsia="Times New Roman" w:hAnsi="Times New Roman"/>
          <w:color w:val="000000"/>
          <w:sz w:val="24"/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оценочные суждения о воздействии человеческой деятельности на окружающую</w:t>
      </w:r>
    </w:p>
    <w:p w:rsidR="002D0A66" w:rsidRDefault="0078719E" w:rsidP="00FA614A">
      <w:pPr>
        <w:autoSpaceDE w:val="0"/>
        <w:autoSpaceDN w:val="0"/>
        <w:spacing w:before="190" w:after="0" w:line="240" w:lineRule="auto"/>
        <w:ind w:right="144"/>
        <w:contextualSpacing/>
        <w:rPr>
          <w:rFonts w:ascii="Times New Roman" w:eastAsia="Times New Roman" w:hAnsi="Times New Roman"/>
          <w:color w:val="000000"/>
          <w:sz w:val="24"/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 xml:space="preserve"> среду своей местности, региона, страны в целом, о динамике, уровне и структуре социально-</w:t>
      </w:r>
    </w:p>
    <w:p w:rsidR="00E21978" w:rsidRPr="0078719E" w:rsidRDefault="0078719E" w:rsidP="00FA614A">
      <w:pPr>
        <w:autoSpaceDE w:val="0"/>
        <w:autoSpaceDN w:val="0"/>
        <w:spacing w:before="190" w:after="0" w:line="240" w:lineRule="auto"/>
        <w:ind w:right="144"/>
        <w:contextualSpacing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экономического развития России, месте и роли России в мире;</w:t>
      </w:r>
    </w:p>
    <w:p w:rsidR="002D0A66" w:rsidRDefault="0078719E" w:rsidP="00FA614A">
      <w:pPr>
        <w:autoSpaceDE w:val="0"/>
        <w:autoSpaceDN w:val="0"/>
        <w:spacing w:before="190" w:after="0" w:line="240" w:lineRule="auto"/>
        <w:ind w:right="1584"/>
        <w:contextualSpacing/>
        <w:rPr>
          <w:rFonts w:ascii="Times New Roman" w:eastAsia="Times New Roman" w:hAnsi="Times New Roman"/>
          <w:color w:val="000000"/>
          <w:sz w:val="24"/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объектов Всемирного наследия ЮНЕСКО и описывать их местоположение </w:t>
      </w:r>
    </w:p>
    <w:p w:rsidR="00E21978" w:rsidRPr="0078719E" w:rsidRDefault="0078719E" w:rsidP="00FA614A">
      <w:pPr>
        <w:autoSpaceDE w:val="0"/>
        <w:autoSpaceDN w:val="0"/>
        <w:spacing w:before="190" w:after="0" w:line="240" w:lineRule="auto"/>
        <w:ind w:right="1584"/>
        <w:contextualSpacing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на географической карте;</w:t>
      </w:r>
    </w:p>
    <w:p w:rsidR="00E21978" w:rsidRPr="0078719E" w:rsidRDefault="0078719E" w:rsidP="00FA614A">
      <w:pPr>
        <w:autoSpaceDE w:val="0"/>
        <w:autoSpaceDN w:val="0"/>
        <w:spacing w:before="190" w:after="0" w:line="240" w:lineRule="auto"/>
        <w:contextualSpacing/>
        <w:rPr>
          <w:lang w:val="ru-RU"/>
        </w:rPr>
      </w:pPr>
      <w:r w:rsidRPr="0078719E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место и роль России в мировом хозяйстве.</w:t>
      </w:r>
    </w:p>
    <w:p w:rsidR="00A456B7" w:rsidRDefault="00A456B7" w:rsidP="00FA614A">
      <w:pPr>
        <w:spacing w:line="240" w:lineRule="auto"/>
        <w:contextualSpacing/>
        <w:rPr>
          <w:lang w:val="ru-RU"/>
        </w:rPr>
      </w:pPr>
    </w:p>
    <w:p w:rsidR="00A456B7" w:rsidRDefault="00A456B7" w:rsidP="00A456B7">
      <w:pPr>
        <w:rPr>
          <w:lang w:val="ru-RU"/>
        </w:rPr>
      </w:pPr>
    </w:p>
    <w:p w:rsidR="002D0A66" w:rsidRDefault="002D0A66" w:rsidP="00A456B7">
      <w:pPr>
        <w:rPr>
          <w:lang w:val="ru-RU"/>
        </w:rPr>
      </w:pPr>
    </w:p>
    <w:p w:rsidR="002D0A66" w:rsidRDefault="002D0A66" w:rsidP="00A456B7">
      <w:pPr>
        <w:rPr>
          <w:lang w:val="ru-RU"/>
        </w:rPr>
      </w:pPr>
    </w:p>
    <w:p w:rsidR="002D0A66" w:rsidRDefault="002D0A66" w:rsidP="00A456B7">
      <w:pPr>
        <w:rPr>
          <w:lang w:val="ru-RU"/>
        </w:rPr>
      </w:pPr>
    </w:p>
    <w:p w:rsidR="002D0A66" w:rsidRDefault="002D0A66" w:rsidP="00A456B7">
      <w:pPr>
        <w:rPr>
          <w:lang w:val="ru-RU"/>
        </w:rPr>
      </w:pPr>
    </w:p>
    <w:p w:rsidR="002D0A66" w:rsidRDefault="002D0A66" w:rsidP="00A456B7">
      <w:pPr>
        <w:rPr>
          <w:lang w:val="ru-RU"/>
        </w:rPr>
      </w:pPr>
    </w:p>
    <w:p w:rsidR="002D0A66" w:rsidRDefault="002D0A66" w:rsidP="00A456B7">
      <w:pPr>
        <w:rPr>
          <w:lang w:val="ru-RU"/>
        </w:rPr>
      </w:pPr>
    </w:p>
    <w:p w:rsidR="002D0A66" w:rsidRDefault="002D0A66" w:rsidP="00A456B7">
      <w:pPr>
        <w:rPr>
          <w:lang w:val="ru-RU"/>
        </w:rPr>
      </w:pPr>
    </w:p>
    <w:p w:rsidR="002D0A66" w:rsidRDefault="002D0A66" w:rsidP="00A456B7">
      <w:pPr>
        <w:rPr>
          <w:lang w:val="ru-RU"/>
        </w:rPr>
      </w:pPr>
    </w:p>
    <w:p w:rsidR="002D0A66" w:rsidRDefault="002D0A66" w:rsidP="00A456B7">
      <w:pPr>
        <w:rPr>
          <w:lang w:val="ru-RU"/>
        </w:rPr>
      </w:pPr>
    </w:p>
    <w:p w:rsidR="002D0A66" w:rsidRDefault="002D0A66" w:rsidP="00A456B7">
      <w:pPr>
        <w:rPr>
          <w:lang w:val="ru-RU"/>
        </w:rPr>
      </w:pPr>
    </w:p>
    <w:p w:rsidR="002D0A66" w:rsidRDefault="002D0A66" w:rsidP="00A456B7">
      <w:pPr>
        <w:rPr>
          <w:lang w:val="ru-RU"/>
        </w:rPr>
      </w:pPr>
    </w:p>
    <w:p w:rsidR="002D0A66" w:rsidRDefault="002D0A66" w:rsidP="00A456B7">
      <w:pPr>
        <w:rPr>
          <w:lang w:val="ru-RU"/>
        </w:rPr>
      </w:pPr>
    </w:p>
    <w:p w:rsidR="002D0A66" w:rsidRDefault="002D0A66" w:rsidP="00A456B7">
      <w:pPr>
        <w:rPr>
          <w:lang w:val="ru-RU"/>
        </w:rPr>
      </w:pPr>
    </w:p>
    <w:p w:rsidR="002D0A66" w:rsidRDefault="002D0A66" w:rsidP="00A456B7">
      <w:pPr>
        <w:rPr>
          <w:lang w:val="ru-RU"/>
        </w:rPr>
      </w:pPr>
    </w:p>
    <w:p w:rsidR="002D0A66" w:rsidRDefault="002D0A66" w:rsidP="00A456B7">
      <w:pPr>
        <w:rPr>
          <w:lang w:val="ru-RU"/>
        </w:rPr>
      </w:pPr>
    </w:p>
    <w:p w:rsidR="002D0A66" w:rsidRPr="00A456B7" w:rsidRDefault="002D0A66" w:rsidP="00A456B7">
      <w:pPr>
        <w:rPr>
          <w:lang w:val="ru-RU"/>
        </w:rPr>
      </w:pPr>
    </w:p>
    <w:p w:rsidR="00A456B7" w:rsidRPr="00A456B7" w:rsidRDefault="00A456B7" w:rsidP="00A456B7">
      <w:pPr>
        <w:rPr>
          <w:lang w:val="ru-RU"/>
        </w:rPr>
      </w:pPr>
    </w:p>
    <w:p w:rsidR="002D0A66" w:rsidRDefault="00E075E9" w:rsidP="002D0A66">
      <w:pPr>
        <w:autoSpaceDE w:val="0"/>
        <w:autoSpaceDN w:val="0"/>
        <w:spacing w:after="594" w:line="240" w:lineRule="auto"/>
        <w:contextualSpacing/>
        <w:rPr>
          <w:rFonts w:ascii="Times New Roman" w:eastAsia="Times New Roman" w:hAnsi="Times New Roman"/>
          <w:b/>
          <w:color w:val="000000"/>
          <w:w w:val="101"/>
          <w:sz w:val="19"/>
        </w:rPr>
      </w:pPr>
      <w:bookmarkStart w:id="0" w:name="_GoBack"/>
      <w:r w:rsidRPr="00E075E9">
        <w:rPr>
          <w:rFonts w:ascii="Times New Roman" w:eastAsia="Times New Roman" w:hAnsi="Times New Roman"/>
          <w:b/>
          <w:color w:val="000000"/>
          <w:w w:val="101"/>
          <w:sz w:val="19"/>
        </w:rPr>
        <w:lastRenderedPageBreak/>
        <w:t xml:space="preserve">ТЕМАТИЧЕСКОЕ ПЛАНИРОВАНИЕ </w:t>
      </w:r>
    </w:p>
    <w:p w:rsidR="00E21978" w:rsidRPr="00E075E9" w:rsidRDefault="00E075E9" w:rsidP="002D0A66">
      <w:pPr>
        <w:autoSpaceDE w:val="0"/>
        <w:autoSpaceDN w:val="0"/>
        <w:spacing w:after="594" w:line="240" w:lineRule="auto"/>
        <w:contextualSpacing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  <w:t>5 КЛАС</w:t>
      </w:r>
      <w:bookmarkEnd w:id="0"/>
      <w:r>
        <w:rPr>
          <w:rFonts w:ascii="Times New Roman" w:eastAsia="Times New Roman" w:hAnsi="Times New Roman"/>
          <w:b/>
          <w:color w:val="000000"/>
          <w:w w:val="101"/>
          <w:sz w:val="19"/>
          <w:lang w:val="ru-RU"/>
        </w:rPr>
        <w:t>С</w:t>
      </w:r>
    </w:p>
    <w:tbl>
      <w:tblPr>
        <w:tblW w:w="10489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404"/>
        <w:gridCol w:w="5691"/>
        <w:gridCol w:w="1134"/>
        <w:gridCol w:w="3260"/>
      </w:tblGrid>
      <w:tr w:rsidR="00E075E9" w:rsidRPr="00E075E9" w:rsidTr="00C54406">
        <w:trPr>
          <w:trHeight w:val="464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075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4"/>
              </w:rPr>
              <w:t>№</w:t>
            </w:r>
            <w:r w:rsidRPr="00E075E9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E075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4"/>
              </w:rPr>
              <w:t>п/п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E075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4"/>
                <w:lang w:val="ru-RU"/>
              </w:rPr>
              <w:t>Наименование разделов / темы 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4"/>
              </w:rPr>
            </w:pPr>
            <w:r w:rsidRPr="00E075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4"/>
              </w:rPr>
              <w:t>Количество часов</w:t>
            </w:r>
          </w:p>
          <w:p w:rsidR="00E075E9" w:rsidRPr="00E075E9" w:rsidRDefault="00E075E9" w:rsidP="00E075E9">
            <w:pPr>
              <w:autoSpaceDE w:val="0"/>
              <w:autoSpaceDN w:val="0"/>
              <w:spacing w:before="78" w:after="0" w:line="245" w:lineRule="auto"/>
              <w:ind w:right="432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E075E9" w:rsidRPr="00E075E9" w:rsidRDefault="00E075E9" w:rsidP="00E075E9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 w:rsidRPr="00E075E9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Электронные (цифровые) образовательные ресурсы</w:t>
            </w:r>
          </w:p>
        </w:tc>
      </w:tr>
      <w:tr w:rsidR="00E075E9" w:rsidRPr="00E075E9" w:rsidTr="00C54406">
        <w:trPr>
          <w:trHeight w:hRule="exact" w:val="432"/>
        </w:trPr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8"/>
                <w:szCs w:val="24"/>
              </w:rPr>
            </w:pPr>
            <w:r w:rsidRPr="00E075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4"/>
              </w:rPr>
              <w:t>Раздел 1. Географическое изучение Земли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5E9" w:rsidRPr="00E075E9" w:rsidRDefault="00E075E9" w:rsidP="00E075E9">
            <w:pPr>
              <w:autoSpaceDE w:val="0"/>
              <w:autoSpaceDN w:val="0"/>
              <w:spacing w:before="76" w:after="0" w:line="23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5E9" w:rsidRPr="00E075E9" w:rsidRDefault="00E075E9" w:rsidP="00E075E9">
            <w:pPr>
              <w:autoSpaceDE w:val="0"/>
              <w:autoSpaceDN w:val="0"/>
              <w:spacing w:before="76" w:after="0" w:line="23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075E9" w:rsidRPr="00E075E9" w:rsidTr="00C54406">
        <w:trPr>
          <w:trHeight w:hRule="exact" w:val="791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075E9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</w:rPr>
              <w:t>1.1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4"/>
                <w:lang w:val="ru-RU"/>
              </w:rPr>
            </w:pPr>
            <w:r w:rsidRPr="00E075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4"/>
                <w:lang w:val="ru-RU"/>
              </w:rPr>
              <w:t>Введение. География - наука о</w:t>
            </w:r>
          </w:p>
          <w:p w:rsidR="00E075E9" w:rsidRPr="00E075E9" w:rsidRDefault="00E075E9" w:rsidP="00E075E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E075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4"/>
                <w:lang w:val="ru-RU"/>
              </w:rPr>
              <w:t xml:space="preserve"> планете Земля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4"/>
              </w:rPr>
            </w:pPr>
            <w:r w:rsidRPr="00E075E9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pPr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</w:tr>
      <w:tr w:rsidR="00E075E9" w:rsidRPr="00E075E9" w:rsidTr="00C54406">
        <w:trPr>
          <w:trHeight w:hRule="exact" w:val="472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</w:pPr>
            <w:r w:rsidRPr="00E075E9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  <w:t>1</w:t>
            </w:r>
          </w:p>
        </w:tc>
        <w:tc>
          <w:tcPr>
            <w:tcW w:w="569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pPr>
              <w:rPr>
                <w:rFonts w:ascii="Times New Roman" w:hAnsi="Times New Roman"/>
                <w:sz w:val="28"/>
                <w:szCs w:val="28"/>
              </w:rPr>
            </w:pPr>
            <w:r w:rsidRPr="00E075E9">
              <w:rPr>
                <w:rFonts w:ascii="Times New Roman" w:hAnsi="Times New Roman"/>
                <w:sz w:val="28"/>
                <w:szCs w:val="28"/>
              </w:rPr>
              <w:t>Что изучает география?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r w:rsidRPr="00E075E9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РЭШ</w:t>
            </w:r>
          </w:p>
        </w:tc>
      </w:tr>
      <w:tr w:rsidR="00E075E9" w:rsidRPr="00E075E9" w:rsidTr="00C54406">
        <w:trPr>
          <w:trHeight w:hRule="exact" w:val="791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</w:pPr>
            <w:r w:rsidRPr="00E075E9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  <w:t>2</w:t>
            </w:r>
          </w:p>
        </w:tc>
        <w:tc>
          <w:tcPr>
            <w:tcW w:w="5691" w:type="dxa"/>
            <w:tcMar>
              <w:left w:w="0" w:type="dxa"/>
              <w:right w:w="0" w:type="dxa"/>
            </w:tcMar>
          </w:tcPr>
          <w:p w:rsidR="00E075E9" w:rsidRPr="00E075E9" w:rsidRDefault="00E075E9" w:rsidP="00E075E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75E9">
              <w:rPr>
                <w:rFonts w:ascii="Times New Roman" w:hAnsi="Times New Roman"/>
                <w:sz w:val="28"/>
                <w:szCs w:val="28"/>
                <w:lang w:val="ru-RU"/>
              </w:rPr>
              <w:t>Как география изучает объекты, процессы и явления.</w:t>
            </w:r>
            <w:r w:rsidRPr="00E075E9">
              <w:rPr>
                <w:rFonts w:ascii="Times New Roman" w:eastAsia="OfficinaSansMediumITC-Regular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r w:rsidRPr="00E075E9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РЭШ</w:t>
            </w:r>
          </w:p>
        </w:tc>
      </w:tr>
      <w:tr w:rsidR="00E075E9" w:rsidRPr="00E075E9" w:rsidTr="00C54406">
        <w:trPr>
          <w:trHeight w:hRule="exact" w:val="478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075E9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</w:rPr>
              <w:t>1.2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075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4"/>
              </w:rPr>
              <w:t>История географических открытий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4"/>
              </w:rPr>
            </w:pPr>
            <w:r w:rsidRPr="00E075E9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pPr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</w:tr>
      <w:tr w:rsidR="00E075E9" w:rsidRPr="00E075E9" w:rsidTr="00C54406">
        <w:trPr>
          <w:trHeight w:hRule="exact" w:val="1985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</w:pPr>
            <w:r w:rsidRPr="00E075E9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  <w:t>1</w:t>
            </w:r>
          </w:p>
        </w:tc>
        <w:tc>
          <w:tcPr>
            <w:tcW w:w="5691" w:type="dxa"/>
            <w:tcMar>
              <w:left w:w="0" w:type="dxa"/>
              <w:right w:w="0" w:type="dxa"/>
            </w:tcMar>
          </w:tcPr>
          <w:p w:rsidR="00E075E9" w:rsidRPr="00E075E9" w:rsidRDefault="00E075E9" w:rsidP="00E075E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75E9">
              <w:rPr>
                <w:rFonts w:ascii="Times New Roman" w:hAnsi="Times New Roman"/>
                <w:sz w:val="28"/>
                <w:szCs w:val="28"/>
                <w:lang w:val="ru-RU"/>
              </w:rPr>
              <w:t>Географические открытия древности.</w:t>
            </w:r>
          </w:p>
          <w:p w:rsidR="00E075E9" w:rsidRPr="00E075E9" w:rsidRDefault="00E075E9" w:rsidP="00E075E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75E9">
              <w:rPr>
                <w:rFonts w:ascii="Times New Roman" w:hAnsi="Times New Roman"/>
                <w:sz w:val="28"/>
                <w:szCs w:val="28"/>
                <w:lang w:val="ru-RU"/>
              </w:rPr>
              <w:t>Практическая работа</w:t>
            </w:r>
            <w:r w:rsidRPr="00E075E9">
              <w:rPr>
                <w:rFonts w:ascii="Times New Roman" w:eastAsia="SchoolBookSanPin" w:hAnsi="Times New Roman"/>
                <w:sz w:val="28"/>
                <w:szCs w:val="28"/>
                <w:lang w:val="ru-RU"/>
              </w:rPr>
              <w:t>.  Сравнение карт Эратосфена, Птолемея и современных карт по предложенным учителем вопросам.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r w:rsidRPr="00E075E9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РЭШ</w:t>
            </w:r>
          </w:p>
        </w:tc>
      </w:tr>
      <w:tr w:rsidR="00E075E9" w:rsidRPr="00E075E9" w:rsidTr="00A456B7">
        <w:trPr>
          <w:trHeight w:hRule="exact" w:val="458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</w:pPr>
            <w:r w:rsidRPr="00E075E9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  <w:t>2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4"/>
              </w:rPr>
            </w:pPr>
            <w:r w:rsidRPr="00E075E9">
              <w:rPr>
                <w:rFonts w:ascii="Times New Roman" w:hAnsi="Times New Roman"/>
                <w:sz w:val="28"/>
                <w:szCs w:val="28"/>
              </w:rPr>
              <w:t>Географические открытия Средневековья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r w:rsidRPr="00E075E9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РЭШ</w:t>
            </w:r>
          </w:p>
        </w:tc>
      </w:tr>
      <w:tr w:rsidR="00E075E9" w:rsidRPr="00E075E9" w:rsidTr="00C54406">
        <w:trPr>
          <w:trHeight w:hRule="exact" w:val="478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</w:pPr>
            <w:r w:rsidRPr="00E075E9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  <w:t>3</w:t>
            </w:r>
          </w:p>
        </w:tc>
        <w:tc>
          <w:tcPr>
            <w:tcW w:w="5691" w:type="dxa"/>
            <w:tcMar>
              <w:left w:w="0" w:type="dxa"/>
              <w:right w:w="0" w:type="dxa"/>
            </w:tcMar>
          </w:tcPr>
          <w:p w:rsidR="00E075E9" w:rsidRPr="00E075E9" w:rsidRDefault="00E075E9" w:rsidP="00E075E9">
            <w:pPr>
              <w:rPr>
                <w:rFonts w:ascii="Times New Roman" w:hAnsi="Times New Roman"/>
                <w:sz w:val="28"/>
                <w:szCs w:val="28"/>
              </w:rPr>
            </w:pPr>
            <w:r w:rsidRPr="00E075E9">
              <w:rPr>
                <w:rFonts w:ascii="Times New Roman" w:hAnsi="Times New Roman"/>
                <w:sz w:val="28"/>
                <w:szCs w:val="28"/>
              </w:rPr>
              <w:t>Великие географические открытия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r w:rsidRPr="00E075E9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РЭШ</w:t>
            </w:r>
          </w:p>
        </w:tc>
      </w:tr>
      <w:tr w:rsidR="00E075E9" w:rsidRPr="00E075E9" w:rsidTr="00C54406">
        <w:trPr>
          <w:trHeight w:hRule="exact" w:val="478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</w:pPr>
            <w:r w:rsidRPr="00E075E9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  <w:t>4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4"/>
              </w:rPr>
            </w:pPr>
            <w:r w:rsidRPr="00E075E9">
              <w:rPr>
                <w:rFonts w:ascii="Times New Roman" w:hAnsi="Times New Roman"/>
                <w:sz w:val="28"/>
                <w:szCs w:val="28"/>
              </w:rPr>
              <w:t>В поисках южной Земли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r w:rsidRPr="00E075E9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РЭШ</w:t>
            </w:r>
          </w:p>
        </w:tc>
      </w:tr>
      <w:tr w:rsidR="00E075E9" w:rsidRPr="00E075E9" w:rsidTr="00C54406">
        <w:trPr>
          <w:trHeight w:hRule="exact" w:val="478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</w:pPr>
            <w:r w:rsidRPr="00E075E9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  <w:t>5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4"/>
                <w:lang w:val="ru-RU"/>
              </w:rPr>
            </w:pPr>
            <w:r w:rsidRPr="00E075E9">
              <w:rPr>
                <w:rFonts w:ascii="Times New Roman" w:eastAsia="SchoolBookSanPin" w:hAnsi="Times New Roman"/>
                <w:sz w:val="28"/>
                <w:szCs w:val="28"/>
                <w:lang w:val="ru-RU"/>
              </w:rPr>
              <w:t>Географические исследования в ХХ 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r w:rsidRPr="00E075E9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РЭШ</w:t>
            </w:r>
          </w:p>
        </w:tc>
      </w:tr>
      <w:tr w:rsidR="00E075E9" w:rsidRPr="00E075E9" w:rsidTr="00C54406">
        <w:trPr>
          <w:trHeight w:hRule="exact" w:val="1110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</w:pPr>
            <w:r w:rsidRPr="00E075E9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  <w:t>6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4"/>
                <w:lang w:val="ru-RU"/>
              </w:rPr>
            </w:pPr>
            <w:r w:rsidRPr="00E075E9">
              <w:rPr>
                <w:rFonts w:ascii="Times New Roman" w:hAnsi="Times New Roman"/>
                <w:sz w:val="28"/>
                <w:szCs w:val="28"/>
                <w:lang w:val="ru-RU"/>
              </w:rPr>
              <w:t>Практическая работа.  Обозначение на контурной карте географических объектов, открытых в разные периоды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r w:rsidRPr="00E075E9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РЭШ</w:t>
            </w:r>
          </w:p>
        </w:tc>
      </w:tr>
      <w:tr w:rsidR="00E075E9" w:rsidRPr="00E075E9" w:rsidTr="00C54406">
        <w:trPr>
          <w:trHeight w:hRule="exact" w:val="714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</w:pPr>
            <w:r w:rsidRPr="00E075E9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  <w:t>7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4"/>
                <w:lang w:val="ru-RU"/>
              </w:rPr>
            </w:pPr>
            <w:r w:rsidRPr="00E075E9">
              <w:rPr>
                <w:rFonts w:ascii="Times New Roman" w:hAnsi="Times New Roman"/>
                <w:sz w:val="28"/>
                <w:szCs w:val="28"/>
                <w:lang w:val="ru-RU"/>
              </w:rPr>
              <w:t>Контроль и обобщение  знаний по теме История географических открытий»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r w:rsidRPr="00E075E9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РЭШ</w:t>
            </w:r>
          </w:p>
        </w:tc>
      </w:tr>
      <w:tr w:rsidR="00E075E9" w:rsidRPr="00E075E9" w:rsidTr="00C54406">
        <w:trPr>
          <w:trHeight w:hRule="exact" w:val="466"/>
        </w:trPr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4"/>
              </w:rPr>
            </w:pPr>
            <w:r w:rsidRPr="00E075E9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</w:rPr>
              <w:t>Итого по разделу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4"/>
              </w:rPr>
            </w:pPr>
            <w:r w:rsidRPr="00E075E9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75E9" w:rsidRPr="00E075E9" w:rsidRDefault="00E075E9" w:rsidP="00E075E9"/>
        </w:tc>
      </w:tr>
      <w:tr w:rsidR="00E075E9" w:rsidRPr="00E075E9" w:rsidTr="00C54406">
        <w:trPr>
          <w:trHeight w:hRule="exact" w:val="697"/>
        </w:trPr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4"/>
              </w:rPr>
            </w:pPr>
            <w:r w:rsidRPr="00E075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4"/>
              </w:rPr>
              <w:t>Раздел 2. Изображения земной поверхности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5E9" w:rsidRPr="00E075E9" w:rsidRDefault="00E075E9" w:rsidP="00E075E9">
            <w:pPr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5E9" w:rsidRPr="00E075E9" w:rsidRDefault="00E075E9" w:rsidP="00E075E9"/>
        </w:tc>
      </w:tr>
      <w:tr w:rsidR="00E075E9" w:rsidRPr="00E075E9" w:rsidTr="00C54406">
        <w:trPr>
          <w:trHeight w:hRule="exact" w:val="388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075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4"/>
              </w:rPr>
              <w:t>2.1.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075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4"/>
              </w:rPr>
              <w:t>Планы местности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4"/>
              </w:rPr>
            </w:pPr>
            <w:r w:rsidRPr="00E075E9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pPr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</w:tr>
      <w:tr w:rsidR="00E075E9" w:rsidRPr="00E075E9" w:rsidTr="00C54406">
        <w:trPr>
          <w:trHeight w:hRule="exact" w:val="388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</w:pPr>
            <w:r w:rsidRPr="00E075E9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  <w:t>1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</w:pPr>
            <w:r w:rsidRPr="00E075E9">
              <w:rPr>
                <w:rFonts w:ascii="Times New Roman" w:hAnsi="Times New Roman"/>
                <w:sz w:val="28"/>
                <w:szCs w:val="28"/>
                <w:lang w:val="ru-RU"/>
              </w:rPr>
              <w:t>Виды изображения земной поверхности. План местности.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r w:rsidRPr="00E075E9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РЭШ</w:t>
            </w:r>
          </w:p>
        </w:tc>
      </w:tr>
      <w:tr w:rsidR="00E075E9" w:rsidRPr="00E075E9" w:rsidTr="00C54406">
        <w:trPr>
          <w:trHeight w:hRule="exact" w:val="738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</w:pPr>
            <w:r w:rsidRPr="00E075E9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  <w:t>2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</w:pPr>
            <w:r w:rsidRPr="00E075E9">
              <w:rPr>
                <w:rFonts w:ascii="Times New Roman" w:hAnsi="Times New Roman"/>
                <w:sz w:val="28"/>
                <w:szCs w:val="28"/>
                <w:lang w:val="ru-RU"/>
              </w:rPr>
              <w:t>Ориентирование по плану и на местности.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r w:rsidRPr="00E075E9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РЭШ</w:t>
            </w:r>
          </w:p>
        </w:tc>
      </w:tr>
      <w:tr w:rsidR="00E075E9" w:rsidRPr="00E075E9" w:rsidTr="00C54406">
        <w:trPr>
          <w:trHeight w:hRule="exact" w:val="719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</w:pPr>
            <w:r w:rsidRPr="00E075E9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  <w:t>3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</w:pPr>
            <w:r w:rsidRPr="00E075E9">
              <w:rPr>
                <w:rFonts w:ascii="Times New Roman" w:hAnsi="Times New Roman"/>
                <w:sz w:val="28"/>
                <w:szCs w:val="28"/>
                <w:lang w:val="ru-RU"/>
              </w:rPr>
              <w:t>Изображение на планах местности неровностей земной поверхности.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r w:rsidRPr="00E075E9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РЭШ</w:t>
            </w:r>
          </w:p>
        </w:tc>
      </w:tr>
      <w:tr w:rsidR="00E075E9" w:rsidRPr="00E075E9" w:rsidTr="00C54406">
        <w:trPr>
          <w:trHeight w:hRule="exact" w:val="999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</w:pPr>
            <w:r w:rsidRPr="00E075E9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  <w:t>4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</w:pPr>
            <w:r w:rsidRPr="00E075E9">
              <w:rPr>
                <w:rFonts w:ascii="Times New Roman" w:hAnsi="Times New Roman"/>
                <w:sz w:val="28"/>
                <w:szCs w:val="28"/>
                <w:lang w:val="ru-RU"/>
              </w:rPr>
              <w:t>Практическая работа</w:t>
            </w:r>
            <w:r w:rsidRPr="00E075E9">
              <w:rPr>
                <w:rFonts w:ascii="Times New Roman" w:eastAsia="SchoolBookSanPin" w:hAnsi="Times New Roman"/>
                <w:sz w:val="28"/>
                <w:szCs w:val="28"/>
                <w:lang w:val="ru-RU"/>
              </w:rPr>
              <w:t>.  Определение направлений и расстояний по плану местности.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r w:rsidRPr="00E075E9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РЭШ</w:t>
            </w:r>
          </w:p>
        </w:tc>
      </w:tr>
      <w:tr w:rsidR="00E075E9" w:rsidRPr="00E075E9" w:rsidTr="00A456B7">
        <w:trPr>
          <w:trHeight w:hRule="exact" w:val="724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</w:pPr>
            <w:r w:rsidRPr="00E075E9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</w:pPr>
            <w:r w:rsidRPr="00E075E9">
              <w:rPr>
                <w:rFonts w:ascii="Times New Roman" w:hAnsi="Times New Roman"/>
                <w:sz w:val="28"/>
                <w:szCs w:val="28"/>
                <w:lang w:val="ru-RU"/>
              </w:rPr>
              <w:t>Практическая работа</w:t>
            </w:r>
            <w:r w:rsidRPr="00E075E9">
              <w:rPr>
                <w:rFonts w:ascii="Times New Roman" w:eastAsia="SchoolBookSanPin" w:hAnsi="Times New Roman"/>
                <w:sz w:val="28"/>
                <w:szCs w:val="28"/>
                <w:lang w:val="ru-RU"/>
              </w:rPr>
              <w:t>.  Составление описания маршрута по плану местности</w:t>
            </w:r>
            <w:r w:rsidRPr="00E075E9">
              <w:rPr>
                <w:rFonts w:ascii="SchoolBookSanPin" w:eastAsia="SchoolBookSanPin" w:hAnsi="Times New Roman" w:cs="SchoolBookSanPin"/>
                <w:sz w:val="20"/>
                <w:szCs w:val="20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r w:rsidRPr="00E075E9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РЭШ</w:t>
            </w:r>
          </w:p>
        </w:tc>
      </w:tr>
      <w:tr w:rsidR="00E075E9" w:rsidRPr="00E075E9" w:rsidTr="00C54406">
        <w:trPr>
          <w:trHeight w:hRule="exact" w:val="422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075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4"/>
              </w:rPr>
              <w:t>2.2.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075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4"/>
              </w:rPr>
              <w:t>Географические карты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4"/>
              </w:rPr>
            </w:pPr>
            <w:r w:rsidRPr="00E075E9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pPr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</w:tr>
      <w:tr w:rsidR="00E075E9" w:rsidRPr="00E075E9" w:rsidTr="00C54406">
        <w:trPr>
          <w:trHeight w:hRule="exact" w:val="422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</w:pPr>
            <w:r w:rsidRPr="00E075E9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  <w:t>1</w:t>
            </w:r>
          </w:p>
        </w:tc>
        <w:tc>
          <w:tcPr>
            <w:tcW w:w="5691" w:type="dxa"/>
            <w:tcMar>
              <w:left w:w="0" w:type="dxa"/>
              <w:right w:w="0" w:type="dxa"/>
            </w:tcMar>
          </w:tcPr>
          <w:p w:rsidR="00E075E9" w:rsidRPr="00E075E9" w:rsidRDefault="00E075E9" w:rsidP="00E075E9">
            <w:pPr>
              <w:rPr>
                <w:rFonts w:ascii="Times New Roman" w:hAnsi="Times New Roman"/>
                <w:sz w:val="28"/>
                <w:szCs w:val="28"/>
              </w:rPr>
            </w:pPr>
            <w:r w:rsidRPr="00E075E9">
              <w:rPr>
                <w:rFonts w:ascii="Times New Roman" w:hAnsi="Times New Roman"/>
                <w:sz w:val="28"/>
                <w:szCs w:val="28"/>
              </w:rPr>
              <w:t>Глобус и карта.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pPr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E075E9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РЭШ</w:t>
            </w:r>
          </w:p>
        </w:tc>
      </w:tr>
      <w:tr w:rsidR="00E075E9" w:rsidRPr="00E075E9" w:rsidTr="00A456B7">
        <w:trPr>
          <w:trHeight w:hRule="exact" w:val="1430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</w:pPr>
            <w:r w:rsidRPr="00E075E9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  <w:t>2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4"/>
                <w:lang w:val="ru-RU"/>
              </w:rPr>
            </w:pPr>
            <w:r w:rsidRPr="00E075E9">
              <w:rPr>
                <w:rFonts w:ascii="Times New Roman" w:eastAsia="SchoolBookSanPin" w:hAnsi="Times New Roman"/>
                <w:sz w:val="28"/>
                <w:szCs w:val="28"/>
                <w:lang w:val="ru-RU"/>
              </w:rPr>
              <w:t>Географические координаты.</w:t>
            </w:r>
            <w:r w:rsidRPr="00E075E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Практическая работа</w:t>
            </w:r>
            <w:r w:rsidRPr="00E075E9">
              <w:rPr>
                <w:rFonts w:ascii="Times New Roman" w:eastAsia="SchoolBookSanPin" w:hAnsi="Times New Roman"/>
                <w:sz w:val="28"/>
                <w:szCs w:val="28"/>
                <w:lang w:val="ru-RU"/>
              </w:rPr>
              <w:t>. Определение географических координат объектов и определение объектов по их географическим координатам.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pPr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E075E9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РЭШ</w:t>
            </w:r>
          </w:p>
        </w:tc>
      </w:tr>
      <w:tr w:rsidR="00E075E9" w:rsidRPr="00E075E9" w:rsidTr="00C54406">
        <w:trPr>
          <w:trHeight w:hRule="exact" w:val="422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</w:pPr>
            <w:r w:rsidRPr="00E075E9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  <w:t>3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4"/>
              </w:rPr>
            </w:pPr>
            <w:r w:rsidRPr="00E075E9">
              <w:rPr>
                <w:rFonts w:ascii="Times New Roman" w:hAnsi="Times New Roman"/>
                <w:sz w:val="28"/>
                <w:szCs w:val="28"/>
              </w:rPr>
              <w:t>Определение расстояний.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pPr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E075E9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РЭШ</w:t>
            </w:r>
          </w:p>
        </w:tc>
      </w:tr>
      <w:tr w:rsidR="00E075E9" w:rsidRPr="00E075E9" w:rsidTr="00C54406">
        <w:trPr>
          <w:trHeight w:hRule="exact" w:val="700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</w:pPr>
            <w:r w:rsidRPr="00E075E9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  <w:t>4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4"/>
                <w:lang w:val="ru-RU"/>
              </w:rPr>
            </w:pPr>
            <w:r w:rsidRPr="00E075E9">
              <w:rPr>
                <w:rFonts w:ascii="Times New Roman" w:eastAsia="SchoolBookSanPin" w:hAnsi="Times New Roman"/>
                <w:sz w:val="28"/>
                <w:szCs w:val="28"/>
                <w:lang w:val="ru-RU"/>
              </w:rPr>
              <w:t>Изображение на физических картах высот и глубин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pPr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E075E9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РЭШ</w:t>
            </w:r>
          </w:p>
        </w:tc>
      </w:tr>
      <w:tr w:rsidR="00E075E9" w:rsidRPr="00E075E9" w:rsidTr="00C54406">
        <w:trPr>
          <w:trHeight w:hRule="exact" w:val="422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</w:pPr>
            <w:r w:rsidRPr="00E075E9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  <w:t>5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4"/>
              </w:rPr>
            </w:pPr>
            <w:r w:rsidRPr="00E075E9">
              <w:rPr>
                <w:rFonts w:ascii="Times New Roman" w:eastAsia="SchoolBookSanPin" w:hAnsi="Times New Roman"/>
                <w:sz w:val="28"/>
                <w:szCs w:val="28"/>
              </w:rPr>
              <w:t>Разнообразие географических карт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pPr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E075E9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РЭШ</w:t>
            </w:r>
          </w:p>
        </w:tc>
      </w:tr>
      <w:tr w:rsidR="00E075E9" w:rsidRPr="00E075E9" w:rsidTr="00C54406">
        <w:trPr>
          <w:trHeight w:hRule="exact" w:val="1142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</w:pPr>
            <w:r w:rsidRPr="00E075E9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  <w:t>6</w:t>
            </w:r>
          </w:p>
        </w:tc>
        <w:tc>
          <w:tcPr>
            <w:tcW w:w="569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75E9">
              <w:rPr>
                <w:rFonts w:ascii="Times New Roman" w:hAnsi="Times New Roman"/>
                <w:sz w:val="28"/>
                <w:szCs w:val="28"/>
                <w:lang w:val="ru-RU"/>
              </w:rPr>
              <w:t>Практическая работа</w:t>
            </w:r>
            <w:r w:rsidRPr="00E075E9">
              <w:rPr>
                <w:rFonts w:ascii="Times New Roman" w:eastAsia="SchoolBookSanPin" w:hAnsi="Times New Roman"/>
                <w:sz w:val="28"/>
                <w:szCs w:val="28"/>
                <w:lang w:val="ru-RU"/>
              </w:rPr>
              <w:t>.  Определение направлений и расстояний по карте полушарий.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pPr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E075E9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РЭШ</w:t>
            </w:r>
          </w:p>
        </w:tc>
      </w:tr>
      <w:tr w:rsidR="00E075E9" w:rsidRPr="00E075E9" w:rsidTr="00A456B7">
        <w:trPr>
          <w:trHeight w:hRule="exact" w:val="847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</w:pPr>
            <w:r w:rsidRPr="00E075E9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  <w:t>7</w:t>
            </w:r>
          </w:p>
        </w:tc>
        <w:tc>
          <w:tcPr>
            <w:tcW w:w="5691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75E9">
              <w:rPr>
                <w:rFonts w:ascii="Times New Roman" w:hAnsi="Times New Roman"/>
                <w:sz w:val="28"/>
                <w:szCs w:val="28"/>
                <w:lang w:val="ru-RU"/>
              </w:rPr>
              <w:t>Контроль и обобщение знаний по теме «Планы местности и географические карты»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pPr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E075E9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РЭШ</w:t>
            </w:r>
          </w:p>
        </w:tc>
      </w:tr>
      <w:tr w:rsidR="00E075E9" w:rsidRPr="00E075E9" w:rsidTr="00C54406">
        <w:trPr>
          <w:trHeight w:hRule="exact" w:val="428"/>
        </w:trPr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075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4"/>
              </w:rPr>
              <w:t>Итого по разделу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075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5E9" w:rsidRPr="00E075E9" w:rsidRDefault="00E075E9" w:rsidP="00E075E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075E9" w:rsidRPr="002D0A66" w:rsidTr="00C54406">
        <w:trPr>
          <w:trHeight w:hRule="exact" w:val="704"/>
        </w:trPr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E075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4"/>
                <w:lang w:val="ru-RU"/>
              </w:rPr>
              <w:t>Раздел 3. Земля - планета Солнечной системы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5E9" w:rsidRPr="00E075E9" w:rsidRDefault="00E075E9" w:rsidP="00E075E9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5E9" w:rsidRPr="00E075E9" w:rsidRDefault="00E075E9" w:rsidP="00E075E9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</w:tr>
      <w:tr w:rsidR="00E075E9" w:rsidRPr="00E075E9" w:rsidTr="00C54406">
        <w:trPr>
          <w:trHeight w:hRule="exact" w:val="416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075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4"/>
              </w:rPr>
              <w:t>3.1.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075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4"/>
              </w:rPr>
              <w:t>Земля - планета Солнечной системы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4"/>
              </w:rPr>
            </w:pPr>
            <w:r w:rsidRPr="00E075E9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pPr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</w:tr>
      <w:tr w:rsidR="00E075E9" w:rsidRPr="00E075E9" w:rsidTr="00C54406">
        <w:trPr>
          <w:trHeight w:hRule="exact" w:val="416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</w:pPr>
            <w:r w:rsidRPr="00E075E9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  <w:t>1</w:t>
            </w:r>
          </w:p>
        </w:tc>
        <w:tc>
          <w:tcPr>
            <w:tcW w:w="569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pPr>
              <w:rPr>
                <w:rFonts w:ascii="Times New Roman" w:hAnsi="Times New Roman"/>
                <w:sz w:val="28"/>
                <w:szCs w:val="28"/>
              </w:rPr>
            </w:pPr>
            <w:r w:rsidRPr="00E075E9">
              <w:rPr>
                <w:rFonts w:ascii="Times New Roman" w:hAnsi="Times New Roman"/>
                <w:sz w:val="28"/>
                <w:szCs w:val="28"/>
              </w:rPr>
              <w:t>Земля- планета Солнечной системы.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pPr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E075E9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РЭШ</w:t>
            </w:r>
          </w:p>
        </w:tc>
      </w:tr>
      <w:tr w:rsidR="00E075E9" w:rsidRPr="00E075E9" w:rsidTr="00C54406">
        <w:trPr>
          <w:trHeight w:hRule="exact" w:val="416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</w:pPr>
            <w:r w:rsidRPr="00E075E9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  <w:t>2</w:t>
            </w:r>
          </w:p>
        </w:tc>
        <w:tc>
          <w:tcPr>
            <w:tcW w:w="5691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75E9">
              <w:rPr>
                <w:rFonts w:ascii="Times New Roman" w:hAnsi="Times New Roman"/>
                <w:sz w:val="28"/>
                <w:szCs w:val="28"/>
                <w:lang w:val="ru-RU"/>
              </w:rPr>
              <w:t>Вращение Земли и его следствия.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pPr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E075E9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РЭШ</w:t>
            </w:r>
          </w:p>
        </w:tc>
      </w:tr>
      <w:tr w:rsidR="00E075E9" w:rsidRPr="00E075E9" w:rsidTr="00C54406">
        <w:trPr>
          <w:trHeight w:hRule="exact" w:val="2004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</w:pPr>
            <w:r w:rsidRPr="00E075E9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  <w:t>3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4"/>
                <w:lang w:val="ru-RU"/>
              </w:rPr>
            </w:pPr>
            <w:r w:rsidRPr="00E075E9">
              <w:rPr>
                <w:rFonts w:ascii="Times New Roman" w:hAnsi="Times New Roman"/>
                <w:sz w:val="28"/>
                <w:szCs w:val="28"/>
                <w:lang w:val="ru-RU"/>
              </w:rPr>
              <w:t>Практическая работа «</w:t>
            </w:r>
            <w:r w:rsidRPr="00E075E9">
              <w:rPr>
                <w:rFonts w:ascii="Times New Roman" w:eastAsia="SchoolBookSanPin" w:hAnsi="Times New Roman"/>
                <w:sz w:val="28"/>
                <w:szCs w:val="28"/>
                <w:lang w:val="ru-RU"/>
              </w:rPr>
              <w:t>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</w:t>
            </w:r>
            <w:r w:rsidRPr="00E075E9">
              <w:rPr>
                <w:rFonts w:ascii="Times New Roman" w:hAnsi="Times New Roman"/>
                <w:sz w:val="28"/>
                <w:szCs w:val="28"/>
                <w:lang w:val="ru-RU"/>
              </w:rPr>
              <w:t>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pPr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E075E9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РЭШ</w:t>
            </w:r>
          </w:p>
        </w:tc>
      </w:tr>
      <w:tr w:rsidR="00E075E9" w:rsidRPr="00E075E9" w:rsidTr="00C54406">
        <w:trPr>
          <w:trHeight w:hRule="exact" w:val="701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</w:pPr>
            <w:r w:rsidRPr="00E075E9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  <w:t>4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4"/>
                <w:lang w:val="ru-RU"/>
              </w:rPr>
            </w:pPr>
            <w:r w:rsidRPr="00E075E9">
              <w:rPr>
                <w:rFonts w:ascii="Times New Roman" w:hAnsi="Times New Roman"/>
                <w:sz w:val="28"/>
                <w:szCs w:val="28"/>
                <w:lang w:val="ru-RU"/>
              </w:rPr>
              <w:t>Контроль  и обобщение знаний по теме «Земля- планета Солнечной системы»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pPr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E075E9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РЭШ</w:t>
            </w:r>
          </w:p>
        </w:tc>
      </w:tr>
      <w:tr w:rsidR="00E075E9" w:rsidRPr="00E075E9" w:rsidTr="00C54406">
        <w:trPr>
          <w:trHeight w:hRule="exact" w:val="424"/>
        </w:trPr>
        <w:tc>
          <w:tcPr>
            <w:tcW w:w="6095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075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4"/>
              </w:rPr>
              <w:t>Итого по разделу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075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75E9" w:rsidRPr="00E075E9" w:rsidRDefault="00E075E9" w:rsidP="00E075E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075E9" w:rsidRPr="00E075E9" w:rsidTr="00C54406">
        <w:trPr>
          <w:trHeight w:hRule="exact" w:val="428"/>
        </w:trPr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4"/>
              </w:rPr>
            </w:pPr>
            <w:r w:rsidRPr="00E075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4"/>
              </w:rPr>
              <w:t>Раздел 4. Оболочки Земли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5E9" w:rsidRPr="00E075E9" w:rsidRDefault="00E075E9" w:rsidP="00E075E9">
            <w:pPr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5E9" w:rsidRPr="00E075E9" w:rsidRDefault="00E075E9" w:rsidP="00E075E9">
            <w:pPr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075E9" w:rsidRPr="00E075E9" w:rsidTr="00C54406">
        <w:trPr>
          <w:trHeight w:hRule="exact" w:val="420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075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4"/>
              </w:rPr>
              <w:t>4.1.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075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4"/>
              </w:rPr>
              <w:t>Литосфера - каменная оболочка Земли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075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pPr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</w:tr>
      <w:tr w:rsidR="00E075E9" w:rsidRPr="00E075E9" w:rsidTr="00C54406">
        <w:trPr>
          <w:trHeight w:hRule="exact" w:val="420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</w:pPr>
            <w:r w:rsidRPr="00E075E9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  <w:t>1</w:t>
            </w:r>
          </w:p>
        </w:tc>
        <w:tc>
          <w:tcPr>
            <w:tcW w:w="569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pPr>
              <w:rPr>
                <w:rFonts w:ascii="Times New Roman" w:hAnsi="Times New Roman"/>
                <w:sz w:val="28"/>
                <w:szCs w:val="28"/>
              </w:rPr>
            </w:pPr>
            <w:r w:rsidRPr="00E075E9">
              <w:rPr>
                <w:rFonts w:ascii="Times New Roman" w:eastAsia="SchoolBookSanPin" w:hAnsi="Times New Roman"/>
                <w:sz w:val="28"/>
                <w:szCs w:val="28"/>
              </w:rPr>
              <w:t>Литосфера — твёрдая оболочка Земли.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r w:rsidRPr="00E075E9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РЭШ</w:t>
            </w:r>
          </w:p>
        </w:tc>
      </w:tr>
      <w:tr w:rsidR="00E075E9" w:rsidRPr="00E075E9" w:rsidTr="00C54406">
        <w:trPr>
          <w:trHeight w:hRule="exact" w:val="441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</w:pPr>
            <w:r w:rsidRPr="00E075E9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  <w:t>2</w:t>
            </w:r>
          </w:p>
        </w:tc>
        <w:tc>
          <w:tcPr>
            <w:tcW w:w="569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pPr>
              <w:rPr>
                <w:rFonts w:ascii="Times New Roman" w:hAnsi="Times New Roman"/>
                <w:sz w:val="28"/>
                <w:szCs w:val="28"/>
              </w:rPr>
            </w:pPr>
            <w:r w:rsidRPr="00E075E9">
              <w:rPr>
                <w:rFonts w:ascii="Times New Roman" w:hAnsi="Times New Roman"/>
                <w:sz w:val="28"/>
                <w:szCs w:val="28"/>
              </w:rPr>
              <w:t>Минералы и горные породы.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r w:rsidRPr="00E075E9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РЭШ</w:t>
            </w:r>
          </w:p>
        </w:tc>
      </w:tr>
      <w:tr w:rsidR="00E075E9" w:rsidRPr="00E075E9" w:rsidTr="00C54406">
        <w:trPr>
          <w:trHeight w:hRule="exact" w:val="420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</w:pPr>
            <w:r w:rsidRPr="00E075E9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  <w:t>3</w:t>
            </w:r>
          </w:p>
        </w:tc>
        <w:tc>
          <w:tcPr>
            <w:tcW w:w="569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075E9">
              <w:rPr>
                <w:rFonts w:ascii="Times New Roman" w:hAnsi="Times New Roman"/>
                <w:sz w:val="28"/>
                <w:szCs w:val="28"/>
                <w:lang w:val="ru-RU"/>
              </w:rPr>
              <w:t>Рельеф и его значение для человека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r w:rsidRPr="00E075E9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РЭШ</w:t>
            </w:r>
          </w:p>
        </w:tc>
      </w:tr>
      <w:tr w:rsidR="00E075E9" w:rsidRPr="00E075E9" w:rsidTr="00C54406">
        <w:trPr>
          <w:trHeight w:hRule="exact" w:val="420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</w:pPr>
            <w:r w:rsidRPr="00E075E9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  <w:t>4</w:t>
            </w:r>
          </w:p>
        </w:tc>
        <w:tc>
          <w:tcPr>
            <w:tcW w:w="569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pPr>
              <w:rPr>
                <w:rFonts w:ascii="Times New Roman" w:hAnsi="Times New Roman"/>
                <w:sz w:val="28"/>
                <w:szCs w:val="28"/>
              </w:rPr>
            </w:pPr>
            <w:r w:rsidRPr="00E075E9">
              <w:rPr>
                <w:rFonts w:ascii="Times New Roman" w:hAnsi="Times New Roman"/>
                <w:sz w:val="28"/>
                <w:szCs w:val="28"/>
              </w:rPr>
              <w:t>Формирование рельефа.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r w:rsidRPr="00E075E9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РЭШ</w:t>
            </w:r>
          </w:p>
        </w:tc>
      </w:tr>
      <w:tr w:rsidR="00E075E9" w:rsidRPr="00E075E9" w:rsidTr="00C54406">
        <w:trPr>
          <w:trHeight w:hRule="exact" w:val="420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</w:pPr>
            <w:r w:rsidRPr="00E075E9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  <w:t>5</w:t>
            </w:r>
          </w:p>
        </w:tc>
        <w:tc>
          <w:tcPr>
            <w:tcW w:w="569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pPr>
              <w:rPr>
                <w:rFonts w:ascii="Times New Roman" w:hAnsi="Times New Roman"/>
                <w:sz w:val="28"/>
                <w:szCs w:val="28"/>
              </w:rPr>
            </w:pPr>
            <w:r w:rsidRPr="00E075E9">
              <w:rPr>
                <w:rFonts w:ascii="Times New Roman" w:hAnsi="Times New Roman"/>
                <w:sz w:val="28"/>
                <w:szCs w:val="28"/>
              </w:rPr>
              <w:t>Вулканы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r w:rsidRPr="00E075E9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РЭШ</w:t>
            </w:r>
          </w:p>
        </w:tc>
      </w:tr>
      <w:tr w:rsidR="00E075E9" w:rsidRPr="00E075E9" w:rsidTr="00C54406">
        <w:trPr>
          <w:trHeight w:hRule="exact" w:val="420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</w:pPr>
            <w:r w:rsidRPr="00E075E9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  <w:t>6</w:t>
            </w:r>
          </w:p>
        </w:tc>
        <w:tc>
          <w:tcPr>
            <w:tcW w:w="569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pPr>
              <w:rPr>
                <w:rFonts w:ascii="Times New Roman" w:hAnsi="Times New Roman"/>
                <w:sz w:val="28"/>
                <w:szCs w:val="28"/>
              </w:rPr>
            </w:pPr>
            <w:r w:rsidRPr="00E075E9">
              <w:rPr>
                <w:rFonts w:ascii="Times New Roman" w:hAnsi="Times New Roman"/>
                <w:sz w:val="28"/>
                <w:szCs w:val="28"/>
              </w:rPr>
              <w:t xml:space="preserve">Основные формы рельефа.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r w:rsidRPr="00E075E9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РЭШ</w:t>
            </w:r>
          </w:p>
        </w:tc>
      </w:tr>
      <w:tr w:rsidR="00E075E9" w:rsidRPr="00E075E9" w:rsidTr="00C54406">
        <w:trPr>
          <w:trHeight w:hRule="exact" w:val="420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</w:pPr>
            <w:r w:rsidRPr="00E075E9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5691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pPr>
              <w:rPr>
                <w:rFonts w:ascii="Times New Roman" w:hAnsi="Times New Roman"/>
                <w:sz w:val="28"/>
                <w:szCs w:val="28"/>
              </w:rPr>
            </w:pPr>
            <w:r w:rsidRPr="00E075E9">
              <w:rPr>
                <w:rFonts w:ascii="Times New Roman" w:eastAsia="SchoolBookSanPin" w:hAnsi="Times New Roman"/>
                <w:sz w:val="28"/>
                <w:szCs w:val="28"/>
              </w:rPr>
              <w:t>Рельеф дна Мирового океана.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r w:rsidRPr="00E075E9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РЭШ</w:t>
            </w:r>
          </w:p>
        </w:tc>
      </w:tr>
      <w:tr w:rsidR="00E075E9" w:rsidRPr="00E075E9" w:rsidTr="00C54406">
        <w:trPr>
          <w:trHeight w:hRule="exact" w:val="1030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</w:pPr>
            <w:r w:rsidRPr="00E075E9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  <w:t>8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SanPin" w:hAnsi="Times New Roman"/>
                <w:sz w:val="28"/>
                <w:szCs w:val="28"/>
                <w:lang w:val="ru-RU"/>
              </w:rPr>
            </w:pPr>
            <w:r w:rsidRPr="00E075E9">
              <w:rPr>
                <w:rFonts w:ascii="Times New Roman" w:hAnsi="Times New Roman"/>
                <w:sz w:val="28"/>
                <w:szCs w:val="28"/>
                <w:lang w:val="ru-RU"/>
              </w:rPr>
              <w:t>Практическая работа</w:t>
            </w:r>
            <w:r w:rsidRPr="00E075E9">
              <w:rPr>
                <w:rFonts w:ascii="Times New Roman" w:eastAsia="SchoolBookSanPin" w:hAnsi="Times New Roman"/>
                <w:sz w:val="28"/>
                <w:szCs w:val="28"/>
                <w:lang w:val="ru-RU"/>
              </w:rPr>
              <w:t>.  Описание горной системы или равнины по физической</w:t>
            </w:r>
          </w:p>
          <w:p w:rsidR="00E075E9" w:rsidRPr="00E075E9" w:rsidRDefault="00E075E9" w:rsidP="00E075E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4"/>
              </w:rPr>
            </w:pPr>
            <w:r w:rsidRPr="00E075E9">
              <w:rPr>
                <w:rFonts w:ascii="Times New Roman" w:eastAsia="SchoolBookSanPin" w:hAnsi="Times New Roman"/>
                <w:sz w:val="28"/>
                <w:szCs w:val="28"/>
              </w:rPr>
              <w:t>карте.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r w:rsidRPr="00E075E9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РЭШ</w:t>
            </w:r>
          </w:p>
        </w:tc>
      </w:tr>
      <w:tr w:rsidR="00E075E9" w:rsidRPr="00E075E9" w:rsidTr="00C54406">
        <w:trPr>
          <w:trHeight w:hRule="exact" w:val="426"/>
        </w:trPr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4"/>
              </w:rPr>
            </w:pPr>
            <w:r w:rsidRPr="00E075E9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</w:rPr>
              <w:t>Итого по разделу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4"/>
              </w:rPr>
            </w:pPr>
            <w:r w:rsidRPr="00E075E9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75E9" w:rsidRPr="00E075E9" w:rsidRDefault="00E075E9" w:rsidP="00E075E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075E9" w:rsidRPr="00E075E9" w:rsidTr="00BD0446">
        <w:trPr>
          <w:trHeight w:hRule="exact" w:val="526"/>
        </w:trPr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4"/>
              </w:rPr>
            </w:pPr>
            <w:r w:rsidRPr="00E075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4"/>
              </w:rPr>
              <w:t>Раздел 5. Заключение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5E9" w:rsidRPr="00E075E9" w:rsidRDefault="00E075E9" w:rsidP="00E075E9">
            <w:pPr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5E9" w:rsidRPr="00E075E9" w:rsidRDefault="00E075E9" w:rsidP="00E075E9">
            <w:pPr>
              <w:autoSpaceDE w:val="0"/>
              <w:autoSpaceDN w:val="0"/>
              <w:spacing w:before="76" w:after="0" w:line="233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075E9" w:rsidRPr="00E075E9" w:rsidTr="00C54406">
        <w:trPr>
          <w:trHeight w:hRule="exact" w:val="791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075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4"/>
              </w:rPr>
              <w:t>5.1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 w:rsidRPr="00E075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4"/>
                <w:lang w:val="ru-RU"/>
              </w:rPr>
              <w:t>Практикум «Сезонные изменения в природе своей местности»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4"/>
              </w:rPr>
            </w:pPr>
            <w:r w:rsidRPr="00E075E9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pPr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</w:tr>
      <w:tr w:rsidR="00E075E9" w:rsidRPr="00E075E9" w:rsidTr="00C54406">
        <w:trPr>
          <w:trHeight w:hRule="exact" w:val="1407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</w:pPr>
            <w:r w:rsidRPr="00E075E9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  <w:t>1</w:t>
            </w:r>
          </w:p>
        </w:tc>
        <w:tc>
          <w:tcPr>
            <w:tcW w:w="5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</w:pPr>
            <w:r w:rsidRPr="00E075E9">
              <w:rPr>
                <w:rFonts w:ascii="Times New Roman" w:eastAsia="OfficinaSansMediumITC-Regular" w:hAnsi="Times New Roman"/>
                <w:sz w:val="28"/>
                <w:szCs w:val="28"/>
                <w:lang w:val="ru-RU"/>
              </w:rPr>
              <w:t xml:space="preserve">Практическая работа. </w:t>
            </w:r>
            <w:r w:rsidRPr="00E075E9">
              <w:rPr>
                <w:rFonts w:ascii="Times New Roman" w:eastAsia="SchoolBookSanPin" w:hAnsi="Times New Roman"/>
                <w:sz w:val="28"/>
                <w:szCs w:val="28"/>
                <w:lang w:val="ru-RU"/>
              </w:rPr>
              <w:t>Анализ результатов фенологических наблюдений и наблюдений за погодой.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pPr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E075E9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РЭШ</w:t>
            </w:r>
          </w:p>
        </w:tc>
      </w:tr>
      <w:tr w:rsidR="00E075E9" w:rsidRPr="00E075E9" w:rsidTr="00C54406">
        <w:trPr>
          <w:trHeight w:hRule="exact" w:val="420"/>
        </w:trPr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075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4"/>
              </w:rPr>
              <w:t>Итого по разделу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4"/>
              </w:rPr>
            </w:pPr>
            <w:r w:rsidRPr="00E075E9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5E9" w:rsidRPr="00E075E9" w:rsidRDefault="00E075E9" w:rsidP="00E075E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075E9" w:rsidRPr="00E075E9" w:rsidTr="00C54406">
        <w:trPr>
          <w:trHeight w:hRule="exact" w:val="426"/>
        </w:trPr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075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4"/>
              </w:rPr>
              <w:t>Резервное время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4"/>
              </w:rPr>
            </w:pPr>
            <w:r w:rsidRPr="00E075E9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5E9" w:rsidRPr="00E075E9" w:rsidRDefault="00E075E9" w:rsidP="00E075E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075E9" w:rsidRPr="00E075E9" w:rsidTr="00C54406">
        <w:trPr>
          <w:trHeight w:hRule="exact" w:val="701"/>
        </w:trPr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 w:rsidRPr="00E075E9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4"/>
              </w:rPr>
            </w:pPr>
            <w:r w:rsidRPr="00E075E9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4"/>
              </w:rPr>
              <w:t>34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E075E9" w:rsidRPr="00E075E9" w:rsidRDefault="00E075E9" w:rsidP="00E075E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E21978" w:rsidRPr="00BD0446" w:rsidRDefault="0078719E">
      <w:pPr>
        <w:autoSpaceDE w:val="0"/>
        <w:autoSpaceDN w:val="0"/>
        <w:spacing w:before="188" w:after="94" w:line="233" w:lineRule="auto"/>
        <w:rPr>
          <w:sz w:val="32"/>
        </w:rPr>
      </w:pPr>
      <w:r w:rsidRPr="00BD0446">
        <w:rPr>
          <w:rFonts w:ascii="Times New Roman" w:eastAsia="Times New Roman" w:hAnsi="Times New Roman"/>
          <w:b/>
          <w:color w:val="000000"/>
          <w:sz w:val="24"/>
        </w:rPr>
        <w:t>6 КЛАСС</w:t>
      </w:r>
    </w:p>
    <w:tbl>
      <w:tblPr>
        <w:tblW w:w="1049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1134"/>
        <w:gridCol w:w="3260"/>
      </w:tblGrid>
      <w:tr w:rsidR="00844D95" w:rsidRPr="00AA1B0B" w:rsidTr="00591211">
        <w:trPr>
          <w:trHeight w:val="6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D95" w:rsidRPr="00AA1B0B" w:rsidRDefault="00844D95">
            <w:pPr>
              <w:autoSpaceDE w:val="0"/>
              <w:autoSpaceDN w:val="0"/>
              <w:spacing w:before="76" w:after="0" w:line="245" w:lineRule="auto"/>
              <w:ind w:right="144"/>
              <w:jc w:val="center"/>
              <w:rPr>
                <w:sz w:val="28"/>
              </w:rPr>
            </w:pPr>
            <w:r w:rsidRPr="00AA1B0B">
              <w:rPr>
                <w:rFonts w:ascii="Times New Roman" w:eastAsia="Times New Roman" w:hAnsi="Times New Roman"/>
                <w:b/>
                <w:color w:val="000000"/>
                <w:w w:val="97"/>
                <w:sz w:val="28"/>
              </w:rPr>
              <w:t>№</w:t>
            </w:r>
            <w:r w:rsidRPr="00AA1B0B">
              <w:rPr>
                <w:sz w:val="28"/>
              </w:rPr>
              <w:br/>
            </w:r>
            <w:r w:rsidRPr="00AA1B0B">
              <w:rPr>
                <w:rFonts w:ascii="Times New Roman" w:eastAsia="Times New Roman" w:hAnsi="Times New Roman"/>
                <w:b/>
                <w:color w:val="000000"/>
                <w:w w:val="97"/>
                <w:sz w:val="28"/>
              </w:rPr>
              <w:t>п/п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D95" w:rsidRPr="00AA1B0B" w:rsidRDefault="00844D95">
            <w:pPr>
              <w:autoSpaceDE w:val="0"/>
              <w:autoSpaceDN w:val="0"/>
              <w:spacing w:before="76" w:after="0" w:line="230" w:lineRule="auto"/>
              <w:ind w:left="72"/>
              <w:rPr>
                <w:sz w:val="28"/>
                <w:lang w:val="ru-RU"/>
              </w:rPr>
            </w:pPr>
            <w:r w:rsidRPr="00AA1B0B">
              <w:rPr>
                <w:rFonts w:ascii="Times New Roman" w:eastAsia="Times New Roman" w:hAnsi="Times New Roman"/>
                <w:b/>
                <w:color w:val="000000"/>
                <w:w w:val="97"/>
                <w:sz w:val="28"/>
                <w:lang w:val="ru-RU"/>
              </w:rPr>
              <w:t>Наименование разделов и тем 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D95" w:rsidRPr="00AA1B0B" w:rsidRDefault="00844D95">
            <w:pPr>
              <w:autoSpaceDE w:val="0"/>
              <w:autoSpaceDN w:val="0"/>
              <w:spacing w:before="76" w:after="0" w:line="230" w:lineRule="auto"/>
              <w:ind w:left="72"/>
              <w:rPr>
                <w:sz w:val="28"/>
              </w:rPr>
            </w:pPr>
            <w:r w:rsidRPr="00AA1B0B">
              <w:rPr>
                <w:rFonts w:ascii="Times New Roman" w:eastAsia="Times New Roman" w:hAnsi="Times New Roman"/>
                <w:b/>
                <w:color w:val="000000"/>
                <w:w w:val="97"/>
                <w:sz w:val="28"/>
              </w:rPr>
              <w:t>Количество часов</w:t>
            </w:r>
          </w:p>
          <w:p w:rsidR="00844D95" w:rsidRPr="00AA1B0B" w:rsidRDefault="00844D95" w:rsidP="00844D95">
            <w:pPr>
              <w:autoSpaceDE w:val="0"/>
              <w:autoSpaceDN w:val="0"/>
              <w:spacing w:before="76" w:after="0" w:line="233" w:lineRule="auto"/>
              <w:ind w:left="72"/>
              <w:rPr>
                <w:sz w:val="28"/>
              </w:rPr>
            </w:pPr>
            <w:r w:rsidRPr="00AA1B0B">
              <w:rPr>
                <w:rFonts w:ascii="Times New Roman" w:eastAsia="Times New Roman" w:hAnsi="Times New Roman"/>
                <w:b/>
                <w:color w:val="000000"/>
                <w:w w:val="97"/>
                <w:sz w:val="28"/>
              </w:rPr>
              <w:t>всего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D95" w:rsidRPr="00AA1B0B" w:rsidRDefault="00844D95">
            <w:pPr>
              <w:autoSpaceDE w:val="0"/>
              <w:autoSpaceDN w:val="0"/>
              <w:spacing w:before="76" w:after="0" w:line="230" w:lineRule="auto"/>
              <w:ind w:left="72"/>
              <w:rPr>
                <w:sz w:val="28"/>
              </w:rPr>
            </w:pPr>
            <w:r w:rsidRPr="00AA1B0B">
              <w:rPr>
                <w:rFonts w:ascii="Times New Roman" w:eastAsia="Times New Roman" w:hAnsi="Times New Roman"/>
                <w:b/>
                <w:color w:val="000000"/>
                <w:w w:val="97"/>
                <w:sz w:val="28"/>
              </w:rPr>
              <w:t>Электронные (цифровые) образовательные ресурсы</w:t>
            </w:r>
          </w:p>
        </w:tc>
      </w:tr>
      <w:tr w:rsidR="00E21978" w:rsidRPr="00AA1B0B" w:rsidTr="00AA1B0B">
        <w:trPr>
          <w:trHeight w:hRule="exact" w:val="498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978" w:rsidRPr="00AA1B0B" w:rsidRDefault="0078719E">
            <w:pPr>
              <w:autoSpaceDE w:val="0"/>
              <w:autoSpaceDN w:val="0"/>
              <w:spacing w:before="76" w:after="0" w:line="233" w:lineRule="auto"/>
              <w:ind w:left="72"/>
              <w:rPr>
                <w:sz w:val="28"/>
              </w:rPr>
            </w:pPr>
            <w:r w:rsidRPr="00AA1B0B">
              <w:rPr>
                <w:rFonts w:ascii="Times New Roman" w:eastAsia="Times New Roman" w:hAnsi="Times New Roman"/>
                <w:b/>
                <w:color w:val="000000"/>
                <w:w w:val="97"/>
                <w:sz w:val="28"/>
              </w:rPr>
              <w:t>Раздел 1. Оболочки Земли</w:t>
            </w:r>
          </w:p>
        </w:tc>
      </w:tr>
      <w:tr w:rsidR="00844D95" w:rsidRPr="00AA1B0B" w:rsidTr="00AA1B0B">
        <w:trPr>
          <w:trHeight w:hRule="exact" w:val="4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D95" w:rsidRPr="00AA1B0B" w:rsidRDefault="00844D95" w:rsidP="00591211">
            <w:pPr>
              <w:autoSpaceDE w:val="0"/>
              <w:autoSpaceDN w:val="0"/>
              <w:spacing w:before="76" w:after="0" w:line="233" w:lineRule="auto"/>
              <w:ind w:left="72"/>
              <w:rPr>
                <w:sz w:val="28"/>
                <w:szCs w:val="24"/>
              </w:rPr>
            </w:pPr>
            <w:r w:rsidRPr="00AA1B0B">
              <w:rPr>
                <w:rFonts w:ascii="Times New Roman" w:eastAsia="Times New Roman" w:hAnsi="Times New Roman"/>
                <w:color w:val="000000"/>
                <w:w w:val="97"/>
                <w:sz w:val="28"/>
                <w:szCs w:val="24"/>
              </w:rPr>
              <w:t>1.1.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D95" w:rsidRPr="00AA1B0B" w:rsidRDefault="00844D95" w:rsidP="00591211">
            <w:pPr>
              <w:autoSpaceDE w:val="0"/>
              <w:autoSpaceDN w:val="0"/>
              <w:spacing w:before="76" w:after="0" w:line="233" w:lineRule="auto"/>
              <w:ind w:left="72"/>
              <w:rPr>
                <w:sz w:val="28"/>
                <w:szCs w:val="24"/>
              </w:rPr>
            </w:pPr>
            <w:r w:rsidRPr="00AA1B0B">
              <w:rPr>
                <w:rFonts w:ascii="Times New Roman" w:eastAsia="Times New Roman" w:hAnsi="Times New Roman"/>
                <w:color w:val="000000"/>
                <w:w w:val="97"/>
                <w:sz w:val="28"/>
                <w:szCs w:val="24"/>
              </w:rPr>
              <w:t>Гидросфера — водная оболочка Земли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D95" w:rsidRPr="00AA1B0B" w:rsidRDefault="00844D95" w:rsidP="00591211">
            <w:pPr>
              <w:rPr>
                <w:sz w:val="28"/>
                <w:szCs w:val="24"/>
              </w:rPr>
            </w:pPr>
            <w:r w:rsidRPr="00AA1B0B">
              <w:rPr>
                <w:rFonts w:ascii="Times New Roman" w:eastAsia="Times New Roman" w:hAnsi="Times New Roman"/>
                <w:color w:val="000000"/>
                <w:w w:val="97"/>
                <w:sz w:val="28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D95" w:rsidRPr="00AA1B0B" w:rsidRDefault="005D7B86" w:rsidP="00591211">
            <w:pPr>
              <w:rPr>
                <w:sz w:val="28"/>
                <w:szCs w:val="24"/>
              </w:rPr>
            </w:pPr>
            <w:r w:rsidRPr="00E075E9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РЭШ</w:t>
            </w:r>
          </w:p>
        </w:tc>
      </w:tr>
      <w:tr w:rsidR="00844D95" w:rsidRPr="00AA1B0B" w:rsidTr="00591211">
        <w:trPr>
          <w:trHeight w:hRule="exact"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D95" w:rsidRPr="00AA1B0B" w:rsidRDefault="00844D95" w:rsidP="00591211">
            <w:pPr>
              <w:autoSpaceDE w:val="0"/>
              <w:autoSpaceDN w:val="0"/>
              <w:spacing w:before="76" w:after="0" w:line="233" w:lineRule="auto"/>
              <w:ind w:left="72"/>
              <w:rPr>
                <w:sz w:val="28"/>
                <w:szCs w:val="24"/>
              </w:rPr>
            </w:pPr>
            <w:r w:rsidRPr="00AA1B0B">
              <w:rPr>
                <w:rFonts w:ascii="Times New Roman" w:eastAsia="Times New Roman" w:hAnsi="Times New Roman"/>
                <w:color w:val="000000"/>
                <w:w w:val="97"/>
                <w:sz w:val="28"/>
                <w:szCs w:val="24"/>
              </w:rPr>
              <w:t>1.2.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D95" w:rsidRPr="00AA1B0B" w:rsidRDefault="00844D95" w:rsidP="00591211">
            <w:pPr>
              <w:autoSpaceDE w:val="0"/>
              <w:autoSpaceDN w:val="0"/>
              <w:spacing w:before="76" w:after="0" w:line="233" w:lineRule="auto"/>
              <w:ind w:left="72"/>
              <w:rPr>
                <w:sz w:val="28"/>
                <w:szCs w:val="24"/>
              </w:rPr>
            </w:pPr>
            <w:r w:rsidRPr="00AA1B0B">
              <w:rPr>
                <w:rFonts w:ascii="Times New Roman" w:eastAsia="Times New Roman" w:hAnsi="Times New Roman"/>
                <w:color w:val="000000"/>
                <w:w w:val="97"/>
                <w:sz w:val="28"/>
                <w:szCs w:val="24"/>
              </w:rPr>
              <w:t>Атмосфера — воздушная оболочка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D95" w:rsidRPr="00AA1B0B" w:rsidRDefault="00844D95" w:rsidP="00591211">
            <w:pPr>
              <w:rPr>
                <w:sz w:val="28"/>
                <w:szCs w:val="24"/>
              </w:rPr>
            </w:pPr>
            <w:r w:rsidRPr="00AA1B0B">
              <w:rPr>
                <w:rFonts w:ascii="Times New Roman" w:eastAsia="Times New Roman" w:hAnsi="Times New Roman"/>
                <w:color w:val="000000"/>
                <w:w w:val="97"/>
                <w:sz w:val="28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44D95" w:rsidRPr="00AA1B0B" w:rsidRDefault="005D7B86" w:rsidP="00591211">
            <w:pPr>
              <w:rPr>
                <w:sz w:val="28"/>
                <w:szCs w:val="24"/>
              </w:rPr>
            </w:pPr>
            <w:r w:rsidRPr="00E075E9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РЭШ</w:t>
            </w:r>
          </w:p>
        </w:tc>
      </w:tr>
    </w:tbl>
    <w:p w:rsidR="00E21978" w:rsidRPr="00591211" w:rsidRDefault="00E21978" w:rsidP="00591211">
      <w:pPr>
        <w:autoSpaceDE w:val="0"/>
        <w:autoSpaceDN w:val="0"/>
        <w:spacing w:after="0" w:line="14" w:lineRule="exact"/>
        <w:rPr>
          <w:sz w:val="24"/>
          <w:szCs w:val="24"/>
        </w:rPr>
      </w:pPr>
    </w:p>
    <w:tbl>
      <w:tblPr>
        <w:tblW w:w="10490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1134"/>
        <w:gridCol w:w="3260"/>
      </w:tblGrid>
      <w:tr w:rsidR="00591211" w:rsidRPr="00AA1B0B" w:rsidTr="00AA1B0B">
        <w:trPr>
          <w:trHeight w:hRule="exact" w:val="4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1211" w:rsidRPr="00AA1B0B" w:rsidRDefault="00591211" w:rsidP="00591211">
            <w:pPr>
              <w:autoSpaceDE w:val="0"/>
              <w:autoSpaceDN w:val="0"/>
              <w:spacing w:before="78" w:after="0" w:line="230" w:lineRule="auto"/>
              <w:ind w:left="72"/>
              <w:rPr>
                <w:sz w:val="28"/>
                <w:szCs w:val="24"/>
              </w:rPr>
            </w:pPr>
            <w:r w:rsidRPr="00AA1B0B">
              <w:rPr>
                <w:rFonts w:ascii="Times New Roman" w:eastAsia="Times New Roman" w:hAnsi="Times New Roman"/>
                <w:color w:val="000000"/>
                <w:w w:val="97"/>
                <w:sz w:val="28"/>
                <w:szCs w:val="24"/>
              </w:rPr>
              <w:t>1.3.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1211" w:rsidRPr="00AA1B0B" w:rsidRDefault="00591211" w:rsidP="00591211">
            <w:pPr>
              <w:autoSpaceDE w:val="0"/>
              <w:autoSpaceDN w:val="0"/>
              <w:spacing w:before="78" w:after="0" w:line="230" w:lineRule="auto"/>
              <w:ind w:left="72"/>
              <w:rPr>
                <w:sz w:val="28"/>
                <w:szCs w:val="24"/>
              </w:rPr>
            </w:pPr>
            <w:r w:rsidRPr="00AA1B0B">
              <w:rPr>
                <w:rFonts w:ascii="Times New Roman" w:eastAsia="Times New Roman" w:hAnsi="Times New Roman"/>
                <w:color w:val="000000"/>
                <w:w w:val="97"/>
                <w:sz w:val="28"/>
                <w:szCs w:val="24"/>
              </w:rPr>
              <w:t>Биосфера — оболочка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1211" w:rsidRPr="00AA1B0B" w:rsidRDefault="00591211" w:rsidP="00591211">
            <w:pPr>
              <w:rPr>
                <w:sz w:val="28"/>
                <w:szCs w:val="24"/>
              </w:rPr>
            </w:pPr>
            <w:r w:rsidRPr="00AA1B0B">
              <w:rPr>
                <w:rFonts w:ascii="Times New Roman" w:eastAsia="Times New Roman" w:hAnsi="Times New Roman"/>
                <w:color w:val="000000"/>
                <w:w w:val="97"/>
                <w:sz w:val="28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1211" w:rsidRPr="00AA1B0B" w:rsidRDefault="005D7B86" w:rsidP="00591211">
            <w:pPr>
              <w:rPr>
                <w:sz w:val="28"/>
                <w:szCs w:val="24"/>
              </w:rPr>
            </w:pPr>
            <w:r w:rsidRPr="00E075E9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РЭШ</w:t>
            </w:r>
          </w:p>
        </w:tc>
      </w:tr>
      <w:tr w:rsidR="00591211" w:rsidRPr="00AA1B0B" w:rsidTr="00AA1B0B">
        <w:trPr>
          <w:trHeight w:hRule="exact" w:val="410"/>
        </w:trPr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1211" w:rsidRPr="00AA1B0B" w:rsidRDefault="00591211" w:rsidP="00591211">
            <w:pPr>
              <w:autoSpaceDE w:val="0"/>
              <w:autoSpaceDN w:val="0"/>
              <w:spacing w:before="78" w:after="0" w:line="230" w:lineRule="auto"/>
              <w:ind w:left="72"/>
              <w:rPr>
                <w:sz w:val="28"/>
                <w:szCs w:val="24"/>
              </w:rPr>
            </w:pPr>
            <w:r w:rsidRPr="00AA1B0B">
              <w:rPr>
                <w:rFonts w:ascii="Times New Roman" w:eastAsia="Times New Roman" w:hAnsi="Times New Roman"/>
                <w:color w:val="000000"/>
                <w:w w:val="97"/>
                <w:sz w:val="28"/>
                <w:szCs w:val="24"/>
              </w:rPr>
              <w:t>Итого по разделу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1211" w:rsidRPr="00AA1B0B" w:rsidRDefault="00591211" w:rsidP="00591211">
            <w:pPr>
              <w:rPr>
                <w:sz w:val="28"/>
                <w:szCs w:val="24"/>
              </w:rPr>
            </w:pPr>
            <w:r w:rsidRPr="00AA1B0B">
              <w:rPr>
                <w:rFonts w:ascii="Times New Roman" w:eastAsia="Times New Roman" w:hAnsi="Times New Roman"/>
                <w:color w:val="000000"/>
                <w:w w:val="97"/>
                <w:sz w:val="28"/>
                <w:szCs w:val="24"/>
              </w:rPr>
              <w:t>25</w:t>
            </w:r>
          </w:p>
        </w:tc>
      </w:tr>
      <w:tr w:rsidR="00591211" w:rsidRPr="00AA1B0B" w:rsidTr="00591211">
        <w:trPr>
          <w:trHeight w:hRule="exact" w:val="332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1211" w:rsidRPr="00AA1B0B" w:rsidRDefault="00591211" w:rsidP="00591211">
            <w:pPr>
              <w:autoSpaceDE w:val="0"/>
              <w:autoSpaceDN w:val="0"/>
              <w:spacing w:before="78" w:after="0" w:line="230" w:lineRule="auto"/>
              <w:ind w:left="72"/>
              <w:rPr>
                <w:sz w:val="28"/>
                <w:szCs w:val="24"/>
              </w:rPr>
            </w:pPr>
            <w:r w:rsidRPr="00AA1B0B">
              <w:rPr>
                <w:rFonts w:ascii="Times New Roman" w:eastAsia="Times New Roman" w:hAnsi="Times New Roman"/>
                <w:b/>
                <w:color w:val="000000"/>
                <w:w w:val="97"/>
                <w:sz w:val="28"/>
                <w:szCs w:val="24"/>
              </w:rPr>
              <w:t>Раздел 2. Заключение</w:t>
            </w:r>
          </w:p>
        </w:tc>
      </w:tr>
      <w:tr w:rsidR="00591211" w:rsidRPr="00AA1B0B" w:rsidTr="00AA1B0B">
        <w:trPr>
          <w:trHeight w:hRule="exact" w:val="3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1211" w:rsidRPr="00AA1B0B" w:rsidRDefault="00591211" w:rsidP="00591211">
            <w:pPr>
              <w:autoSpaceDE w:val="0"/>
              <w:autoSpaceDN w:val="0"/>
              <w:spacing w:before="78" w:after="0" w:line="230" w:lineRule="auto"/>
              <w:ind w:left="72"/>
              <w:rPr>
                <w:sz w:val="28"/>
                <w:szCs w:val="24"/>
              </w:rPr>
            </w:pPr>
            <w:r w:rsidRPr="00AA1B0B">
              <w:rPr>
                <w:rFonts w:ascii="Times New Roman" w:eastAsia="Times New Roman" w:hAnsi="Times New Roman"/>
                <w:color w:val="000000"/>
                <w:w w:val="97"/>
                <w:sz w:val="28"/>
                <w:szCs w:val="24"/>
              </w:rPr>
              <w:t>2.1.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1211" w:rsidRPr="00AA1B0B" w:rsidRDefault="00591211" w:rsidP="00591211">
            <w:pPr>
              <w:autoSpaceDE w:val="0"/>
              <w:autoSpaceDN w:val="0"/>
              <w:spacing w:before="78" w:after="0" w:line="230" w:lineRule="auto"/>
              <w:ind w:left="72"/>
              <w:rPr>
                <w:sz w:val="28"/>
                <w:szCs w:val="24"/>
              </w:rPr>
            </w:pPr>
            <w:r w:rsidRPr="00AA1B0B">
              <w:rPr>
                <w:rFonts w:ascii="Times New Roman" w:eastAsia="Times New Roman" w:hAnsi="Times New Roman"/>
                <w:color w:val="000000"/>
                <w:w w:val="97"/>
                <w:sz w:val="28"/>
                <w:szCs w:val="24"/>
              </w:rPr>
              <w:t>Природно-территориальные комплексы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1211" w:rsidRPr="00AA1B0B" w:rsidRDefault="00591211" w:rsidP="00591211">
            <w:pPr>
              <w:rPr>
                <w:sz w:val="28"/>
                <w:szCs w:val="24"/>
              </w:rPr>
            </w:pPr>
            <w:r w:rsidRPr="00AA1B0B">
              <w:rPr>
                <w:rFonts w:ascii="Times New Roman" w:eastAsia="Times New Roman" w:hAnsi="Times New Roman"/>
                <w:color w:val="000000"/>
                <w:w w:val="97"/>
                <w:sz w:val="28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1211" w:rsidRPr="00AA1B0B" w:rsidRDefault="006A4721" w:rsidP="00591211">
            <w:pPr>
              <w:rPr>
                <w:sz w:val="28"/>
                <w:szCs w:val="24"/>
              </w:rPr>
            </w:pPr>
            <w:r w:rsidRPr="00E075E9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РЭШ</w:t>
            </w:r>
          </w:p>
        </w:tc>
      </w:tr>
      <w:tr w:rsidR="00591211" w:rsidRPr="00AA1B0B" w:rsidTr="00AA1B0B">
        <w:trPr>
          <w:trHeight w:hRule="exact" w:val="426"/>
        </w:trPr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1211" w:rsidRPr="00AA1B0B" w:rsidRDefault="00591211" w:rsidP="00591211">
            <w:pPr>
              <w:autoSpaceDE w:val="0"/>
              <w:autoSpaceDN w:val="0"/>
              <w:spacing w:before="78" w:after="0" w:line="230" w:lineRule="auto"/>
              <w:ind w:left="72"/>
              <w:rPr>
                <w:sz w:val="28"/>
                <w:szCs w:val="24"/>
              </w:rPr>
            </w:pPr>
            <w:r w:rsidRPr="00AA1B0B">
              <w:rPr>
                <w:rFonts w:ascii="Times New Roman" w:eastAsia="Times New Roman" w:hAnsi="Times New Roman"/>
                <w:color w:val="000000"/>
                <w:w w:val="97"/>
                <w:sz w:val="28"/>
                <w:szCs w:val="24"/>
              </w:rPr>
              <w:t>Итого по разделу: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1211" w:rsidRPr="00AA1B0B" w:rsidRDefault="00591211" w:rsidP="00591211">
            <w:pPr>
              <w:autoSpaceDE w:val="0"/>
              <w:autoSpaceDN w:val="0"/>
              <w:spacing w:before="78" w:after="0" w:line="230" w:lineRule="auto"/>
              <w:ind w:left="72"/>
              <w:rPr>
                <w:sz w:val="28"/>
                <w:szCs w:val="24"/>
              </w:rPr>
            </w:pPr>
            <w:r w:rsidRPr="00AA1B0B">
              <w:rPr>
                <w:rFonts w:ascii="Times New Roman" w:eastAsia="Times New Roman" w:hAnsi="Times New Roman"/>
                <w:color w:val="000000"/>
                <w:w w:val="97"/>
                <w:sz w:val="28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91211" w:rsidRPr="00AA1B0B" w:rsidRDefault="00591211" w:rsidP="00591211">
            <w:pPr>
              <w:rPr>
                <w:sz w:val="28"/>
                <w:szCs w:val="24"/>
              </w:rPr>
            </w:pPr>
          </w:p>
        </w:tc>
      </w:tr>
      <w:tr w:rsidR="00591211" w:rsidRPr="00AA1B0B" w:rsidTr="00AA1B0B">
        <w:trPr>
          <w:trHeight w:hRule="exact" w:val="420"/>
        </w:trPr>
        <w:tc>
          <w:tcPr>
            <w:tcW w:w="609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1211" w:rsidRPr="00AA1B0B" w:rsidRDefault="00591211" w:rsidP="00591211">
            <w:pPr>
              <w:autoSpaceDE w:val="0"/>
              <w:autoSpaceDN w:val="0"/>
              <w:spacing w:before="76" w:after="0" w:line="230" w:lineRule="auto"/>
              <w:ind w:left="72"/>
              <w:rPr>
                <w:sz w:val="28"/>
                <w:szCs w:val="24"/>
              </w:rPr>
            </w:pPr>
            <w:r w:rsidRPr="00AA1B0B">
              <w:rPr>
                <w:rFonts w:ascii="Times New Roman" w:eastAsia="Times New Roman" w:hAnsi="Times New Roman"/>
                <w:color w:val="000000"/>
                <w:w w:val="97"/>
                <w:sz w:val="28"/>
                <w:szCs w:val="24"/>
              </w:rPr>
              <w:t>Резервное время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1211" w:rsidRPr="00AA1B0B" w:rsidRDefault="00591211" w:rsidP="00591211">
            <w:pPr>
              <w:autoSpaceDE w:val="0"/>
              <w:autoSpaceDN w:val="0"/>
              <w:spacing w:before="76" w:after="0" w:line="230" w:lineRule="auto"/>
              <w:ind w:left="72"/>
              <w:rPr>
                <w:sz w:val="28"/>
                <w:szCs w:val="24"/>
              </w:rPr>
            </w:pPr>
            <w:r w:rsidRPr="00AA1B0B">
              <w:rPr>
                <w:rFonts w:ascii="Times New Roman" w:eastAsia="Times New Roman" w:hAnsi="Times New Roman"/>
                <w:color w:val="000000"/>
                <w:w w:val="97"/>
                <w:sz w:val="28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91211" w:rsidRPr="00AA1B0B" w:rsidRDefault="00591211" w:rsidP="00591211">
            <w:pPr>
              <w:rPr>
                <w:sz w:val="28"/>
                <w:szCs w:val="24"/>
              </w:rPr>
            </w:pPr>
          </w:p>
        </w:tc>
      </w:tr>
      <w:tr w:rsidR="00591211" w:rsidRPr="00AA1B0B" w:rsidTr="00AA1B0B">
        <w:trPr>
          <w:trHeight w:hRule="exact" w:val="708"/>
        </w:trPr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1211" w:rsidRPr="00AA1B0B" w:rsidRDefault="00591211" w:rsidP="00591211">
            <w:pPr>
              <w:autoSpaceDE w:val="0"/>
              <w:autoSpaceDN w:val="0"/>
              <w:spacing w:before="76" w:after="0" w:line="233" w:lineRule="auto"/>
              <w:ind w:left="72"/>
              <w:rPr>
                <w:sz w:val="28"/>
                <w:szCs w:val="24"/>
                <w:lang w:val="ru-RU"/>
              </w:rPr>
            </w:pPr>
            <w:r w:rsidRPr="00AA1B0B">
              <w:rPr>
                <w:rFonts w:ascii="Times New Roman" w:eastAsia="Times New Roman" w:hAnsi="Times New Roman"/>
                <w:color w:val="000000"/>
                <w:w w:val="97"/>
                <w:sz w:val="28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91211" w:rsidRPr="00AA1B0B" w:rsidRDefault="00591211" w:rsidP="00591211">
            <w:pPr>
              <w:autoSpaceDE w:val="0"/>
              <w:autoSpaceDN w:val="0"/>
              <w:spacing w:before="76" w:after="0" w:line="233" w:lineRule="auto"/>
              <w:ind w:left="72"/>
              <w:rPr>
                <w:sz w:val="28"/>
                <w:szCs w:val="24"/>
              </w:rPr>
            </w:pPr>
            <w:r w:rsidRPr="00AA1B0B">
              <w:rPr>
                <w:rFonts w:ascii="Times New Roman" w:eastAsia="Times New Roman" w:hAnsi="Times New Roman"/>
                <w:color w:val="000000"/>
                <w:w w:val="97"/>
                <w:sz w:val="28"/>
                <w:szCs w:val="24"/>
              </w:rPr>
              <w:t>34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91211" w:rsidRPr="00AA1B0B" w:rsidRDefault="00591211" w:rsidP="00591211">
            <w:pPr>
              <w:rPr>
                <w:sz w:val="28"/>
                <w:szCs w:val="24"/>
              </w:rPr>
            </w:pPr>
          </w:p>
        </w:tc>
      </w:tr>
    </w:tbl>
    <w:p w:rsidR="00591211" w:rsidRDefault="00591211"/>
    <w:p w:rsidR="00591211" w:rsidRDefault="00591211" w:rsidP="00591211"/>
    <w:p w:rsidR="00E21978" w:rsidRPr="00591211" w:rsidRDefault="00E21978" w:rsidP="00591211">
      <w:pPr>
        <w:sectPr w:rsidR="00E21978" w:rsidRPr="00591211" w:rsidSect="00E075E9">
          <w:pgSz w:w="11900" w:h="16840"/>
          <w:pgMar w:top="666" w:right="282" w:bottom="640" w:left="851" w:header="720" w:footer="720" w:gutter="0"/>
          <w:cols w:space="720" w:equalWidth="0">
            <w:col w:w="15349" w:space="0"/>
          </w:cols>
          <w:docGrid w:linePitch="360"/>
        </w:sectPr>
      </w:pPr>
    </w:p>
    <w:p w:rsidR="00E21978" w:rsidRDefault="00E21978">
      <w:pPr>
        <w:autoSpaceDE w:val="0"/>
        <w:autoSpaceDN w:val="0"/>
        <w:spacing w:after="66" w:line="220" w:lineRule="exact"/>
      </w:pPr>
    </w:p>
    <w:p w:rsidR="00E21978" w:rsidRPr="00A20846" w:rsidRDefault="00A20846">
      <w:pPr>
        <w:autoSpaceDE w:val="0"/>
        <w:autoSpaceDN w:val="0"/>
        <w:spacing w:before="188" w:after="94" w:line="230" w:lineRule="auto"/>
        <w:rPr>
          <w:sz w:val="36"/>
        </w:rPr>
      </w:pPr>
      <w:r>
        <w:rPr>
          <w:rFonts w:ascii="Times New Roman" w:eastAsia="Times New Roman" w:hAnsi="Times New Roman"/>
          <w:b/>
          <w:color w:val="000000"/>
          <w:sz w:val="28"/>
          <w:lang w:val="ru-RU"/>
        </w:rPr>
        <w:t xml:space="preserve">                 </w:t>
      </w:r>
      <w:r w:rsidR="00EC4A96" w:rsidRPr="00A20846">
        <w:rPr>
          <w:rFonts w:ascii="Times New Roman" w:eastAsia="Times New Roman" w:hAnsi="Times New Roman"/>
          <w:b/>
          <w:color w:val="000000"/>
          <w:sz w:val="28"/>
          <w:lang w:val="ru-RU"/>
        </w:rPr>
        <w:t xml:space="preserve"> </w:t>
      </w:r>
      <w:r w:rsidR="0078719E" w:rsidRPr="00A20846">
        <w:rPr>
          <w:rFonts w:ascii="Times New Roman" w:eastAsia="Times New Roman" w:hAnsi="Times New Roman"/>
          <w:b/>
          <w:color w:val="000000"/>
          <w:sz w:val="28"/>
        </w:rPr>
        <w:t>7 КЛАСС</w:t>
      </w:r>
    </w:p>
    <w:tbl>
      <w:tblPr>
        <w:tblW w:w="0" w:type="auto"/>
        <w:tblInd w:w="843" w:type="dxa"/>
        <w:tblLayout w:type="fixed"/>
        <w:tblLook w:val="04A0" w:firstRow="1" w:lastRow="0" w:firstColumn="1" w:lastColumn="0" w:noHBand="0" w:noVBand="1"/>
      </w:tblPr>
      <w:tblGrid>
        <w:gridCol w:w="708"/>
        <w:gridCol w:w="5387"/>
        <w:gridCol w:w="1134"/>
        <w:gridCol w:w="3260"/>
      </w:tblGrid>
      <w:tr w:rsidR="00EC4A96" w:rsidRPr="00A20846" w:rsidTr="00A20846">
        <w:trPr>
          <w:trHeight w:val="6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4A96" w:rsidRPr="00A20846" w:rsidRDefault="00EC4A96">
            <w:pPr>
              <w:autoSpaceDE w:val="0"/>
              <w:autoSpaceDN w:val="0"/>
              <w:spacing w:before="76" w:after="0" w:line="245" w:lineRule="auto"/>
              <w:ind w:right="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84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№</w:t>
            </w:r>
            <w:r w:rsidRPr="00A2084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084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п/п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C4A96" w:rsidRPr="00A20846" w:rsidRDefault="00EC4A9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084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  <w:t>Наименование разделов и тем 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4A96" w:rsidRPr="00A20846" w:rsidRDefault="00EC4A96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 w:cs="Times New Roman"/>
                <w:sz w:val="28"/>
                <w:szCs w:val="28"/>
              </w:rPr>
            </w:pPr>
            <w:r w:rsidRPr="00A2084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Количество часов</w:t>
            </w:r>
          </w:p>
          <w:p w:rsidR="00EC4A96" w:rsidRPr="00A20846" w:rsidRDefault="00EC4A96" w:rsidP="007703F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A2084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всего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4A96" w:rsidRPr="00A20846" w:rsidRDefault="00EC4A9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A2084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Электронные (цифровые) образовательные ресурсы</w:t>
            </w:r>
          </w:p>
        </w:tc>
      </w:tr>
      <w:tr w:rsidR="00E21978" w:rsidRPr="002D0A66" w:rsidTr="00A20846">
        <w:trPr>
          <w:trHeight w:hRule="exact" w:val="348"/>
        </w:trPr>
        <w:tc>
          <w:tcPr>
            <w:tcW w:w="10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978" w:rsidRPr="00A20846" w:rsidRDefault="0078719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084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  <w:lang w:val="ru-RU"/>
              </w:rPr>
              <w:t>Раздел 1. Главные закономерности природы Земли</w:t>
            </w:r>
          </w:p>
        </w:tc>
      </w:tr>
      <w:tr w:rsidR="006A4721" w:rsidRPr="00A20846" w:rsidTr="00A20846">
        <w:trPr>
          <w:trHeight w:hRule="exact" w:val="34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721" w:rsidRPr="00A20846" w:rsidRDefault="006A4721" w:rsidP="006A472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A2084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1.1.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A4721" w:rsidRPr="00A20846" w:rsidRDefault="006A4721" w:rsidP="006A472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A2084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Географическая оболочка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721" w:rsidRPr="00A20846" w:rsidRDefault="006A4721" w:rsidP="006A4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84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721" w:rsidRDefault="006A4721" w:rsidP="006A4721">
            <w:r w:rsidRPr="009A11DD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РЭШ</w:t>
            </w:r>
          </w:p>
        </w:tc>
      </w:tr>
      <w:tr w:rsidR="006A4721" w:rsidRPr="00A20846" w:rsidTr="00A20846">
        <w:trPr>
          <w:trHeight w:hRule="exact" w:val="35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721" w:rsidRPr="00A20846" w:rsidRDefault="006A4721" w:rsidP="006A472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A2084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1.2.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A4721" w:rsidRPr="00A20846" w:rsidRDefault="006A4721" w:rsidP="006A472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A2084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Литосфера и рельеф Земли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721" w:rsidRPr="00A20846" w:rsidRDefault="006A4721" w:rsidP="006A4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84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721" w:rsidRDefault="006A4721" w:rsidP="006A4721">
            <w:r w:rsidRPr="009A11DD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РЭШ</w:t>
            </w:r>
          </w:p>
        </w:tc>
      </w:tr>
      <w:tr w:rsidR="006A4721" w:rsidRPr="00A20846" w:rsidTr="00A20846">
        <w:trPr>
          <w:trHeight w:hRule="exact" w:val="34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721" w:rsidRPr="00A20846" w:rsidRDefault="006A4721" w:rsidP="006A472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A2084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1.3.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A4721" w:rsidRPr="00A20846" w:rsidRDefault="006A4721" w:rsidP="006A472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A2084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Атмосфера и климаты Земли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721" w:rsidRPr="00A20846" w:rsidRDefault="006A4721" w:rsidP="006A4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84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721" w:rsidRDefault="006A4721" w:rsidP="006A4721">
            <w:r w:rsidRPr="009A11DD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РЭШ</w:t>
            </w:r>
          </w:p>
        </w:tc>
      </w:tr>
      <w:tr w:rsidR="006A4721" w:rsidRPr="00A20846" w:rsidTr="00A20846">
        <w:trPr>
          <w:trHeight w:hRule="exact" w:val="79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721" w:rsidRPr="00A20846" w:rsidRDefault="006A4721" w:rsidP="006A472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A2084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1.4.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A4721" w:rsidRPr="00A20846" w:rsidRDefault="006A4721" w:rsidP="006A472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084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  <w:t>Мировой океан — основная часть гидросферы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721" w:rsidRPr="00A20846" w:rsidRDefault="006A4721" w:rsidP="006A4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84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721" w:rsidRDefault="006A4721" w:rsidP="006A4721">
            <w:r w:rsidRPr="009A11DD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РЭШ</w:t>
            </w:r>
          </w:p>
        </w:tc>
      </w:tr>
      <w:tr w:rsidR="00EC4A96" w:rsidRPr="00A20846" w:rsidTr="00A20846">
        <w:trPr>
          <w:trHeight w:hRule="exact" w:val="440"/>
        </w:trPr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C4A96" w:rsidRPr="00A20846" w:rsidRDefault="00EC4A9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A2084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Итого по разделу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4A96" w:rsidRPr="00A20846" w:rsidRDefault="00EC4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84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24</w:t>
            </w:r>
          </w:p>
        </w:tc>
      </w:tr>
      <w:tr w:rsidR="00E21978" w:rsidRPr="00A20846" w:rsidTr="00A20846">
        <w:trPr>
          <w:trHeight w:hRule="exact" w:val="348"/>
        </w:trPr>
        <w:tc>
          <w:tcPr>
            <w:tcW w:w="10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978" w:rsidRPr="00A20846" w:rsidRDefault="0078719E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A2084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Раздел 2. Человечество на Земле</w:t>
            </w:r>
          </w:p>
        </w:tc>
      </w:tr>
      <w:tr w:rsidR="006A4721" w:rsidRPr="00A20846" w:rsidTr="00A20846">
        <w:trPr>
          <w:trHeight w:hRule="exact" w:val="34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721" w:rsidRPr="00A20846" w:rsidRDefault="006A4721" w:rsidP="006A472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A2084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2.1.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A4721" w:rsidRPr="00A20846" w:rsidRDefault="006A4721" w:rsidP="006A472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A2084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Численность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721" w:rsidRPr="00A20846" w:rsidRDefault="006A4721" w:rsidP="006A4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84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721" w:rsidRDefault="006A4721" w:rsidP="006A4721">
            <w:r w:rsidRPr="004C262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РЭШ</w:t>
            </w:r>
          </w:p>
        </w:tc>
      </w:tr>
      <w:tr w:rsidR="006A4721" w:rsidRPr="00A20846" w:rsidTr="00A20846">
        <w:trPr>
          <w:trHeight w:hRule="exact" w:val="40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721" w:rsidRPr="00A20846" w:rsidRDefault="006A4721" w:rsidP="006A472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A2084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2.2.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A4721" w:rsidRPr="00A20846" w:rsidRDefault="006A4721" w:rsidP="006A472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A2084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Страны и народы мира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721" w:rsidRPr="00A20846" w:rsidRDefault="006A4721" w:rsidP="006A4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84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721" w:rsidRDefault="006A4721" w:rsidP="006A4721">
            <w:r w:rsidRPr="004C262E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РЭШ</w:t>
            </w:r>
          </w:p>
        </w:tc>
      </w:tr>
      <w:tr w:rsidR="00EC4A96" w:rsidRPr="00A20846" w:rsidTr="00A20846">
        <w:trPr>
          <w:trHeight w:hRule="exact" w:val="348"/>
        </w:trPr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C4A96" w:rsidRPr="00A20846" w:rsidRDefault="00EC4A9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A2084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Итого по разделу: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4A96" w:rsidRPr="00A20846" w:rsidRDefault="00EC4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84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7</w:t>
            </w:r>
          </w:p>
        </w:tc>
      </w:tr>
      <w:tr w:rsidR="00E21978" w:rsidRPr="00A20846" w:rsidTr="00A20846">
        <w:trPr>
          <w:trHeight w:hRule="exact" w:val="348"/>
        </w:trPr>
        <w:tc>
          <w:tcPr>
            <w:tcW w:w="10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978" w:rsidRPr="00A20846" w:rsidRDefault="0078719E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A20846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8"/>
                <w:szCs w:val="28"/>
              </w:rPr>
              <w:t>Раздел 3. Материки и страны</w:t>
            </w:r>
          </w:p>
        </w:tc>
      </w:tr>
      <w:tr w:rsidR="006A4721" w:rsidRPr="00A20846" w:rsidTr="00A20846">
        <w:trPr>
          <w:trHeight w:hRule="exact" w:val="42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721" w:rsidRPr="00A20846" w:rsidRDefault="006A4721" w:rsidP="006A472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A2084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3.1.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A4721" w:rsidRPr="00A20846" w:rsidRDefault="006A4721" w:rsidP="006A472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A2084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Южные материки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721" w:rsidRPr="00A20846" w:rsidRDefault="006A4721" w:rsidP="006A4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84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721" w:rsidRDefault="006A4721" w:rsidP="006A4721">
            <w:r w:rsidRPr="000B0548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РЭШ</w:t>
            </w:r>
          </w:p>
        </w:tc>
      </w:tr>
      <w:tr w:rsidR="006A4721" w:rsidRPr="00A20846" w:rsidTr="00A20846">
        <w:trPr>
          <w:trHeight w:hRule="exact" w:val="34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721" w:rsidRPr="00A20846" w:rsidRDefault="006A4721" w:rsidP="006A472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A2084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3.2.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A4721" w:rsidRPr="00A20846" w:rsidRDefault="006A4721" w:rsidP="006A472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A2084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Северные материки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721" w:rsidRPr="00A20846" w:rsidRDefault="006A4721" w:rsidP="006A4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84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721" w:rsidRDefault="006A4721" w:rsidP="006A4721">
            <w:r w:rsidRPr="000B0548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РЭШ</w:t>
            </w:r>
          </w:p>
        </w:tc>
      </w:tr>
      <w:tr w:rsidR="006A4721" w:rsidRPr="00A20846" w:rsidTr="00A20846">
        <w:trPr>
          <w:trHeight w:hRule="exact" w:val="51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721" w:rsidRPr="00A20846" w:rsidRDefault="006A4721" w:rsidP="006A472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A2084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3.3.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A4721" w:rsidRPr="00A20846" w:rsidRDefault="006A4721" w:rsidP="006A472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A2084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Взаимодействие природы и общества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721" w:rsidRPr="00A20846" w:rsidRDefault="006A4721" w:rsidP="006A4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84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721" w:rsidRDefault="006A4721" w:rsidP="006A4721">
            <w:r w:rsidRPr="000B0548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РЭШ</w:t>
            </w:r>
          </w:p>
        </w:tc>
      </w:tr>
      <w:tr w:rsidR="00EC4A96" w:rsidRPr="00A20846" w:rsidTr="00A20846">
        <w:trPr>
          <w:trHeight w:hRule="exact" w:val="452"/>
        </w:trPr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C4A96" w:rsidRPr="00A20846" w:rsidRDefault="00EC4A9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A2084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Итого по разделу: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4A96" w:rsidRPr="00A20846" w:rsidRDefault="00EC4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84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34</w:t>
            </w:r>
          </w:p>
        </w:tc>
      </w:tr>
      <w:tr w:rsidR="00EC4A96" w:rsidRPr="00A20846" w:rsidTr="00A20846">
        <w:trPr>
          <w:trHeight w:hRule="exact" w:val="350"/>
        </w:trPr>
        <w:tc>
          <w:tcPr>
            <w:tcW w:w="6095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C4A96" w:rsidRPr="00A20846" w:rsidRDefault="00EC4A96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A2084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Резервное время</w:t>
            </w:r>
          </w:p>
        </w:tc>
        <w:tc>
          <w:tcPr>
            <w:tcW w:w="4394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4A96" w:rsidRPr="00A20846" w:rsidRDefault="00EC4A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84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3</w:t>
            </w:r>
          </w:p>
        </w:tc>
      </w:tr>
      <w:tr w:rsidR="00EC4A96" w:rsidRPr="00A20846" w:rsidTr="00A20846">
        <w:trPr>
          <w:trHeight w:hRule="exact" w:val="887"/>
        </w:trPr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C4A96" w:rsidRPr="00A20846" w:rsidRDefault="00EC4A9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2084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  <w:lang w:val="ru-RU"/>
              </w:rPr>
              <w:t>ОБЩЕЕ КОЛИЧЕСТВО ЧАСОВ ПО ПРОГРАММЕ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C4A96" w:rsidRPr="00A20846" w:rsidRDefault="00EC4A96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 w:cs="Times New Roman"/>
                <w:sz w:val="28"/>
                <w:szCs w:val="28"/>
              </w:rPr>
            </w:pPr>
            <w:r w:rsidRPr="00A20846">
              <w:rPr>
                <w:rFonts w:ascii="Times New Roman" w:eastAsia="Times New Roman" w:hAnsi="Times New Roman" w:cs="Times New Roman"/>
                <w:color w:val="000000"/>
                <w:w w:val="97"/>
                <w:sz w:val="28"/>
                <w:szCs w:val="28"/>
              </w:rPr>
              <w:t>68</w:t>
            </w:r>
          </w:p>
          <w:p w:rsidR="00EC4A96" w:rsidRPr="00A20846" w:rsidRDefault="00EC4A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4A96" w:rsidRDefault="00EC4A96">
      <w:pPr>
        <w:autoSpaceDE w:val="0"/>
        <w:autoSpaceDN w:val="0"/>
        <w:spacing w:before="188" w:after="94" w:line="230" w:lineRule="auto"/>
        <w:rPr>
          <w:rFonts w:ascii="Times New Roman" w:eastAsia="Times New Roman" w:hAnsi="Times New Roman"/>
          <w:b/>
          <w:color w:val="000000"/>
          <w:sz w:val="18"/>
          <w:lang w:val="ru-RU"/>
        </w:rPr>
      </w:pPr>
      <w:r>
        <w:rPr>
          <w:rFonts w:ascii="Times New Roman" w:eastAsia="Times New Roman" w:hAnsi="Times New Roman"/>
          <w:b/>
          <w:color w:val="000000"/>
          <w:sz w:val="18"/>
          <w:lang w:val="ru-RU"/>
        </w:rPr>
        <w:t xml:space="preserve">                                                       </w:t>
      </w:r>
    </w:p>
    <w:p w:rsidR="00EC4A96" w:rsidRDefault="00EC4A96">
      <w:pPr>
        <w:autoSpaceDE w:val="0"/>
        <w:autoSpaceDN w:val="0"/>
        <w:spacing w:before="188" w:after="94" w:line="230" w:lineRule="auto"/>
        <w:rPr>
          <w:rFonts w:ascii="Times New Roman" w:eastAsia="Times New Roman" w:hAnsi="Times New Roman"/>
          <w:b/>
          <w:color w:val="000000"/>
          <w:sz w:val="18"/>
          <w:lang w:val="ru-RU"/>
        </w:rPr>
      </w:pPr>
    </w:p>
    <w:p w:rsidR="00EC4A96" w:rsidRDefault="00EC4A96">
      <w:pPr>
        <w:autoSpaceDE w:val="0"/>
        <w:autoSpaceDN w:val="0"/>
        <w:spacing w:before="188" w:after="94" w:line="230" w:lineRule="auto"/>
        <w:rPr>
          <w:rFonts w:ascii="Times New Roman" w:eastAsia="Times New Roman" w:hAnsi="Times New Roman"/>
          <w:b/>
          <w:color w:val="000000"/>
          <w:sz w:val="18"/>
          <w:lang w:val="ru-RU"/>
        </w:rPr>
      </w:pPr>
    </w:p>
    <w:p w:rsidR="00EC4A96" w:rsidRDefault="00EC4A96">
      <w:pPr>
        <w:autoSpaceDE w:val="0"/>
        <w:autoSpaceDN w:val="0"/>
        <w:spacing w:before="188" w:after="94" w:line="230" w:lineRule="auto"/>
        <w:rPr>
          <w:rFonts w:ascii="Times New Roman" w:eastAsia="Times New Roman" w:hAnsi="Times New Roman"/>
          <w:b/>
          <w:color w:val="000000"/>
          <w:sz w:val="18"/>
          <w:lang w:val="ru-RU"/>
        </w:rPr>
      </w:pPr>
    </w:p>
    <w:p w:rsidR="00EC4A96" w:rsidRDefault="00EC4A96">
      <w:pPr>
        <w:autoSpaceDE w:val="0"/>
        <w:autoSpaceDN w:val="0"/>
        <w:spacing w:before="188" w:after="94" w:line="230" w:lineRule="auto"/>
        <w:rPr>
          <w:rFonts w:ascii="Times New Roman" w:eastAsia="Times New Roman" w:hAnsi="Times New Roman"/>
          <w:b/>
          <w:color w:val="000000"/>
          <w:sz w:val="18"/>
          <w:lang w:val="ru-RU"/>
        </w:rPr>
      </w:pPr>
    </w:p>
    <w:p w:rsidR="00EC4A96" w:rsidRDefault="00EC4A96">
      <w:pPr>
        <w:autoSpaceDE w:val="0"/>
        <w:autoSpaceDN w:val="0"/>
        <w:spacing w:before="188" w:after="94" w:line="230" w:lineRule="auto"/>
        <w:rPr>
          <w:rFonts w:ascii="Times New Roman" w:eastAsia="Times New Roman" w:hAnsi="Times New Roman"/>
          <w:b/>
          <w:color w:val="000000"/>
          <w:sz w:val="18"/>
          <w:lang w:val="ru-RU"/>
        </w:rPr>
      </w:pPr>
    </w:p>
    <w:p w:rsidR="00EC4A96" w:rsidRDefault="00EC4A96">
      <w:pPr>
        <w:autoSpaceDE w:val="0"/>
        <w:autoSpaceDN w:val="0"/>
        <w:spacing w:before="188" w:after="94" w:line="230" w:lineRule="auto"/>
        <w:rPr>
          <w:rFonts w:ascii="Times New Roman" w:eastAsia="Times New Roman" w:hAnsi="Times New Roman"/>
          <w:b/>
          <w:color w:val="000000"/>
          <w:sz w:val="18"/>
          <w:lang w:val="ru-RU"/>
        </w:rPr>
      </w:pPr>
    </w:p>
    <w:p w:rsidR="00EC4A96" w:rsidRDefault="00EC4A96">
      <w:pPr>
        <w:autoSpaceDE w:val="0"/>
        <w:autoSpaceDN w:val="0"/>
        <w:spacing w:before="188" w:after="94" w:line="230" w:lineRule="auto"/>
        <w:rPr>
          <w:rFonts w:ascii="Times New Roman" w:eastAsia="Times New Roman" w:hAnsi="Times New Roman"/>
          <w:b/>
          <w:color w:val="000000"/>
          <w:sz w:val="18"/>
          <w:lang w:val="ru-RU"/>
        </w:rPr>
      </w:pPr>
    </w:p>
    <w:p w:rsidR="00EC4A96" w:rsidRDefault="00EC4A96">
      <w:pPr>
        <w:autoSpaceDE w:val="0"/>
        <w:autoSpaceDN w:val="0"/>
        <w:spacing w:before="188" w:after="94" w:line="230" w:lineRule="auto"/>
        <w:rPr>
          <w:rFonts w:ascii="Times New Roman" w:eastAsia="Times New Roman" w:hAnsi="Times New Roman"/>
          <w:b/>
          <w:color w:val="000000"/>
          <w:sz w:val="18"/>
          <w:lang w:val="ru-RU"/>
        </w:rPr>
      </w:pPr>
    </w:p>
    <w:p w:rsidR="00EC4A96" w:rsidRDefault="00EC4A96">
      <w:pPr>
        <w:autoSpaceDE w:val="0"/>
        <w:autoSpaceDN w:val="0"/>
        <w:spacing w:before="188" w:after="94" w:line="230" w:lineRule="auto"/>
        <w:rPr>
          <w:rFonts w:ascii="Times New Roman" w:eastAsia="Times New Roman" w:hAnsi="Times New Roman"/>
          <w:b/>
          <w:color w:val="000000"/>
          <w:sz w:val="18"/>
          <w:lang w:val="ru-RU"/>
        </w:rPr>
      </w:pPr>
    </w:p>
    <w:p w:rsidR="00A34908" w:rsidRDefault="00A34908">
      <w:pPr>
        <w:autoSpaceDE w:val="0"/>
        <w:autoSpaceDN w:val="0"/>
        <w:spacing w:before="188" w:after="94" w:line="230" w:lineRule="auto"/>
        <w:rPr>
          <w:rFonts w:ascii="Times New Roman" w:eastAsia="Times New Roman" w:hAnsi="Times New Roman"/>
          <w:b/>
          <w:color w:val="000000"/>
          <w:sz w:val="18"/>
          <w:lang w:val="ru-RU"/>
        </w:rPr>
      </w:pPr>
    </w:p>
    <w:p w:rsidR="00A34908" w:rsidRDefault="00A34908">
      <w:pPr>
        <w:autoSpaceDE w:val="0"/>
        <w:autoSpaceDN w:val="0"/>
        <w:spacing w:before="188" w:after="94" w:line="230" w:lineRule="auto"/>
        <w:rPr>
          <w:rFonts w:ascii="Times New Roman" w:eastAsia="Times New Roman" w:hAnsi="Times New Roman"/>
          <w:b/>
          <w:color w:val="000000"/>
          <w:sz w:val="18"/>
          <w:lang w:val="ru-RU"/>
        </w:rPr>
      </w:pPr>
    </w:p>
    <w:p w:rsidR="00A34908" w:rsidRDefault="00A34908">
      <w:pPr>
        <w:autoSpaceDE w:val="0"/>
        <w:autoSpaceDN w:val="0"/>
        <w:spacing w:before="188" w:after="94" w:line="230" w:lineRule="auto"/>
        <w:rPr>
          <w:rFonts w:ascii="Times New Roman" w:eastAsia="Times New Roman" w:hAnsi="Times New Roman"/>
          <w:b/>
          <w:color w:val="000000"/>
          <w:sz w:val="18"/>
          <w:lang w:val="ru-RU"/>
        </w:rPr>
      </w:pPr>
    </w:p>
    <w:p w:rsidR="00A34908" w:rsidRDefault="00A34908">
      <w:pPr>
        <w:autoSpaceDE w:val="0"/>
        <w:autoSpaceDN w:val="0"/>
        <w:spacing w:before="188" w:after="94" w:line="230" w:lineRule="auto"/>
        <w:rPr>
          <w:rFonts w:ascii="Times New Roman" w:eastAsia="Times New Roman" w:hAnsi="Times New Roman"/>
          <w:b/>
          <w:color w:val="000000"/>
          <w:sz w:val="18"/>
          <w:lang w:val="ru-RU"/>
        </w:rPr>
      </w:pPr>
    </w:p>
    <w:p w:rsidR="00A34908" w:rsidRDefault="00A34908">
      <w:pPr>
        <w:autoSpaceDE w:val="0"/>
        <w:autoSpaceDN w:val="0"/>
        <w:spacing w:before="188" w:after="94" w:line="230" w:lineRule="auto"/>
        <w:rPr>
          <w:rFonts w:ascii="Times New Roman" w:eastAsia="Times New Roman" w:hAnsi="Times New Roman"/>
          <w:b/>
          <w:color w:val="000000"/>
          <w:sz w:val="18"/>
          <w:lang w:val="ru-RU"/>
        </w:rPr>
      </w:pPr>
    </w:p>
    <w:p w:rsidR="00E21978" w:rsidRPr="00A456B7" w:rsidRDefault="00EC4A96">
      <w:pPr>
        <w:autoSpaceDE w:val="0"/>
        <w:autoSpaceDN w:val="0"/>
        <w:spacing w:before="188" w:after="94" w:line="230" w:lineRule="auto"/>
        <w:rPr>
          <w:sz w:val="32"/>
        </w:rPr>
      </w:pPr>
      <w:r w:rsidRPr="00A456B7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    </w:t>
      </w:r>
      <w:r w:rsidR="0078719E" w:rsidRPr="00A456B7">
        <w:rPr>
          <w:rFonts w:ascii="Times New Roman" w:eastAsia="Times New Roman" w:hAnsi="Times New Roman"/>
          <w:b/>
          <w:color w:val="000000"/>
          <w:sz w:val="24"/>
        </w:rPr>
        <w:t>8 КЛАСС</w:t>
      </w:r>
    </w:p>
    <w:p w:rsidR="00E21978" w:rsidRDefault="00E21978">
      <w:pPr>
        <w:autoSpaceDE w:val="0"/>
        <w:autoSpaceDN w:val="0"/>
        <w:spacing w:after="0" w:line="14" w:lineRule="exact"/>
      </w:pPr>
    </w:p>
    <w:p w:rsidR="00EC4A96" w:rsidRDefault="00EC4A96"/>
    <w:tbl>
      <w:tblPr>
        <w:tblpPr w:leftFromText="180" w:rightFromText="180" w:vertAnchor="page" w:horzAnchor="margin" w:tblpXSpec="center" w:tblpY="1396"/>
        <w:tblW w:w="0" w:type="auto"/>
        <w:tblLayout w:type="fixed"/>
        <w:tblLook w:val="04A0" w:firstRow="1" w:lastRow="0" w:firstColumn="1" w:lastColumn="0" w:noHBand="0" w:noVBand="1"/>
      </w:tblPr>
      <w:tblGrid>
        <w:gridCol w:w="851"/>
        <w:gridCol w:w="5490"/>
        <w:gridCol w:w="1309"/>
        <w:gridCol w:w="2655"/>
      </w:tblGrid>
      <w:tr w:rsidR="00454EBC" w:rsidTr="00454EBC">
        <w:trPr>
          <w:trHeight w:hRule="exact" w:val="348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EBC" w:rsidRPr="00DC1482" w:rsidRDefault="00454EBC" w:rsidP="00454EBC">
            <w:pPr>
              <w:autoSpaceDE w:val="0"/>
              <w:autoSpaceDN w:val="0"/>
              <w:spacing w:before="76" w:after="0" w:line="245" w:lineRule="auto"/>
              <w:jc w:val="center"/>
              <w:rPr>
                <w:sz w:val="24"/>
              </w:rPr>
            </w:pPr>
            <w:r w:rsidRPr="00DC1482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</w:rPr>
              <w:t>№</w:t>
            </w:r>
            <w:r w:rsidRPr="00DC1482">
              <w:rPr>
                <w:sz w:val="24"/>
              </w:rPr>
              <w:br/>
            </w:r>
            <w:r w:rsidRPr="00DC1482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</w:rPr>
              <w:t>п/п</w:t>
            </w:r>
          </w:p>
        </w:tc>
        <w:tc>
          <w:tcPr>
            <w:tcW w:w="5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EBC" w:rsidRPr="00DC1482" w:rsidRDefault="00454EBC" w:rsidP="00454EBC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lang w:val="ru-RU"/>
              </w:rPr>
            </w:pPr>
            <w:r w:rsidRPr="00DC1482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54EBC" w:rsidRPr="00DC1482" w:rsidRDefault="00454EBC" w:rsidP="00454EBC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</w:rPr>
            </w:pPr>
            <w:r w:rsidRPr="00DC1482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</w:rPr>
              <w:t>Количество часов</w:t>
            </w:r>
          </w:p>
        </w:tc>
        <w:tc>
          <w:tcPr>
            <w:tcW w:w="265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54EBC" w:rsidRPr="00DC1482" w:rsidRDefault="00454EBC" w:rsidP="00454EBC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</w:rPr>
            </w:pPr>
            <w:r w:rsidRPr="00DC1482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</w:rPr>
              <w:t>Электронные (цифровые) образовательные ресурсы</w:t>
            </w:r>
          </w:p>
        </w:tc>
      </w:tr>
      <w:tr w:rsidR="00454EBC" w:rsidTr="00DC1482">
        <w:trPr>
          <w:trHeight w:hRule="exact" w:val="79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EBC" w:rsidRDefault="00454EBC" w:rsidP="00454EBC"/>
        </w:tc>
        <w:tc>
          <w:tcPr>
            <w:tcW w:w="5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EBC" w:rsidRDefault="00454EBC" w:rsidP="00454EBC"/>
        </w:tc>
        <w:tc>
          <w:tcPr>
            <w:tcW w:w="13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54EBC" w:rsidRDefault="00454EBC" w:rsidP="00454EBC">
            <w:pPr>
              <w:autoSpaceDE w:val="0"/>
              <w:autoSpaceDN w:val="0"/>
              <w:spacing w:before="76" w:after="0" w:line="233" w:lineRule="auto"/>
              <w:ind w:left="72"/>
            </w:pPr>
            <w:r w:rsidRPr="00DC1482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</w:rPr>
              <w:t>всего</w:t>
            </w:r>
          </w:p>
        </w:tc>
        <w:tc>
          <w:tcPr>
            <w:tcW w:w="265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54EBC" w:rsidRDefault="00454EBC" w:rsidP="00454EBC"/>
        </w:tc>
      </w:tr>
    </w:tbl>
    <w:p w:rsidR="00EC4A96" w:rsidRPr="00EC4A96" w:rsidRDefault="00EC4A96" w:rsidP="00EC4A96"/>
    <w:tbl>
      <w:tblPr>
        <w:tblW w:w="10347" w:type="dxa"/>
        <w:tblInd w:w="431" w:type="dxa"/>
        <w:tblLayout w:type="fixed"/>
        <w:tblLook w:val="04A0" w:firstRow="1" w:lastRow="0" w:firstColumn="1" w:lastColumn="0" w:noHBand="0" w:noVBand="1"/>
      </w:tblPr>
      <w:tblGrid>
        <w:gridCol w:w="842"/>
        <w:gridCol w:w="5528"/>
        <w:gridCol w:w="1276"/>
        <w:gridCol w:w="2701"/>
      </w:tblGrid>
      <w:tr w:rsidR="00A34908" w:rsidRPr="00DC1482" w:rsidTr="00DC1482">
        <w:trPr>
          <w:trHeight w:hRule="exact" w:val="396"/>
        </w:trPr>
        <w:tc>
          <w:tcPr>
            <w:tcW w:w="10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908" w:rsidRPr="00DC1482" w:rsidRDefault="00A34908" w:rsidP="006C01A8">
            <w:pPr>
              <w:autoSpaceDE w:val="0"/>
              <w:autoSpaceDN w:val="0"/>
              <w:spacing w:before="78" w:after="0" w:line="230" w:lineRule="auto"/>
              <w:ind w:left="72"/>
              <w:rPr>
                <w:sz w:val="28"/>
                <w:szCs w:val="24"/>
              </w:rPr>
            </w:pPr>
            <w:r w:rsidRPr="00DC1482">
              <w:rPr>
                <w:rFonts w:ascii="Times New Roman" w:eastAsia="Times New Roman" w:hAnsi="Times New Roman"/>
                <w:b/>
                <w:color w:val="000000"/>
                <w:w w:val="97"/>
                <w:sz w:val="28"/>
                <w:szCs w:val="24"/>
              </w:rPr>
              <w:t>Раздел 1. Географическое пространство России</w:t>
            </w:r>
          </w:p>
        </w:tc>
      </w:tr>
      <w:tr w:rsidR="006A4721" w:rsidRPr="00DC1482" w:rsidTr="00DC1482">
        <w:trPr>
          <w:trHeight w:hRule="exact" w:val="348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721" w:rsidRPr="00DC1482" w:rsidRDefault="006A4721" w:rsidP="006A4721">
            <w:pPr>
              <w:autoSpaceDE w:val="0"/>
              <w:autoSpaceDN w:val="0"/>
              <w:spacing w:before="78" w:after="0" w:line="230" w:lineRule="auto"/>
              <w:jc w:val="center"/>
              <w:rPr>
                <w:sz w:val="28"/>
                <w:szCs w:val="24"/>
              </w:rPr>
            </w:pPr>
            <w:r w:rsidRPr="00DC1482">
              <w:rPr>
                <w:rFonts w:ascii="Times New Roman" w:eastAsia="Times New Roman" w:hAnsi="Times New Roman"/>
                <w:color w:val="000000"/>
                <w:w w:val="97"/>
                <w:sz w:val="28"/>
                <w:szCs w:val="24"/>
              </w:rPr>
              <w:t>1.1.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721" w:rsidRPr="00DC1482" w:rsidRDefault="006A4721" w:rsidP="006A4721">
            <w:pPr>
              <w:autoSpaceDE w:val="0"/>
              <w:autoSpaceDN w:val="0"/>
              <w:spacing w:before="78" w:after="0" w:line="230" w:lineRule="auto"/>
              <w:ind w:left="72"/>
              <w:rPr>
                <w:sz w:val="28"/>
                <w:szCs w:val="24"/>
                <w:lang w:val="ru-RU"/>
              </w:rPr>
            </w:pPr>
            <w:r w:rsidRPr="00DC1482">
              <w:rPr>
                <w:rFonts w:ascii="Times New Roman" w:eastAsia="Times New Roman" w:hAnsi="Times New Roman"/>
                <w:color w:val="000000"/>
                <w:w w:val="97"/>
                <w:sz w:val="28"/>
                <w:szCs w:val="24"/>
                <w:lang w:val="ru-RU"/>
              </w:rPr>
              <w:t>История формирования и освоения территории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721" w:rsidRPr="00DC1482" w:rsidRDefault="006A4721" w:rsidP="006A4721">
            <w:pPr>
              <w:jc w:val="center"/>
              <w:rPr>
                <w:sz w:val="28"/>
                <w:szCs w:val="24"/>
              </w:rPr>
            </w:pPr>
            <w:r w:rsidRPr="00DC1482">
              <w:rPr>
                <w:rFonts w:ascii="Times New Roman" w:eastAsia="Times New Roman" w:hAnsi="Times New Roman"/>
                <w:color w:val="000000"/>
                <w:w w:val="97"/>
                <w:sz w:val="28"/>
                <w:szCs w:val="24"/>
              </w:rPr>
              <w:t>2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721" w:rsidRDefault="006A4721" w:rsidP="006A4721">
            <w:r w:rsidRPr="009F2D06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РЭШ</w:t>
            </w:r>
          </w:p>
        </w:tc>
      </w:tr>
      <w:tr w:rsidR="006A4721" w:rsidRPr="00DC1482" w:rsidTr="00DC1482">
        <w:trPr>
          <w:trHeight w:hRule="exact" w:val="348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721" w:rsidRPr="00DC1482" w:rsidRDefault="006A4721" w:rsidP="006A4721">
            <w:pPr>
              <w:autoSpaceDE w:val="0"/>
              <w:autoSpaceDN w:val="0"/>
              <w:spacing w:before="78" w:after="0" w:line="230" w:lineRule="auto"/>
              <w:jc w:val="center"/>
              <w:rPr>
                <w:sz w:val="28"/>
                <w:szCs w:val="24"/>
              </w:rPr>
            </w:pPr>
            <w:r w:rsidRPr="00DC1482">
              <w:rPr>
                <w:rFonts w:ascii="Times New Roman" w:eastAsia="Times New Roman" w:hAnsi="Times New Roman"/>
                <w:color w:val="000000"/>
                <w:w w:val="97"/>
                <w:sz w:val="28"/>
                <w:szCs w:val="24"/>
              </w:rPr>
              <w:t>1.2.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721" w:rsidRPr="00DC1482" w:rsidRDefault="006A4721" w:rsidP="006A4721">
            <w:pPr>
              <w:autoSpaceDE w:val="0"/>
              <w:autoSpaceDN w:val="0"/>
              <w:spacing w:before="78" w:after="0" w:line="230" w:lineRule="auto"/>
              <w:ind w:left="72"/>
              <w:rPr>
                <w:sz w:val="28"/>
                <w:szCs w:val="24"/>
                <w:lang w:val="ru-RU"/>
              </w:rPr>
            </w:pPr>
            <w:r w:rsidRPr="00DC1482">
              <w:rPr>
                <w:rFonts w:ascii="Times New Roman" w:eastAsia="Times New Roman" w:hAnsi="Times New Roman"/>
                <w:color w:val="000000"/>
                <w:w w:val="97"/>
                <w:sz w:val="28"/>
                <w:szCs w:val="24"/>
                <w:lang w:val="ru-RU"/>
              </w:rPr>
              <w:t>Географическое положение и границы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721" w:rsidRPr="00DC1482" w:rsidRDefault="006A4721" w:rsidP="006A4721">
            <w:pPr>
              <w:jc w:val="center"/>
              <w:rPr>
                <w:sz w:val="28"/>
                <w:szCs w:val="24"/>
              </w:rPr>
            </w:pPr>
            <w:r w:rsidRPr="00DC1482">
              <w:rPr>
                <w:rFonts w:ascii="Times New Roman" w:eastAsia="Times New Roman" w:hAnsi="Times New Roman"/>
                <w:color w:val="000000"/>
                <w:w w:val="97"/>
                <w:sz w:val="28"/>
                <w:szCs w:val="24"/>
              </w:rPr>
              <w:t>4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721" w:rsidRDefault="006A4721" w:rsidP="006A4721">
            <w:r w:rsidRPr="009F2D06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РЭШ</w:t>
            </w:r>
          </w:p>
        </w:tc>
      </w:tr>
      <w:tr w:rsidR="006A4721" w:rsidRPr="00DC1482" w:rsidTr="00DC1482">
        <w:trPr>
          <w:trHeight w:hRule="exact" w:val="348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721" w:rsidRPr="00DC1482" w:rsidRDefault="006A4721" w:rsidP="006A4721">
            <w:pPr>
              <w:autoSpaceDE w:val="0"/>
              <w:autoSpaceDN w:val="0"/>
              <w:spacing w:before="78" w:after="0" w:line="230" w:lineRule="auto"/>
              <w:jc w:val="center"/>
              <w:rPr>
                <w:sz w:val="28"/>
                <w:szCs w:val="24"/>
              </w:rPr>
            </w:pPr>
            <w:r w:rsidRPr="00DC1482">
              <w:rPr>
                <w:rFonts w:ascii="Times New Roman" w:eastAsia="Times New Roman" w:hAnsi="Times New Roman"/>
                <w:color w:val="000000"/>
                <w:w w:val="97"/>
                <w:sz w:val="28"/>
                <w:szCs w:val="24"/>
              </w:rPr>
              <w:t>1.3.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721" w:rsidRPr="00DC1482" w:rsidRDefault="006A4721" w:rsidP="006A4721">
            <w:pPr>
              <w:autoSpaceDE w:val="0"/>
              <w:autoSpaceDN w:val="0"/>
              <w:spacing w:before="78" w:after="0" w:line="230" w:lineRule="auto"/>
              <w:ind w:left="72"/>
              <w:rPr>
                <w:sz w:val="28"/>
                <w:szCs w:val="24"/>
              </w:rPr>
            </w:pPr>
            <w:r w:rsidRPr="00DC1482">
              <w:rPr>
                <w:rFonts w:ascii="Times New Roman" w:eastAsia="Times New Roman" w:hAnsi="Times New Roman"/>
                <w:color w:val="000000"/>
                <w:w w:val="97"/>
                <w:sz w:val="28"/>
                <w:szCs w:val="24"/>
              </w:rPr>
              <w:t>Время на территории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721" w:rsidRPr="00DC1482" w:rsidRDefault="006A4721" w:rsidP="006A4721">
            <w:pPr>
              <w:jc w:val="center"/>
              <w:rPr>
                <w:sz w:val="28"/>
                <w:szCs w:val="24"/>
              </w:rPr>
            </w:pPr>
            <w:r w:rsidRPr="00DC1482">
              <w:rPr>
                <w:rFonts w:ascii="Times New Roman" w:eastAsia="Times New Roman" w:hAnsi="Times New Roman"/>
                <w:color w:val="000000"/>
                <w:w w:val="97"/>
                <w:sz w:val="28"/>
                <w:szCs w:val="24"/>
              </w:rPr>
              <w:t>2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721" w:rsidRDefault="006A4721" w:rsidP="006A4721">
            <w:r w:rsidRPr="009F2D06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РЭШ</w:t>
            </w:r>
          </w:p>
        </w:tc>
      </w:tr>
      <w:tr w:rsidR="006A4721" w:rsidRPr="00DC1482" w:rsidTr="00DC1482">
        <w:trPr>
          <w:trHeight w:hRule="exact" w:val="1083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721" w:rsidRPr="00DC1482" w:rsidRDefault="006A4721" w:rsidP="006A4721">
            <w:pPr>
              <w:autoSpaceDE w:val="0"/>
              <w:autoSpaceDN w:val="0"/>
              <w:spacing w:before="78" w:after="0" w:line="230" w:lineRule="auto"/>
              <w:jc w:val="center"/>
              <w:rPr>
                <w:sz w:val="28"/>
                <w:szCs w:val="24"/>
              </w:rPr>
            </w:pPr>
            <w:r w:rsidRPr="00DC1482">
              <w:rPr>
                <w:rFonts w:ascii="Times New Roman" w:eastAsia="Times New Roman" w:hAnsi="Times New Roman"/>
                <w:color w:val="000000"/>
                <w:w w:val="97"/>
                <w:sz w:val="28"/>
                <w:szCs w:val="24"/>
              </w:rPr>
              <w:t>1.4.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721" w:rsidRPr="00DC1482" w:rsidRDefault="006A4721" w:rsidP="006A4721">
            <w:pPr>
              <w:autoSpaceDE w:val="0"/>
              <w:autoSpaceDN w:val="0"/>
              <w:spacing w:before="78" w:after="0" w:line="230" w:lineRule="auto"/>
              <w:ind w:left="72"/>
              <w:rPr>
                <w:sz w:val="28"/>
                <w:szCs w:val="24"/>
                <w:lang w:val="ru-RU"/>
              </w:rPr>
            </w:pPr>
            <w:r w:rsidRPr="00DC1482">
              <w:rPr>
                <w:rFonts w:ascii="Times New Roman" w:eastAsia="Times New Roman" w:hAnsi="Times New Roman"/>
                <w:color w:val="000000"/>
                <w:w w:val="97"/>
                <w:sz w:val="28"/>
                <w:szCs w:val="24"/>
                <w:lang w:val="ru-RU"/>
              </w:rPr>
              <w:t>Административно территориальное устройство России. Районирование территории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721" w:rsidRPr="00DC1482" w:rsidRDefault="006A4721" w:rsidP="006A4721">
            <w:pPr>
              <w:jc w:val="center"/>
              <w:rPr>
                <w:sz w:val="28"/>
                <w:szCs w:val="24"/>
              </w:rPr>
            </w:pPr>
            <w:r w:rsidRPr="00DC1482">
              <w:rPr>
                <w:rFonts w:ascii="Times New Roman" w:eastAsia="Times New Roman" w:hAnsi="Times New Roman"/>
                <w:color w:val="000000"/>
                <w:w w:val="97"/>
                <w:sz w:val="28"/>
                <w:szCs w:val="24"/>
              </w:rPr>
              <w:t>3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721" w:rsidRDefault="006A4721" w:rsidP="006A4721">
            <w:r w:rsidRPr="009F2D06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РЭШ</w:t>
            </w:r>
          </w:p>
        </w:tc>
      </w:tr>
      <w:tr w:rsidR="00A34908" w:rsidRPr="00DC1482" w:rsidTr="00DC1482">
        <w:trPr>
          <w:trHeight w:hRule="exact" w:val="452"/>
        </w:trPr>
        <w:tc>
          <w:tcPr>
            <w:tcW w:w="6370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908" w:rsidRPr="00DC1482" w:rsidRDefault="00A34908" w:rsidP="006C01A8">
            <w:pPr>
              <w:autoSpaceDE w:val="0"/>
              <w:autoSpaceDN w:val="0"/>
              <w:spacing w:before="76" w:after="0" w:line="230" w:lineRule="auto"/>
              <w:ind w:left="72"/>
              <w:rPr>
                <w:sz w:val="28"/>
                <w:szCs w:val="24"/>
              </w:rPr>
            </w:pPr>
            <w:r w:rsidRPr="00DC1482">
              <w:rPr>
                <w:rFonts w:ascii="Times New Roman" w:eastAsia="Times New Roman" w:hAnsi="Times New Roman"/>
                <w:color w:val="000000"/>
                <w:w w:val="97"/>
                <w:sz w:val="28"/>
                <w:szCs w:val="24"/>
              </w:rPr>
              <w:t>Итого по разделу</w:t>
            </w:r>
          </w:p>
        </w:tc>
        <w:tc>
          <w:tcPr>
            <w:tcW w:w="3977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908" w:rsidRPr="00DC1482" w:rsidRDefault="00DC1482" w:rsidP="006C01A8">
            <w:pPr>
              <w:rPr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8"/>
                <w:szCs w:val="24"/>
                <w:lang w:val="ru-RU"/>
              </w:rPr>
              <w:t xml:space="preserve">     </w:t>
            </w:r>
            <w:r w:rsidRPr="00DC1482">
              <w:rPr>
                <w:rFonts w:ascii="Times New Roman" w:eastAsia="Times New Roman" w:hAnsi="Times New Roman"/>
                <w:color w:val="000000"/>
                <w:w w:val="97"/>
                <w:sz w:val="28"/>
                <w:szCs w:val="24"/>
                <w:lang w:val="ru-RU"/>
              </w:rPr>
              <w:t xml:space="preserve">   </w:t>
            </w:r>
            <w:r w:rsidR="00A34908" w:rsidRPr="00DC1482">
              <w:rPr>
                <w:rFonts w:ascii="Times New Roman" w:eastAsia="Times New Roman" w:hAnsi="Times New Roman"/>
                <w:color w:val="000000"/>
                <w:w w:val="97"/>
                <w:sz w:val="28"/>
                <w:szCs w:val="24"/>
              </w:rPr>
              <w:t>11</w:t>
            </w:r>
          </w:p>
        </w:tc>
      </w:tr>
      <w:tr w:rsidR="00A34908" w:rsidRPr="00DC1482" w:rsidTr="00DC1482">
        <w:trPr>
          <w:trHeight w:hRule="exact" w:val="348"/>
        </w:trPr>
        <w:tc>
          <w:tcPr>
            <w:tcW w:w="10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908" w:rsidRPr="00DC1482" w:rsidRDefault="00A34908" w:rsidP="006C01A8">
            <w:pPr>
              <w:autoSpaceDE w:val="0"/>
              <w:autoSpaceDN w:val="0"/>
              <w:spacing w:before="76" w:after="0" w:line="233" w:lineRule="auto"/>
              <w:ind w:left="72"/>
              <w:rPr>
                <w:sz w:val="28"/>
                <w:szCs w:val="24"/>
              </w:rPr>
            </w:pPr>
            <w:r w:rsidRPr="00DC1482">
              <w:rPr>
                <w:rFonts w:ascii="Times New Roman" w:eastAsia="Times New Roman" w:hAnsi="Times New Roman"/>
                <w:b/>
                <w:color w:val="000000"/>
                <w:w w:val="97"/>
                <w:sz w:val="28"/>
                <w:szCs w:val="24"/>
              </w:rPr>
              <w:t>Раздел 2.Природа России</w:t>
            </w:r>
          </w:p>
        </w:tc>
      </w:tr>
      <w:tr w:rsidR="006A4721" w:rsidRPr="00DC1482" w:rsidTr="00DC1482">
        <w:trPr>
          <w:trHeight w:hRule="exact" w:val="472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721" w:rsidRPr="00DC1482" w:rsidRDefault="006A4721" w:rsidP="006A4721">
            <w:pPr>
              <w:autoSpaceDE w:val="0"/>
              <w:autoSpaceDN w:val="0"/>
              <w:spacing w:before="76" w:after="0" w:line="233" w:lineRule="auto"/>
              <w:jc w:val="center"/>
              <w:rPr>
                <w:sz w:val="28"/>
                <w:szCs w:val="24"/>
              </w:rPr>
            </w:pPr>
            <w:r w:rsidRPr="00DC1482">
              <w:rPr>
                <w:rFonts w:ascii="Times New Roman" w:eastAsia="Times New Roman" w:hAnsi="Times New Roman"/>
                <w:color w:val="000000"/>
                <w:w w:val="97"/>
                <w:sz w:val="28"/>
                <w:szCs w:val="24"/>
              </w:rPr>
              <w:t>2.1.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721" w:rsidRPr="00DC1482" w:rsidRDefault="006A4721" w:rsidP="006A4721">
            <w:pPr>
              <w:autoSpaceDE w:val="0"/>
              <w:autoSpaceDN w:val="0"/>
              <w:spacing w:before="76" w:after="0" w:line="233" w:lineRule="auto"/>
              <w:ind w:left="72"/>
              <w:rPr>
                <w:sz w:val="28"/>
                <w:szCs w:val="24"/>
                <w:lang w:val="ru-RU"/>
              </w:rPr>
            </w:pPr>
            <w:r w:rsidRPr="00DC1482">
              <w:rPr>
                <w:rFonts w:ascii="Times New Roman" w:eastAsia="Times New Roman" w:hAnsi="Times New Roman"/>
                <w:color w:val="000000"/>
                <w:w w:val="97"/>
                <w:sz w:val="28"/>
                <w:szCs w:val="24"/>
                <w:lang w:val="ru-RU"/>
              </w:rPr>
              <w:t>Природные условия и ресурсы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721" w:rsidRPr="00DC1482" w:rsidRDefault="006A4721" w:rsidP="006A4721">
            <w:pPr>
              <w:jc w:val="center"/>
              <w:rPr>
                <w:sz w:val="28"/>
                <w:szCs w:val="24"/>
              </w:rPr>
            </w:pPr>
            <w:r w:rsidRPr="00DC1482">
              <w:rPr>
                <w:rFonts w:ascii="Times New Roman" w:eastAsia="Times New Roman" w:hAnsi="Times New Roman"/>
                <w:color w:val="000000"/>
                <w:w w:val="97"/>
                <w:sz w:val="28"/>
                <w:szCs w:val="24"/>
              </w:rPr>
              <w:t>4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721" w:rsidRDefault="006A4721" w:rsidP="006A4721">
            <w:r w:rsidRPr="002C34D6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РЭШ</w:t>
            </w:r>
          </w:p>
        </w:tc>
      </w:tr>
      <w:tr w:rsidR="006A4721" w:rsidRPr="00DC1482" w:rsidTr="00DC1482">
        <w:trPr>
          <w:trHeight w:hRule="exact" w:val="705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721" w:rsidRPr="00DC1482" w:rsidRDefault="006A4721" w:rsidP="006A4721">
            <w:pPr>
              <w:autoSpaceDE w:val="0"/>
              <w:autoSpaceDN w:val="0"/>
              <w:spacing w:before="76" w:after="0" w:line="233" w:lineRule="auto"/>
              <w:jc w:val="center"/>
              <w:rPr>
                <w:sz w:val="28"/>
                <w:szCs w:val="24"/>
              </w:rPr>
            </w:pPr>
            <w:r w:rsidRPr="00DC1482">
              <w:rPr>
                <w:rFonts w:ascii="Times New Roman" w:eastAsia="Times New Roman" w:hAnsi="Times New Roman"/>
                <w:color w:val="000000"/>
                <w:w w:val="97"/>
                <w:sz w:val="28"/>
                <w:szCs w:val="24"/>
              </w:rPr>
              <w:t>2.2.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721" w:rsidRPr="00DC1482" w:rsidRDefault="006A4721" w:rsidP="006A4721">
            <w:pPr>
              <w:autoSpaceDE w:val="0"/>
              <w:autoSpaceDN w:val="0"/>
              <w:spacing w:before="76" w:after="0" w:line="233" w:lineRule="auto"/>
              <w:ind w:left="72"/>
              <w:rPr>
                <w:sz w:val="28"/>
                <w:szCs w:val="24"/>
                <w:lang w:val="ru-RU"/>
              </w:rPr>
            </w:pPr>
            <w:r w:rsidRPr="00DC1482">
              <w:rPr>
                <w:rFonts w:ascii="Times New Roman" w:eastAsia="Times New Roman" w:hAnsi="Times New Roman"/>
                <w:color w:val="000000"/>
                <w:w w:val="97"/>
                <w:sz w:val="28"/>
                <w:szCs w:val="24"/>
                <w:lang w:val="ru-RU"/>
              </w:rPr>
              <w:t>Геологическое строение, рельеф и полезные ископаемые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721" w:rsidRPr="00DC1482" w:rsidRDefault="006A4721" w:rsidP="006A4721">
            <w:pPr>
              <w:jc w:val="center"/>
              <w:rPr>
                <w:sz w:val="28"/>
                <w:szCs w:val="24"/>
              </w:rPr>
            </w:pPr>
            <w:r w:rsidRPr="00DC1482">
              <w:rPr>
                <w:rFonts w:ascii="Times New Roman" w:eastAsia="Times New Roman" w:hAnsi="Times New Roman"/>
                <w:color w:val="000000"/>
                <w:w w:val="97"/>
                <w:sz w:val="28"/>
                <w:szCs w:val="24"/>
              </w:rPr>
              <w:t>8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721" w:rsidRDefault="006A4721" w:rsidP="006A4721">
            <w:r w:rsidRPr="002C34D6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РЭШ</w:t>
            </w:r>
          </w:p>
        </w:tc>
      </w:tr>
      <w:tr w:rsidR="006A4721" w:rsidRPr="00DC1482" w:rsidTr="00DC1482">
        <w:trPr>
          <w:trHeight w:hRule="exact" w:val="432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721" w:rsidRPr="00DC1482" w:rsidRDefault="006A4721" w:rsidP="006A4721">
            <w:pPr>
              <w:autoSpaceDE w:val="0"/>
              <w:autoSpaceDN w:val="0"/>
              <w:spacing w:before="76" w:after="0" w:line="233" w:lineRule="auto"/>
              <w:jc w:val="center"/>
              <w:rPr>
                <w:sz w:val="28"/>
                <w:szCs w:val="24"/>
              </w:rPr>
            </w:pPr>
            <w:r w:rsidRPr="00DC1482">
              <w:rPr>
                <w:rFonts w:ascii="Times New Roman" w:eastAsia="Times New Roman" w:hAnsi="Times New Roman"/>
                <w:color w:val="000000"/>
                <w:w w:val="97"/>
                <w:sz w:val="28"/>
                <w:szCs w:val="24"/>
              </w:rPr>
              <w:t>2.3.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721" w:rsidRPr="00DC1482" w:rsidRDefault="006A4721" w:rsidP="006A4721">
            <w:pPr>
              <w:autoSpaceDE w:val="0"/>
              <w:autoSpaceDN w:val="0"/>
              <w:spacing w:before="76" w:after="0" w:line="233" w:lineRule="auto"/>
              <w:ind w:left="72"/>
              <w:rPr>
                <w:sz w:val="28"/>
                <w:szCs w:val="24"/>
              </w:rPr>
            </w:pPr>
            <w:r w:rsidRPr="00DC1482">
              <w:rPr>
                <w:rFonts w:ascii="Times New Roman" w:eastAsia="Times New Roman" w:hAnsi="Times New Roman"/>
                <w:color w:val="000000"/>
                <w:w w:val="97"/>
                <w:sz w:val="28"/>
                <w:szCs w:val="24"/>
              </w:rPr>
              <w:t>Климат и климатические условия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721" w:rsidRPr="00DC1482" w:rsidRDefault="006A4721" w:rsidP="006A4721">
            <w:pPr>
              <w:jc w:val="center"/>
              <w:rPr>
                <w:sz w:val="28"/>
                <w:szCs w:val="24"/>
              </w:rPr>
            </w:pPr>
            <w:r w:rsidRPr="00DC1482">
              <w:rPr>
                <w:rFonts w:ascii="Times New Roman" w:eastAsia="Times New Roman" w:hAnsi="Times New Roman"/>
                <w:color w:val="000000"/>
                <w:w w:val="97"/>
                <w:sz w:val="28"/>
                <w:szCs w:val="24"/>
              </w:rPr>
              <w:t>7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721" w:rsidRDefault="006A4721" w:rsidP="006A4721">
            <w:r w:rsidRPr="002C34D6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РЭШ</w:t>
            </w:r>
          </w:p>
        </w:tc>
      </w:tr>
      <w:tr w:rsidR="006A4721" w:rsidRPr="00DC1482" w:rsidTr="00DC1482">
        <w:trPr>
          <w:trHeight w:hRule="exact" w:val="707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721" w:rsidRPr="00DC1482" w:rsidRDefault="006A4721" w:rsidP="006A4721">
            <w:pPr>
              <w:autoSpaceDE w:val="0"/>
              <w:autoSpaceDN w:val="0"/>
              <w:spacing w:before="78" w:after="0" w:line="230" w:lineRule="auto"/>
              <w:jc w:val="center"/>
              <w:rPr>
                <w:sz w:val="28"/>
                <w:szCs w:val="24"/>
              </w:rPr>
            </w:pPr>
            <w:r w:rsidRPr="00DC1482">
              <w:rPr>
                <w:rFonts w:ascii="Times New Roman" w:eastAsia="Times New Roman" w:hAnsi="Times New Roman"/>
                <w:color w:val="000000"/>
                <w:w w:val="97"/>
                <w:sz w:val="28"/>
                <w:szCs w:val="24"/>
              </w:rPr>
              <w:t>2.4.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721" w:rsidRPr="00DC1482" w:rsidRDefault="006A4721" w:rsidP="006A4721">
            <w:pPr>
              <w:autoSpaceDE w:val="0"/>
              <w:autoSpaceDN w:val="0"/>
              <w:spacing w:before="78" w:after="0" w:line="230" w:lineRule="auto"/>
              <w:ind w:left="72"/>
              <w:rPr>
                <w:sz w:val="28"/>
                <w:szCs w:val="24"/>
                <w:lang w:val="ru-RU"/>
              </w:rPr>
            </w:pPr>
            <w:r w:rsidRPr="00DC1482">
              <w:rPr>
                <w:rFonts w:ascii="Times New Roman" w:eastAsia="Times New Roman" w:hAnsi="Times New Roman"/>
                <w:color w:val="000000"/>
                <w:w w:val="97"/>
                <w:sz w:val="28"/>
                <w:szCs w:val="24"/>
                <w:lang w:val="ru-RU"/>
              </w:rPr>
              <w:t>Моря России. Внутренние воды и водные ресурсы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721" w:rsidRPr="00DC1482" w:rsidRDefault="006A4721" w:rsidP="006A4721">
            <w:pPr>
              <w:jc w:val="center"/>
              <w:rPr>
                <w:sz w:val="28"/>
                <w:szCs w:val="24"/>
              </w:rPr>
            </w:pPr>
            <w:r w:rsidRPr="00DC1482">
              <w:rPr>
                <w:rFonts w:ascii="Times New Roman" w:eastAsia="Times New Roman" w:hAnsi="Times New Roman"/>
                <w:color w:val="000000"/>
                <w:w w:val="97"/>
                <w:sz w:val="28"/>
                <w:szCs w:val="24"/>
              </w:rPr>
              <w:t>6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721" w:rsidRDefault="006A4721" w:rsidP="006A4721">
            <w:r w:rsidRPr="002C34D6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РЭШ</w:t>
            </w:r>
          </w:p>
        </w:tc>
      </w:tr>
      <w:tr w:rsidR="006A4721" w:rsidRPr="00DC1482" w:rsidTr="00DC1482">
        <w:trPr>
          <w:trHeight w:hRule="exact" w:val="420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721" w:rsidRPr="00DC1482" w:rsidRDefault="006A4721" w:rsidP="006A4721">
            <w:pPr>
              <w:autoSpaceDE w:val="0"/>
              <w:autoSpaceDN w:val="0"/>
              <w:spacing w:before="78" w:after="0" w:line="230" w:lineRule="auto"/>
              <w:jc w:val="center"/>
              <w:rPr>
                <w:sz w:val="28"/>
                <w:szCs w:val="24"/>
              </w:rPr>
            </w:pPr>
            <w:r w:rsidRPr="00DC1482">
              <w:rPr>
                <w:rFonts w:ascii="Times New Roman" w:eastAsia="Times New Roman" w:hAnsi="Times New Roman"/>
                <w:color w:val="000000"/>
                <w:w w:val="97"/>
                <w:sz w:val="28"/>
                <w:szCs w:val="24"/>
              </w:rPr>
              <w:t>2.5.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721" w:rsidRPr="00DC1482" w:rsidRDefault="006A4721" w:rsidP="006A4721">
            <w:pPr>
              <w:autoSpaceDE w:val="0"/>
              <w:autoSpaceDN w:val="0"/>
              <w:spacing w:before="78" w:after="0" w:line="230" w:lineRule="auto"/>
              <w:ind w:left="72"/>
              <w:rPr>
                <w:sz w:val="28"/>
                <w:szCs w:val="24"/>
              </w:rPr>
            </w:pPr>
            <w:r w:rsidRPr="00DC1482">
              <w:rPr>
                <w:rFonts w:ascii="Times New Roman" w:eastAsia="Times New Roman" w:hAnsi="Times New Roman"/>
                <w:color w:val="000000"/>
                <w:w w:val="97"/>
                <w:sz w:val="28"/>
                <w:szCs w:val="24"/>
              </w:rPr>
              <w:t>Природнохозяйственные зоны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721" w:rsidRPr="00DC1482" w:rsidRDefault="006A4721" w:rsidP="006A4721">
            <w:pPr>
              <w:jc w:val="center"/>
              <w:rPr>
                <w:sz w:val="28"/>
                <w:szCs w:val="24"/>
              </w:rPr>
            </w:pPr>
            <w:r w:rsidRPr="00DC1482">
              <w:rPr>
                <w:rFonts w:ascii="Times New Roman" w:eastAsia="Times New Roman" w:hAnsi="Times New Roman"/>
                <w:color w:val="000000"/>
                <w:w w:val="97"/>
                <w:sz w:val="28"/>
                <w:szCs w:val="24"/>
              </w:rPr>
              <w:t>15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721" w:rsidRDefault="006A4721" w:rsidP="006A4721">
            <w:r w:rsidRPr="002C34D6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РЭШ</w:t>
            </w:r>
          </w:p>
        </w:tc>
      </w:tr>
      <w:tr w:rsidR="00A34908" w:rsidRPr="00DC1482" w:rsidTr="00DC1482">
        <w:trPr>
          <w:trHeight w:hRule="exact" w:val="426"/>
        </w:trPr>
        <w:tc>
          <w:tcPr>
            <w:tcW w:w="6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908" w:rsidRPr="00DC1482" w:rsidRDefault="00A34908" w:rsidP="006C01A8">
            <w:pPr>
              <w:autoSpaceDE w:val="0"/>
              <w:autoSpaceDN w:val="0"/>
              <w:spacing w:before="78" w:after="0" w:line="230" w:lineRule="auto"/>
              <w:ind w:left="72"/>
              <w:rPr>
                <w:sz w:val="28"/>
                <w:szCs w:val="24"/>
              </w:rPr>
            </w:pPr>
            <w:r w:rsidRPr="00DC1482">
              <w:rPr>
                <w:rFonts w:ascii="Times New Roman" w:eastAsia="Times New Roman" w:hAnsi="Times New Roman"/>
                <w:color w:val="000000"/>
                <w:w w:val="97"/>
                <w:sz w:val="28"/>
                <w:szCs w:val="24"/>
              </w:rPr>
              <w:t>Итого по разделу:</w:t>
            </w:r>
          </w:p>
        </w:tc>
        <w:tc>
          <w:tcPr>
            <w:tcW w:w="3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908" w:rsidRPr="00DC1482" w:rsidRDefault="00DC1482" w:rsidP="006C01A8">
            <w:pPr>
              <w:rPr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8"/>
                <w:szCs w:val="24"/>
                <w:lang w:val="ru-RU"/>
              </w:rPr>
              <w:t xml:space="preserve">    </w:t>
            </w:r>
            <w:r w:rsidRPr="00DC1482">
              <w:rPr>
                <w:rFonts w:ascii="Times New Roman" w:eastAsia="Times New Roman" w:hAnsi="Times New Roman"/>
                <w:color w:val="000000"/>
                <w:w w:val="97"/>
                <w:sz w:val="28"/>
                <w:szCs w:val="24"/>
                <w:lang w:val="ru-RU"/>
              </w:rPr>
              <w:t xml:space="preserve">    </w:t>
            </w:r>
            <w:r w:rsidR="00A34908" w:rsidRPr="00DC1482">
              <w:rPr>
                <w:rFonts w:ascii="Times New Roman" w:eastAsia="Times New Roman" w:hAnsi="Times New Roman"/>
                <w:color w:val="000000"/>
                <w:w w:val="97"/>
                <w:sz w:val="28"/>
                <w:szCs w:val="24"/>
              </w:rPr>
              <w:t>40</w:t>
            </w:r>
          </w:p>
        </w:tc>
      </w:tr>
      <w:tr w:rsidR="00A34908" w:rsidRPr="00DC1482" w:rsidTr="00DC1482">
        <w:trPr>
          <w:trHeight w:hRule="exact" w:val="348"/>
        </w:trPr>
        <w:tc>
          <w:tcPr>
            <w:tcW w:w="10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908" w:rsidRPr="00DC1482" w:rsidRDefault="00A34908" w:rsidP="006C01A8">
            <w:pPr>
              <w:autoSpaceDE w:val="0"/>
              <w:autoSpaceDN w:val="0"/>
              <w:spacing w:before="78" w:after="0" w:line="230" w:lineRule="auto"/>
              <w:ind w:left="72"/>
              <w:rPr>
                <w:sz w:val="28"/>
                <w:szCs w:val="24"/>
              </w:rPr>
            </w:pPr>
            <w:r w:rsidRPr="00DC1482">
              <w:rPr>
                <w:rFonts w:ascii="Times New Roman" w:eastAsia="Times New Roman" w:hAnsi="Times New Roman"/>
                <w:b/>
                <w:color w:val="000000"/>
                <w:w w:val="97"/>
                <w:sz w:val="28"/>
                <w:szCs w:val="24"/>
              </w:rPr>
              <w:t>Раздел 3.Население России</w:t>
            </w:r>
          </w:p>
        </w:tc>
      </w:tr>
      <w:tr w:rsidR="006A4721" w:rsidRPr="00DC1482" w:rsidTr="00DC1482">
        <w:trPr>
          <w:trHeight w:hRule="exact" w:val="348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721" w:rsidRPr="00DC1482" w:rsidRDefault="006A4721" w:rsidP="006A4721">
            <w:pPr>
              <w:autoSpaceDE w:val="0"/>
              <w:autoSpaceDN w:val="0"/>
              <w:spacing w:before="78" w:after="0" w:line="230" w:lineRule="auto"/>
              <w:jc w:val="center"/>
              <w:rPr>
                <w:sz w:val="28"/>
                <w:szCs w:val="24"/>
              </w:rPr>
            </w:pPr>
            <w:r w:rsidRPr="00DC1482">
              <w:rPr>
                <w:rFonts w:ascii="Times New Roman" w:eastAsia="Times New Roman" w:hAnsi="Times New Roman"/>
                <w:color w:val="000000"/>
                <w:w w:val="97"/>
                <w:sz w:val="28"/>
                <w:szCs w:val="24"/>
              </w:rPr>
              <w:t>3.1.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721" w:rsidRPr="00DC1482" w:rsidRDefault="006A4721" w:rsidP="006A4721">
            <w:pPr>
              <w:autoSpaceDE w:val="0"/>
              <w:autoSpaceDN w:val="0"/>
              <w:spacing w:before="78" w:after="0" w:line="230" w:lineRule="auto"/>
              <w:ind w:left="72"/>
              <w:rPr>
                <w:sz w:val="28"/>
                <w:szCs w:val="24"/>
              </w:rPr>
            </w:pPr>
            <w:r w:rsidRPr="00DC1482">
              <w:rPr>
                <w:rFonts w:ascii="Times New Roman" w:eastAsia="Times New Roman" w:hAnsi="Times New Roman"/>
                <w:color w:val="000000"/>
                <w:w w:val="97"/>
                <w:sz w:val="28"/>
                <w:szCs w:val="24"/>
              </w:rPr>
              <w:t>Численность населения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721" w:rsidRPr="00DC1482" w:rsidRDefault="006A4721" w:rsidP="006A4721">
            <w:pPr>
              <w:rPr>
                <w:sz w:val="28"/>
                <w:szCs w:val="24"/>
              </w:rPr>
            </w:pPr>
            <w:r w:rsidRPr="00DC1482">
              <w:rPr>
                <w:rFonts w:ascii="Times New Roman" w:eastAsia="Times New Roman" w:hAnsi="Times New Roman"/>
                <w:color w:val="000000"/>
                <w:w w:val="97"/>
                <w:sz w:val="28"/>
                <w:szCs w:val="24"/>
              </w:rPr>
              <w:t>3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721" w:rsidRDefault="006A4721" w:rsidP="006A4721">
            <w:r w:rsidRPr="00745447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РЭШ</w:t>
            </w:r>
          </w:p>
        </w:tc>
      </w:tr>
      <w:tr w:rsidR="006A4721" w:rsidRPr="00DC1482" w:rsidTr="00DC1482">
        <w:trPr>
          <w:trHeight w:hRule="exact" w:val="725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721" w:rsidRPr="00DC1482" w:rsidRDefault="006A4721" w:rsidP="006A4721">
            <w:pPr>
              <w:autoSpaceDE w:val="0"/>
              <w:autoSpaceDN w:val="0"/>
              <w:spacing w:before="78" w:after="0" w:line="230" w:lineRule="auto"/>
              <w:jc w:val="center"/>
              <w:rPr>
                <w:sz w:val="28"/>
                <w:szCs w:val="24"/>
              </w:rPr>
            </w:pPr>
            <w:r w:rsidRPr="00DC1482">
              <w:rPr>
                <w:rFonts w:ascii="Times New Roman" w:eastAsia="Times New Roman" w:hAnsi="Times New Roman"/>
                <w:color w:val="000000"/>
                <w:w w:val="97"/>
                <w:sz w:val="28"/>
                <w:szCs w:val="24"/>
              </w:rPr>
              <w:t>3.2.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721" w:rsidRPr="00DC1482" w:rsidRDefault="006A4721" w:rsidP="006A4721">
            <w:pPr>
              <w:autoSpaceDE w:val="0"/>
              <w:autoSpaceDN w:val="0"/>
              <w:spacing w:before="78" w:after="0" w:line="230" w:lineRule="auto"/>
              <w:ind w:left="72"/>
              <w:rPr>
                <w:sz w:val="28"/>
                <w:szCs w:val="24"/>
                <w:lang w:val="ru-RU"/>
              </w:rPr>
            </w:pPr>
            <w:r w:rsidRPr="00DC1482">
              <w:rPr>
                <w:rFonts w:ascii="Times New Roman" w:eastAsia="Times New Roman" w:hAnsi="Times New Roman"/>
                <w:color w:val="000000"/>
                <w:w w:val="97"/>
                <w:sz w:val="28"/>
                <w:szCs w:val="24"/>
                <w:lang w:val="ru-RU"/>
              </w:rPr>
              <w:t>Территориальные особенности размещения населения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721" w:rsidRPr="00DC1482" w:rsidRDefault="006A4721" w:rsidP="006A4721">
            <w:pPr>
              <w:rPr>
                <w:sz w:val="28"/>
                <w:szCs w:val="24"/>
              </w:rPr>
            </w:pPr>
            <w:r w:rsidRPr="00DC1482">
              <w:rPr>
                <w:rFonts w:ascii="Times New Roman" w:eastAsia="Times New Roman" w:hAnsi="Times New Roman"/>
                <w:color w:val="000000"/>
                <w:w w:val="97"/>
                <w:sz w:val="28"/>
                <w:szCs w:val="24"/>
              </w:rPr>
              <w:t>3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721" w:rsidRDefault="006A4721" w:rsidP="006A4721">
            <w:r w:rsidRPr="00745447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РЭШ</w:t>
            </w:r>
          </w:p>
        </w:tc>
      </w:tr>
      <w:tr w:rsidR="006A4721" w:rsidRPr="00DC1482" w:rsidTr="00DC1482">
        <w:trPr>
          <w:trHeight w:hRule="exact" w:val="424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721" w:rsidRPr="00DC1482" w:rsidRDefault="006A4721" w:rsidP="006A4721">
            <w:pPr>
              <w:autoSpaceDE w:val="0"/>
              <w:autoSpaceDN w:val="0"/>
              <w:spacing w:before="76" w:after="0" w:line="233" w:lineRule="auto"/>
              <w:jc w:val="center"/>
              <w:rPr>
                <w:sz w:val="28"/>
                <w:szCs w:val="24"/>
              </w:rPr>
            </w:pPr>
            <w:r w:rsidRPr="00DC1482">
              <w:rPr>
                <w:rFonts w:ascii="Times New Roman" w:eastAsia="Times New Roman" w:hAnsi="Times New Roman"/>
                <w:color w:val="000000"/>
                <w:w w:val="97"/>
                <w:sz w:val="28"/>
                <w:szCs w:val="24"/>
              </w:rPr>
              <w:t>3.3.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721" w:rsidRPr="00DC1482" w:rsidRDefault="006A4721" w:rsidP="006A4721">
            <w:pPr>
              <w:autoSpaceDE w:val="0"/>
              <w:autoSpaceDN w:val="0"/>
              <w:spacing w:before="76" w:after="0" w:line="233" w:lineRule="auto"/>
              <w:ind w:left="72"/>
              <w:rPr>
                <w:sz w:val="28"/>
                <w:szCs w:val="24"/>
              </w:rPr>
            </w:pPr>
            <w:r w:rsidRPr="00DC1482">
              <w:rPr>
                <w:rFonts w:ascii="Times New Roman" w:eastAsia="Times New Roman" w:hAnsi="Times New Roman"/>
                <w:color w:val="000000"/>
                <w:w w:val="97"/>
                <w:sz w:val="28"/>
                <w:szCs w:val="24"/>
              </w:rPr>
              <w:t>Народы и религии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721" w:rsidRPr="00DC1482" w:rsidRDefault="006A4721" w:rsidP="006A4721">
            <w:pPr>
              <w:rPr>
                <w:sz w:val="28"/>
                <w:szCs w:val="24"/>
              </w:rPr>
            </w:pPr>
            <w:r w:rsidRPr="00DC1482">
              <w:rPr>
                <w:rFonts w:ascii="Times New Roman" w:eastAsia="Times New Roman" w:hAnsi="Times New Roman"/>
                <w:color w:val="000000"/>
                <w:w w:val="97"/>
                <w:sz w:val="28"/>
                <w:szCs w:val="24"/>
              </w:rPr>
              <w:t>2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721" w:rsidRDefault="006A4721" w:rsidP="006A4721">
            <w:r w:rsidRPr="00745447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РЭШ</w:t>
            </w:r>
          </w:p>
        </w:tc>
      </w:tr>
      <w:tr w:rsidR="006A4721" w:rsidRPr="00DC1482" w:rsidTr="00DC1482">
        <w:trPr>
          <w:trHeight w:hRule="exact" w:val="713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721" w:rsidRPr="00DC1482" w:rsidRDefault="006A4721" w:rsidP="006A4721">
            <w:pPr>
              <w:autoSpaceDE w:val="0"/>
              <w:autoSpaceDN w:val="0"/>
              <w:spacing w:before="76" w:after="0" w:line="233" w:lineRule="auto"/>
              <w:jc w:val="center"/>
              <w:rPr>
                <w:sz w:val="28"/>
                <w:szCs w:val="24"/>
              </w:rPr>
            </w:pPr>
            <w:r w:rsidRPr="00DC1482">
              <w:rPr>
                <w:rFonts w:ascii="Times New Roman" w:eastAsia="Times New Roman" w:hAnsi="Times New Roman"/>
                <w:color w:val="000000"/>
                <w:w w:val="97"/>
                <w:sz w:val="28"/>
                <w:szCs w:val="24"/>
              </w:rPr>
              <w:t>3.4.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721" w:rsidRPr="00DC1482" w:rsidRDefault="006A4721" w:rsidP="006A4721">
            <w:pPr>
              <w:autoSpaceDE w:val="0"/>
              <w:autoSpaceDN w:val="0"/>
              <w:spacing w:before="76" w:after="0" w:line="233" w:lineRule="auto"/>
              <w:ind w:left="72"/>
              <w:rPr>
                <w:sz w:val="28"/>
                <w:szCs w:val="24"/>
                <w:lang w:val="ru-RU"/>
              </w:rPr>
            </w:pPr>
            <w:r w:rsidRPr="00DC1482">
              <w:rPr>
                <w:rFonts w:ascii="Times New Roman" w:eastAsia="Times New Roman" w:hAnsi="Times New Roman"/>
                <w:color w:val="000000"/>
                <w:w w:val="97"/>
                <w:sz w:val="28"/>
                <w:szCs w:val="24"/>
                <w:lang w:val="ru-RU"/>
              </w:rPr>
              <w:t>Половой и возрастной состав населения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721" w:rsidRPr="00DC1482" w:rsidRDefault="006A4721" w:rsidP="006A4721">
            <w:pPr>
              <w:rPr>
                <w:sz w:val="28"/>
                <w:szCs w:val="24"/>
              </w:rPr>
            </w:pPr>
            <w:r w:rsidRPr="00DC1482">
              <w:rPr>
                <w:rFonts w:ascii="Times New Roman" w:eastAsia="Times New Roman" w:hAnsi="Times New Roman"/>
                <w:color w:val="000000"/>
                <w:w w:val="97"/>
                <w:sz w:val="28"/>
                <w:szCs w:val="24"/>
              </w:rPr>
              <w:t>2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721" w:rsidRDefault="006A4721" w:rsidP="006A4721">
            <w:r w:rsidRPr="00745447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РЭШ</w:t>
            </w:r>
          </w:p>
        </w:tc>
      </w:tr>
      <w:tr w:rsidR="006A4721" w:rsidRPr="00DC1482" w:rsidTr="00DC1482">
        <w:trPr>
          <w:trHeight w:hRule="exact" w:val="426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721" w:rsidRPr="00DC1482" w:rsidRDefault="006A4721" w:rsidP="006A4721">
            <w:pPr>
              <w:autoSpaceDE w:val="0"/>
              <w:autoSpaceDN w:val="0"/>
              <w:spacing w:before="76" w:after="0" w:line="233" w:lineRule="auto"/>
              <w:jc w:val="center"/>
              <w:rPr>
                <w:sz w:val="28"/>
                <w:szCs w:val="24"/>
              </w:rPr>
            </w:pPr>
            <w:r w:rsidRPr="00DC1482">
              <w:rPr>
                <w:rFonts w:ascii="Times New Roman" w:eastAsia="Times New Roman" w:hAnsi="Times New Roman"/>
                <w:color w:val="000000"/>
                <w:w w:val="97"/>
                <w:sz w:val="28"/>
                <w:szCs w:val="24"/>
              </w:rPr>
              <w:t>3.5.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721" w:rsidRPr="00DC1482" w:rsidRDefault="006A4721" w:rsidP="006A4721">
            <w:pPr>
              <w:autoSpaceDE w:val="0"/>
              <w:autoSpaceDN w:val="0"/>
              <w:spacing w:before="76" w:after="0" w:line="233" w:lineRule="auto"/>
              <w:ind w:left="72"/>
              <w:rPr>
                <w:sz w:val="28"/>
                <w:szCs w:val="24"/>
              </w:rPr>
            </w:pPr>
            <w:r w:rsidRPr="00DC1482">
              <w:rPr>
                <w:rFonts w:ascii="Times New Roman" w:eastAsia="Times New Roman" w:hAnsi="Times New Roman"/>
                <w:color w:val="000000"/>
                <w:w w:val="97"/>
                <w:sz w:val="28"/>
                <w:szCs w:val="24"/>
              </w:rPr>
              <w:t>Человеческий капитал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721" w:rsidRPr="00DC1482" w:rsidRDefault="006A4721" w:rsidP="006A4721">
            <w:pPr>
              <w:rPr>
                <w:sz w:val="28"/>
                <w:szCs w:val="24"/>
              </w:rPr>
            </w:pPr>
            <w:r w:rsidRPr="00DC1482">
              <w:rPr>
                <w:rFonts w:ascii="Times New Roman" w:eastAsia="Times New Roman" w:hAnsi="Times New Roman"/>
                <w:color w:val="000000"/>
                <w:w w:val="97"/>
                <w:sz w:val="28"/>
                <w:szCs w:val="24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721" w:rsidRDefault="006A4721" w:rsidP="006A4721">
            <w:r w:rsidRPr="00745447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РЭШ</w:t>
            </w:r>
          </w:p>
        </w:tc>
      </w:tr>
      <w:tr w:rsidR="00A34908" w:rsidRPr="00DC1482" w:rsidTr="00DC1482">
        <w:trPr>
          <w:trHeight w:hRule="exact" w:val="348"/>
        </w:trPr>
        <w:tc>
          <w:tcPr>
            <w:tcW w:w="6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908" w:rsidRPr="00DC1482" w:rsidRDefault="00A34908" w:rsidP="006C01A8">
            <w:pPr>
              <w:autoSpaceDE w:val="0"/>
              <w:autoSpaceDN w:val="0"/>
              <w:spacing w:before="76" w:after="0" w:line="233" w:lineRule="auto"/>
              <w:ind w:left="72"/>
              <w:rPr>
                <w:sz w:val="28"/>
                <w:szCs w:val="24"/>
              </w:rPr>
            </w:pPr>
            <w:r w:rsidRPr="00DC1482">
              <w:rPr>
                <w:rFonts w:ascii="Times New Roman" w:eastAsia="Times New Roman" w:hAnsi="Times New Roman"/>
                <w:color w:val="000000"/>
                <w:w w:val="97"/>
                <w:sz w:val="28"/>
                <w:szCs w:val="24"/>
              </w:rPr>
              <w:t>Итого по разделу:</w:t>
            </w:r>
          </w:p>
        </w:tc>
        <w:tc>
          <w:tcPr>
            <w:tcW w:w="3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908" w:rsidRPr="00DC1482" w:rsidRDefault="00A34908" w:rsidP="006C01A8">
            <w:pPr>
              <w:rPr>
                <w:sz w:val="28"/>
                <w:szCs w:val="24"/>
              </w:rPr>
            </w:pPr>
            <w:r w:rsidRPr="00DC1482">
              <w:rPr>
                <w:rFonts w:ascii="Times New Roman" w:eastAsia="Times New Roman" w:hAnsi="Times New Roman"/>
                <w:color w:val="000000"/>
                <w:w w:val="97"/>
                <w:sz w:val="28"/>
                <w:szCs w:val="24"/>
              </w:rPr>
              <w:t>11</w:t>
            </w:r>
          </w:p>
        </w:tc>
      </w:tr>
      <w:tr w:rsidR="00A34908" w:rsidRPr="00DC1482" w:rsidTr="00DC1482">
        <w:trPr>
          <w:trHeight w:hRule="exact" w:val="494"/>
        </w:trPr>
        <w:tc>
          <w:tcPr>
            <w:tcW w:w="6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908" w:rsidRPr="00DC1482" w:rsidRDefault="00A34908" w:rsidP="006C01A8">
            <w:pPr>
              <w:autoSpaceDE w:val="0"/>
              <w:autoSpaceDN w:val="0"/>
              <w:spacing w:before="78" w:after="0" w:line="230" w:lineRule="auto"/>
              <w:ind w:left="72"/>
              <w:rPr>
                <w:sz w:val="28"/>
                <w:szCs w:val="24"/>
              </w:rPr>
            </w:pPr>
            <w:r w:rsidRPr="00DC1482">
              <w:rPr>
                <w:rFonts w:ascii="Times New Roman" w:eastAsia="Times New Roman" w:hAnsi="Times New Roman"/>
                <w:color w:val="000000"/>
                <w:w w:val="97"/>
                <w:sz w:val="28"/>
                <w:szCs w:val="24"/>
              </w:rPr>
              <w:t>Резервное время</w:t>
            </w:r>
          </w:p>
        </w:tc>
        <w:tc>
          <w:tcPr>
            <w:tcW w:w="3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908" w:rsidRPr="00DC1482" w:rsidRDefault="00A34908" w:rsidP="006C01A8">
            <w:pPr>
              <w:rPr>
                <w:sz w:val="28"/>
                <w:szCs w:val="24"/>
              </w:rPr>
            </w:pPr>
            <w:r w:rsidRPr="00DC1482">
              <w:rPr>
                <w:rFonts w:ascii="Times New Roman" w:eastAsia="Times New Roman" w:hAnsi="Times New Roman"/>
                <w:color w:val="000000"/>
                <w:w w:val="97"/>
                <w:sz w:val="28"/>
                <w:szCs w:val="24"/>
              </w:rPr>
              <w:t>6</w:t>
            </w:r>
          </w:p>
        </w:tc>
      </w:tr>
      <w:tr w:rsidR="00A34908" w:rsidRPr="00DC1482" w:rsidTr="00DC1482">
        <w:trPr>
          <w:trHeight w:hRule="exact" w:val="348"/>
        </w:trPr>
        <w:tc>
          <w:tcPr>
            <w:tcW w:w="6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908" w:rsidRPr="00DC1482" w:rsidRDefault="00A34908" w:rsidP="006C01A8">
            <w:pPr>
              <w:autoSpaceDE w:val="0"/>
              <w:autoSpaceDN w:val="0"/>
              <w:spacing w:before="78" w:after="0" w:line="230" w:lineRule="auto"/>
              <w:ind w:left="72"/>
              <w:rPr>
                <w:sz w:val="28"/>
                <w:szCs w:val="24"/>
                <w:lang w:val="ru-RU"/>
              </w:rPr>
            </w:pPr>
            <w:r w:rsidRPr="00DC1482">
              <w:rPr>
                <w:rFonts w:ascii="Times New Roman" w:eastAsia="Times New Roman" w:hAnsi="Times New Roman"/>
                <w:color w:val="000000"/>
                <w:w w:val="97"/>
                <w:sz w:val="28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34908" w:rsidRPr="00DC1482" w:rsidRDefault="00A34908" w:rsidP="006C01A8">
            <w:pPr>
              <w:rPr>
                <w:sz w:val="28"/>
                <w:szCs w:val="24"/>
              </w:rPr>
            </w:pPr>
            <w:r w:rsidRPr="00DC1482">
              <w:rPr>
                <w:rFonts w:ascii="Times New Roman" w:eastAsia="Times New Roman" w:hAnsi="Times New Roman"/>
                <w:color w:val="000000"/>
                <w:w w:val="97"/>
                <w:sz w:val="28"/>
                <w:szCs w:val="24"/>
              </w:rPr>
              <w:t>68</w:t>
            </w:r>
          </w:p>
        </w:tc>
      </w:tr>
    </w:tbl>
    <w:p w:rsidR="00EC4A96" w:rsidRPr="00EC4A96" w:rsidRDefault="00EC4A96" w:rsidP="00EC4A96"/>
    <w:p w:rsidR="00EC4A96" w:rsidRPr="00EC4A96" w:rsidRDefault="00EC4A96" w:rsidP="00EC4A96"/>
    <w:p w:rsidR="00EC4A96" w:rsidRPr="00EC4A96" w:rsidRDefault="00EC4A96" w:rsidP="00EC4A96"/>
    <w:p w:rsidR="00EC4A96" w:rsidRPr="00EC4A96" w:rsidRDefault="00EC4A96" w:rsidP="00EC4A96"/>
    <w:p w:rsidR="00E21978" w:rsidRPr="00EC4A96" w:rsidRDefault="00E21978" w:rsidP="00EC4A96">
      <w:pPr>
        <w:tabs>
          <w:tab w:val="left" w:pos="5160"/>
        </w:tabs>
        <w:sectPr w:rsidR="00E21978" w:rsidRPr="00EC4A96" w:rsidSect="00A20846">
          <w:pgSz w:w="11900" w:h="16840"/>
          <w:pgMar w:top="666" w:right="284" w:bottom="640" w:left="292" w:header="720" w:footer="720" w:gutter="0"/>
          <w:cols w:space="720" w:equalWidth="0">
            <w:col w:w="15890" w:space="0"/>
          </w:cols>
          <w:docGrid w:linePitch="360"/>
        </w:sectPr>
      </w:pPr>
    </w:p>
    <w:p w:rsidR="00E21978" w:rsidRPr="00B2392C" w:rsidRDefault="00B2392C">
      <w:pPr>
        <w:autoSpaceDE w:val="0"/>
        <w:autoSpaceDN w:val="0"/>
        <w:spacing w:before="188" w:after="92" w:line="233" w:lineRule="auto"/>
        <w:rPr>
          <w:sz w:val="28"/>
        </w:rPr>
      </w:pPr>
      <w:r w:rsidRPr="00B2392C">
        <w:rPr>
          <w:rFonts w:ascii="Times New Roman" w:eastAsia="Times New Roman" w:hAnsi="Times New Roman"/>
          <w:b/>
          <w:color w:val="000000"/>
          <w:lang w:val="ru-RU"/>
        </w:rPr>
        <w:lastRenderedPageBreak/>
        <w:t xml:space="preserve">             </w:t>
      </w:r>
      <w:r w:rsidR="0078719E" w:rsidRPr="00B2392C">
        <w:rPr>
          <w:rFonts w:ascii="Times New Roman" w:eastAsia="Times New Roman" w:hAnsi="Times New Roman"/>
          <w:b/>
          <w:color w:val="000000"/>
        </w:rPr>
        <w:t>9 КЛАСС</w:t>
      </w:r>
    </w:p>
    <w:tbl>
      <w:tblPr>
        <w:tblW w:w="978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2126"/>
        <w:gridCol w:w="2410"/>
      </w:tblGrid>
      <w:tr w:rsidR="00B2392C" w:rsidTr="00BD0446">
        <w:trPr>
          <w:trHeight w:val="68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392C" w:rsidRPr="00B2392C" w:rsidRDefault="00B2392C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sz w:val="24"/>
              </w:rPr>
            </w:pPr>
            <w:r w:rsidRPr="00B2392C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</w:rPr>
              <w:t>№</w:t>
            </w:r>
            <w:r w:rsidRPr="00B2392C">
              <w:rPr>
                <w:sz w:val="24"/>
              </w:rPr>
              <w:br/>
            </w:r>
            <w:r w:rsidRPr="00B2392C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2392C" w:rsidRPr="00B2392C" w:rsidRDefault="00B2392C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  <w:lang w:val="ru-RU"/>
              </w:rPr>
            </w:pPr>
            <w:r w:rsidRPr="00B2392C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392C" w:rsidRPr="00B2392C" w:rsidRDefault="00B2392C">
            <w:pPr>
              <w:autoSpaceDE w:val="0"/>
              <w:autoSpaceDN w:val="0"/>
              <w:spacing w:before="78" w:after="0" w:line="230" w:lineRule="auto"/>
              <w:ind w:left="70"/>
              <w:rPr>
                <w:sz w:val="24"/>
              </w:rPr>
            </w:pPr>
            <w:r w:rsidRPr="00B2392C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</w:rPr>
              <w:t>Количество часов</w:t>
            </w:r>
          </w:p>
          <w:p w:rsidR="00B2392C" w:rsidRPr="00B2392C" w:rsidRDefault="00B2392C" w:rsidP="00EA5EE4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</w:rPr>
            </w:pPr>
            <w:r w:rsidRPr="00B2392C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</w:rPr>
              <w:t>всего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392C" w:rsidRPr="00B2392C" w:rsidRDefault="00B2392C">
            <w:pPr>
              <w:autoSpaceDE w:val="0"/>
              <w:autoSpaceDN w:val="0"/>
              <w:spacing w:before="78" w:after="0" w:line="230" w:lineRule="auto"/>
              <w:ind w:left="72"/>
              <w:rPr>
                <w:sz w:val="24"/>
              </w:rPr>
            </w:pPr>
            <w:r w:rsidRPr="00B2392C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</w:rPr>
              <w:t>Электронные (цифровые) образовательные ресурсы</w:t>
            </w:r>
          </w:p>
        </w:tc>
      </w:tr>
      <w:tr w:rsidR="00E21978" w:rsidTr="00BD0446">
        <w:trPr>
          <w:trHeight w:hRule="exact" w:val="350"/>
        </w:trPr>
        <w:tc>
          <w:tcPr>
            <w:tcW w:w="9781" w:type="dxa"/>
            <w:gridSpan w:val="4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21978" w:rsidRPr="00B2392C" w:rsidRDefault="0078719E">
            <w:pPr>
              <w:autoSpaceDE w:val="0"/>
              <w:autoSpaceDN w:val="0"/>
              <w:spacing w:before="76" w:after="0" w:line="230" w:lineRule="auto"/>
              <w:ind w:left="72"/>
              <w:rPr>
                <w:sz w:val="24"/>
              </w:rPr>
            </w:pPr>
            <w:r w:rsidRPr="00B2392C">
              <w:rPr>
                <w:rFonts w:ascii="Times New Roman" w:eastAsia="Times New Roman" w:hAnsi="Times New Roman"/>
                <w:b/>
                <w:color w:val="000000"/>
                <w:w w:val="97"/>
                <w:sz w:val="24"/>
              </w:rPr>
              <w:t>Раздел 1. Хозяйство России</w:t>
            </w:r>
          </w:p>
        </w:tc>
      </w:tr>
      <w:tr w:rsidR="006A4721" w:rsidTr="00BD0446">
        <w:trPr>
          <w:trHeight w:hRule="exact"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721" w:rsidRPr="00B2392C" w:rsidRDefault="006A4721" w:rsidP="006A4721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</w:rPr>
            </w:pPr>
            <w:r w:rsidRPr="00B2392C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1.1.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A4721" w:rsidRPr="00B2392C" w:rsidRDefault="006A4721" w:rsidP="006A4721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</w:rPr>
            </w:pPr>
            <w:r w:rsidRPr="00B2392C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Общая характеристика хозяйства России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721" w:rsidRPr="00B2392C" w:rsidRDefault="006A4721" w:rsidP="006A4721">
            <w:pPr>
              <w:jc w:val="center"/>
              <w:rPr>
                <w:sz w:val="24"/>
              </w:rPr>
            </w:pPr>
            <w:r w:rsidRPr="00B2392C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721" w:rsidRDefault="006A4721" w:rsidP="006A4721">
            <w:r w:rsidRPr="00DB1860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РЭШ</w:t>
            </w:r>
          </w:p>
        </w:tc>
      </w:tr>
      <w:tr w:rsidR="006A4721" w:rsidTr="00BD0446">
        <w:trPr>
          <w:trHeight w:hRule="exact"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721" w:rsidRPr="00B2392C" w:rsidRDefault="006A4721" w:rsidP="006A4721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</w:rPr>
            </w:pPr>
            <w:r w:rsidRPr="00B2392C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1.2.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A4721" w:rsidRPr="00B2392C" w:rsidRDefault="006A4721" w:rsidP="006A4721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</w:rPr>
            </w:pPr>
            <w:r w:rsidRPr="00B2392C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 xml:space="preserve">Топливно-энергетический комплекс (ТЭК)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721" w:rsidRPr="00B2392C" w:rsidRDefault="006A4721" w:rsidP="006A4721">
            <w:pPr>
              <w:jc w:val="center"/>
              <w:rPr>
                <w:sz w:val="24"/>
              </w:rPr>
            </w:pPr>
            <w:r w:rsidRPr="00B2392C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721" w:rsidRDefault="006A4721" w:rsidP="006A4721">
            <w:r w:rsidRPr="00DB1860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РЭШ</w:t>
            </w:r>
          </w:p>
        </w:tc>
      </w:tr>
      <w:tr w:rsidR="006A4721" w:rsidTr="00BD0446">
        <w:trPr>
          <w:trHeight w:hRule="exact" w:val="3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721" w:rsidRPr="00B2392C" w:rsidRDefault="006A4721" w:rsidP="006A4721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</w:rPr>
            </w:pPr>
            <w:r w:rsidRPr="00B2392C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1.3.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A4721" w:rsidRPr="00B2392C" w:rsidRDefault="006A4721" w:rsidP="006A4721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</w:rPr>
            </w:pPr>
            <w:r w:rsidRPr="00B2392C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Металлургический комплекс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721" w:rsidRPr="00B2392C" w:rsidRDefault="006A4721" w:rsidP="006A4721">
            <w:pPr>
              <w:jc w:val="center"/>
              <w:rPr>
                <w:sz w:val="24"/>
              </w:rPr>
            </w:pPr>
            <w:r w:rsidRPr="00B2392C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721" w:rsidRDefault="006A4721" w:rsidP="006A4721">
            <w:r w:rsidRPr="00DB1860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РЭШ</w:t>
            </w:r>
          </w:p>
        </w:tc>
      </w:tr>
      <w:tr w:rsidR="006A4721" w:rsidTr="00BD0446">
        <w:trPr>
          <w:trHeight w:hRule="exact" w:val="4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721" w:rsidRPr="00B2392C" w:rsidRDefault="006A4721" w:rsidP="006A4721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</w:rPr>
            </w:pPr>
            <w:r w:rsidRPr="00B2392C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1.4.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A4721" w:rsidRPr="00B2392C" w:rsidRDefault="006A4721" w:rsidP="006A4721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</w:rPr>
            </w:pPr>
            <w:r w:rsidRPr="00B2392C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Машиностроительный комплекс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721" w:rsidRPr="00B2392C" w:rsidRDefault="006A4721" w:rsidP="006A4721">
            <w:pPr>
              <w:jc w:val="center"/>
              <w:rPr>
                <w:sz w:val="24"/>
              </w:rPr>
            </w:pPr>
            <w:r w:rsidRPr="00B2392C">
              <w:rPr>
                <w:rFonts w:ascii="Times New Roman" w:eastAsia="Times New Roman" w:hAnsi="Times New Roman"/>
                <w:color w:val="000000"/>
                <w:w w:val="97"/>
                <w:sz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721" w:rsidRDefault="006A4721" w:rsidP="006A4721">
            <w:r w:rsidRPr="00DB1860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РЭШ</w:t>
            </w:r>
          </w:p>
        </w:tc>
      </w:tr>
    </w:tbl>
    <w:p w:rsidR="00E21978" w:rsidRDefault="00E21978">
      <w:pPr>
        <w:autoSpaceDE w:val="0"/>
        <w:autoSpaceDN w:val="0"/>
        <w:spacing w:after="0" w:line="14" w:lineRule="exact"/>
      </w:pPr>
    </w:p>
    <w:tbl>
      <w:tblPr>
        <w:tblW w:w="977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2126"/>
        <w:gridCol w:w="2400"/>
      </w:tblGrid>
      <w:tr w:rsidR="006A4721" w:rsidRPr="00B2392C" w:rsidTr="00BD0446">
        <w:trPr>
          <w:trHeight w:hRule="exact" w:val="3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721" w:rsidRPr="00B2392C" w:rsidRDefault="006A4721" w:rsidP="006A4721">
            <w:pPr>
              <w:autoSpaceDE w:val="0"/>
              <w:autoSpaceDN w:val="0"/>
              <w:spacing w:before="78" w:after="0" w:line="230" w:lineRule="auto"/>
              <w:ind w:left="72"/>
              <w:rPr>
                <w:sz w:val="28"/>
                <w:szCs w:val="24"/>
              </w:rPr>
            </w:pPr>
            <w:r w:rsidRPr="00B2392C">
              <w:rPr>
                <w:rFonts w:ascii="Times New Roman" w:eastAsia="Times New Roman" w:hAnsi="Times New Roman"/>
                <w:color w:val="000000"/>
                <w:w w:val="97"/>
                <w:sz w:val="28"/>
                <w:szCs w:val="24"/>
              </w:rPr>
              <w:t>1.5.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A4721" w:rsidRPr="00B2392C" w:rsidRDefault="006A4721" w:rsidP="006A4721">
            <w:pPr>
              <w:autoSpaceDE w:val="0"/>
              <w:autoSpaceDN w:val="0"/>
              <w:spacing w:before="78" w:after="0" w:line="230" w:lineRule="auto"/>
              <w:ind w:left="72"/>
              <w:rPr>
                <w:sz w:val="28"/>
                <w:szCs w:val="24"/>
              </w:rPr>
            </w:pPr>
            <w:r w:rsidRPr="00B2392C">
              <w:rPr>
                <w:rFonts w:ascii="Times New Roman" w:eastAsia="Times New Roman" w:hAnsi="Times New Roman"/>
                <w:color w:val="000000"/>
                <w:w w:val="97"/>
                <w:sz w:val="28"/>
                <w:szCs w:val="24"/>
              </w:rPr>
              <w:t>Химико-лесной комплекс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721" w:rsidRPr="00B2392C" w:rsidRDefault="006A4721" w:rsidP="006A4721">
            <w:pPr>
              <w:jc w:val="center"/>
              <w:rPr>
                <w:sz w:val="28"/>
                <w:szCs w:val="24"/>
              </w:rPr>
            </w:pPr>
            <w:r w:rsidRPr="00B2392C">
              <w:rPr>
                <w:rFonts w:ascii="Times New Roman" w:eastAsia="Times New Roman" w:hAnsi="Times New Roman"/>
                <w:color w:val="000000"/>
                <w:w w:val="97"/>
                <w:sz w:val="28"/>
                <w:szCs w:val="24"/>
              </w:rPr>
              <w:t>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721" w:rsidRDefault="006A4721" w:rsidP="006A4721">
            <w:r w:rsidRPr="000A73AF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РЭШ</w:t>
            </w:r>
          </w:p>
        </w:tc>
      </w:tr>
      <w:tr w:rsidR="006A4721" w:rsidRPr="00B2392C" w:rsidTr="00BD0446">
        <w:trPr>
          <w:trHeight w:hRule="exact" w:val="42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721" w:rsidRPr="00B2392C" w:rsidRDefault="006A4721" w:rsidP="006A4721">
            <w:pPr>
              <w:autoSpaceDE w:val="0"/>
              <w:autoSpaceDN w:val="0"/>
              <w:spacing w:before="78" w:after="0" w:line="230" w:lineRule="auto"/>
              <w:ind w:left="72"/>
              <w:rPr>
                <w:sz w:val="28"/>
                <w:szCs w:val="24"/>
              </w:rPr>
            </w:pPr>
            <w:r w:rsidRPr="00B2392C">
              <w:rPr>
                <w:rFonts w:ascii="Times New Roman" w:eastAsia="Times New Roman" w:hAnsi="Times New Roman"/>
                <w:color w:val="000000"/>
                <w:w w:val="97"/>
                <w:sz w:val="28"/>
                <w:szCs w:val="24"/>
              </w:rPr>
              <w:t>1.6.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A4721" w:rsidRPr="00B2392C" w:rsidRDefault="006A4721" w:rsidP="006A4721">
            <w:pPr>
              <w:autoSpaceDE w:val="0"/>
              <w:autoSpaceDN w:val="0"/>
              <w:spacing w:before="78" w:after="0" w:line="230" w:lineRule="auto"/>
              <w:ind w:left="72"/>
              <w:rPr>
                <w:sz w:val="28"/>
                <w:szCs w:val="24"/>
              </w:rPr>
            </w:pPr>
            <w:r w:rsidRPr="00B2392C">
              <w:rPr>
                <w:rFonts w:ascii="Times New Roman" w:eastAsia="Times New Roman" w:hAnsi="Times New Roman"/>
                <w:color w:val="000000"/>
                <w:w w:val="97"/>
                <w:sz w:val="28"/>
                <w:szCs w:val="24"/>
              </w:rPr>
              <w:t>Агропромышленный комплекс (АПК)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721" w:rsidRPr="00B2392C" w:rsidRDefault="006A4721" w:rsidP="006A4721">
            <w:pPr>
              <w:jc w:val="center"/>
              <w:rPr>
                <w:sz w:val="28"/>
                <w:szCs w:val="24"/>
              </w:rPr>
            </w:pPr>
            <w:r w:rsidRPr="00B2392C">
              <w:rPr>
                <w:rFonts w:ascii="Times New Roman" w:eastAsia="Times New Roman" w:hAnsi="Times New Roman"/>
                <w:color w:val="000000"/>
                <w:w w:val="97"/>
                <w:sz w:val="28"/>
                <w:szCs w:val="24"/>
              </w:rPr>
              <w:t>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721" w:rsidRDefault="006A4721" w:rsidP="006A4721">
            <w:r w:rsidRPr="000A73AF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РЭШ</w:t>
            </w:r>
          </w:p>
        </w:tc>
      </w:tr>
      <w:tr w:rsidR="006A4721" w:rsidRPr="00B2392C" w:rsidTr="00BD0446">
        <w:trPr>
          <w:trHeight w:hRule="exact" w:val="4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721" w:rsidRPr="00B2392C" w:rsidRDefault="006A4721" w:rsidP="006A4721">
            <w:pPr>
              <w:autoSpaceDE w:val="0"/>
              <w:autoSpaceDN w:val="0"/>
              <w:spacing w:before="78" w:after="0" w:line="230" w:lineRule="auto"/>
              <w:ind w:left="72"/>
              <w:rPr>
                <w:sz w:val="28"/>
                <w:szCs w:val="24"/>
              </w:rPr>
            </w:pPr>
            <w:r w:rsidRPr="00B2392C">
              <w:rPr>
                <w:rFonts w:ascii="Times New Roman" w:eastAsia="Times New Roman" w:hAnsi="Times New Roman"/>
                <w:color w:val="000000"/>
                <w:w w:val="97"/>
                <w:sz w:val="28"/>
                <w:szCs w:val="24"/>
              </w:rPr>
              <w:t>1.7.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A4721" w:rsidRPr="00B2392C" w:rsidRDefault="006A4721" w:rsidP="006A4721">
            <w:pPr>
              <w:autoSpaceDE w:val="0"/>
              <w:autoSpaceDN w:val="0"/>
              <w:spacing w:before="78" w:after="0" w:line="230" w:lineRule="auto"/>
              <w:ind w:left="72"/>
              <w:rPr>
                <w:sz w:val="28"/>
                <w:szCs w:val="24"/>
              </w:rPr>
            </w:pPr>
            <w:r w:rsidRPr="00B2392C">
              <w:rPr>
                <w:rFonts w:ascii="Times New Roman" w:eastAsia="Times New Roman" w:hAnsi="Times New Roman"/>
                <w:color w:val="000000"/>
                <w:w w:val="97"/>
                <w:sz w:val="28"/>
                <w:szCs w:val="24"/>
              </w:rPr>
              <w:t xml:space="preserve">Инфраструктурный комплекс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721" w:rsidRPr="00B2392C" w:rsidRDefault="006A4721" w:rsidP="006A4721">
            <w:pPr>
              <w:jc w:val="center"/>
              <w:rPr>
                <w:sz w:val="28"/>
                <w:szCs w:val="24"/>
              </w:rPr>
            </w:pPr>
            <w:r w:rsidRPr="00B2392C">
              <w:rPr>
                <w:rFonts w:ascii="Times New Roman" w:eastAsia="Times New Roman" w:hAnsi="Times New Roman"/>
                <w:color w:val="000000"/>
                <w:w w:val="97"/>
                <w:sz w:val="28"/>
                <w:szCs w:val="24"/>
              </w:rPr>
              <w:t>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721" w:rsidRDefault="006A4721" w:rsidP="006A4721">
            <w:r w:rsidRPr="000A73AF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РЭШ</w:t>
            </w:r>
          </w:p>
        </w:tc>
      </w:tr>
      <w:tr w:rsidR="006A4721" w:rsidRPr="00B2392C" w:rsidTr="00BD0446">
        <w:trPr>
          <w:trHeight w:hRule="exact" w:val="42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721" w:rsidRPr="00B2392C" w:rsidRDefault="006A4721" w:rsidP="006A4721">
            <w:pPr>
              <w:autoSpaceDE w:val="0"/>
              <w:autoSpaceDN w:val="0"/>
              <w:spacing w:before="78" w:after="0" w:line="230" w:lineRule="auto"/>
              <w:ind w:left="72"/>
              <w:rPr>
                <w:sz w:val="28"/>
                <w:szCs w:val="24"/>
              </w:rPr>
            </w:pPr>
            <w:r w:rsidRPr="00B2392C">
              <w:rPr>
                <w:rFonts w:ascii="Times New Roman" w:eastAsia="Times New Roman" w:hAnsi="Times New Roman"/>
                <w:color w:val="000000"/>
                <w:w w:val="97"/>
                <w:sz w:val="28"/>
                <w:szCs w:val="24"/>
              </w:rPr>
              <w:t>1.8.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A4721" w:rsidRPr="00B2392C" w:rsidRDefault="006A4721" w:rsidP="006A4721">
            <w:pPr>
              <w:autoSpaceDE w:val="0"/>
              <w:autoSpaceDN w:val="0"/>
              <w:spacing w:before="78" w:after="0" w:line="230" w:lineRule="auto"/>
              <w:ind w:left="72"/>
              <w:rPr>
                <w:sz w:val="28"/>
                <w:szCs w:val="24"/>
              </w:rPr>
            </w:pPr>
            <w:r w:rsidRPr="00B2392C">
              <w:rPr>
                <w:rFonts w:ascii="Times New Roman" w:eastAsia="Times New Roman" w:hAnsi="Times New Roman"/>
                <w:color w:val="000000"/>
                <w:w w:val="97"/>
                <w:sz w:val="28"/>
                <w:szCs w:val="24"/>
              </w:rPr>
              <w:t xml:space="preserve">Обобщение знаний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721" w:rsidRPr="00B2392C" w:rsidRDefault="006A4721" w:rsidP="006A4721">
            <w:pPr>
              <w:jc w:val="center"/>
              <w:rPr>
                <w:sz w:val="28"/>
                <w:szCs w:val="24"/>
              </w:rPr>
            </w:pPr>
            <w:r w:rsidRPr="00B2392C">
              <w:rPr>
                <w:rFonts w:ascii="Times New Roman" w:eastAsia="Times New Roman" w:hAnsi="Times New Roman"/>
                <w:color w:val="000000"/>
                <w:w w:val="97"/>
                <w:sz w:val="28"/>
                <w:szCs w:val="24"/>
              </w:rPr>
              <w:t>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721" w:rsidRDefault="006A4721" w:rsidP="006A4721">
            <w:r w:rsidRPr="000A73AF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РЭШ</w:t>
            </w:r>
          </w:p>
        </w:tc>
      </w:tr>
      <w:tr w:rsidR="00B2392C" w:rsidRPr="00B2392C" w:rsidTr="00BD0446">
        <w:trPr>
          <w:trHeight w:hRule="exact" w:val="432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2392C" w:rsidRPr="00B2392C" w:rsidRDefault="00B2392C" w:rsidP="006C01A8">
            <w:pPr>
              <w:autoSpaceDE w:val="0"/>
              <w:autoSpaceDN w:val="0"/>
              <w:spacing w:before="78" w:after="0" w:line="230" w:lineRule="auto"/>
              <w:ind w:left="72"/>
              <w:rPr>
                <w:sz w:val="28"/>
                <w:szCs w:val="24"/>
              </w:rPr>
            </w:pPr>
            <w:r w:rsidRPr="00B2392C">
              <w:rPr>
                <w:rFonts w:ascii="Times New Roman" w:eastAsia="Times New Roman" w:hAnsi="Times New Roman"/>
                <w:color w:val="000000"/>
                <w:w w:val="97"/>
                <w:sz w:val="28"/>
                <w:szCs w:val="24"/>
              </w:rPr>
              <w:t>Итого по разделу</w:t>
            </w:r>
          </w:p>
        </w:tc>
        <w:tc>
          <w:tcPr>
            <w:tcW w:w="4526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392C" w:rsidRPr="00B2392C" w:rsidRDefault="00B2392C" w:rsidP="006C01A8">
            <w:pPr>
              <w:rPr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8"/>
                <w:szCs w:val="24"/>
                <w:lang w:val="ru-RU"/>
              </w:rPr>
              <w:t xml:space="preserve">                                   </w:t>
            </w:r>
            <w:r w:rsidRPr="00B2392C">
              <w:rPr>
                <w:rFonts w:ascii="Times New Roman" w:eastAsia="Times New Roman" w:hAnsi="Times New Roman"/>
                <w:color w:val="000000"/>
                <w:w w:val="97"/>
                <w:sz w:val="28"/>
                <w:szCs w:val="24"/>
              </w:rPr>
              <w:t>29</w:t>
            </w:r>
          </w:p>
        </w:tc>
      </w:tr>
      <w:tr w:rsidR="00B2392C" w:rsidRPr="00B2392C" w:rsidTr="00BD0446">
        <w:trPr>
          <w:trHeight w:hRule="exact" w:val="427"/>
        </w:trPr>
        <w:tc>
          <w:tcPr>
            <w:tcW w:w="9771" w:type="dxa"/>
            <w:gridSpan w:val="4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392C" w:rsidRPr="00B2392C" w:rsidRDefault="00B2392C" w:rsidP="006C01A8">
            <w:pPr>
              <w:autoSpaceDE w:val="0"/>
              <w:autoSpaceDN w:val="0"/>
              <w:spacing w:before="76" w:after="0" w:line="230" w:lineRule="auto"/>
              <w:ind w:left="72"/>
              <w:rPr>
                <w:sz w:val="28"/>
                <w:szCs w:val="24"/>
              </w:rPr>
            </w:pPr>
            <w:r w:rsidRPr="00B2392C">
              <w:rPr>
                <w:rFonts w:ascii="Times New Roman" w:eastAsia="Times New Roman" w:hAnsi="Times New Roman"/>
                <w:b/>
                <w:color w:val="000000"/>
                <w:w w:val="97"/>
                <w:sz w:val="28"/>
                <w:szCs w:val="24"/>
              </w:rPr>
              <w:t>Раздел 2. Регионы России</w:t>
            </w:r>
          </w:p>
        </w:tc>
      </w:tr>
      <w:tr w:rsidR="006A4721" w:rsidRPr="00B2392C" w:rsidTr="00BD0446">
        <w:trPr>
          <w:trHeight w:hRule="exact" w:val="71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721" w:rsidRPr="00B2392C" w:rsidRDefault="006A4721" w:rsidP="006A4721">
            <w:pPr>
              <w:autoSpaceDE w:val="0"/>
              <w:autoSpaceDN w:val="0"/>
              <w:spacing w:before="76" w:after="0" w:line="233" w:lineRule="auto"/>
              <w:ind w:left="72"/>
              <w:rPr>
                <w:sz w:val="28"/>
                <w:szCs w:val="24"/>
              </w:rPr>
            </w:pPr>
            <w:r w:rsidRPr="00B2392C">
              <w:rPr>
                <w:rFonts w:ascii="Times New Roman" w:eastAsia="Times New Roman" w:hAnsi="Times New Roman"/>
                <w:color w:val="000000"/>
                <w:w w:val="97"/>
                <w:sz w:val="28"/>
                <w:szCs w:val="24"/>
              </w:rPr>
              <w:t>2.1.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A4721" w:rsidRPr="00B2392C" w:rsidRDefault="006A4721" w:rsidP="006A4721">
            <w:pPr>
              <w:autoSpaceDE w:val="0"/>
              <w:autoSpaceDN w:val="0"/>
              <w:spacing w:before="76" w:after="0" w:line="233" w:lineRule="auto"/>
              <w:ind w:left="72"/>
              <w:rPr>
                <w:sz w:val="28"/>
                <w:szCs w:val="24"/>
                <w:lang w:val="ru-RU"/>
              </w:rPr>
            </w:pPr>
            <w:r w:rsidRPr="00B2392C">
              <w:rPr>
                <w:rFonts w:ascii="Times New Roman" w:eastAsia="Times New Roman" w:hAnsi="Times New Roman"/>
                <w:color w:val="000000"/>
                <w:w w:val="97"/>
                <w:sz w:val="28"/>
                <w:szCs w:val="24"/>
                <w:lang w:val="ru-RU"/>
              </w:rPr>
              <w:t xml:space="preserve">Западный макрорегион (Европейская часть) России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721" w:rsidRPr="00B2392C" w:rsidRDefault="006A4721" w:rsidP="006A4721">
            <w:pPr>
              <w:jc w:val="center"/>
              <w:rPr>
                <w:sz w:val="28"/>
                <w:szCs w:val="24"/>
              </w:rPr>
            </w:pPr>
            <w:r w:rsidRPr="00B2392C">
              <w:rPr>
                <w:rFonts w:ascii="Times New Roman" w:eastAsia="Times New Roman" w:hAnsi="Times New Roman"/>
                <w:color w:val="000000"/>
                <w:w w:val="97"/>
                <w:sz w:val="28"/>
                <w:szCs w:val="24"/>
              </w:rPr>
              <w:t>17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721" w:rsidRDefault="006A4721" w:rsidP="006A4721">
            <w:r w:rsidRPr="00AA08A9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РЭШ</w:t>
            </w:r>
          </w:p>
        </w:tc>
      </w:tr>
      <w:tr w:rsidR="006A4721" w:rsidRPr="00B2392C" w:rsidTr="00BD0446">
        <w:trPr>
          <w:trHeight w:hRule="exact" w:val="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721" w:rsidRPr="00B2392C" w:rsidRDefault="006A4721" w:rsidP="006A4721">
            <w:pPr>
              <w:autoSpaceDE w:val="0"/>
              <w:autoSpaceDN w:val="0"/>
              <w:spacing w:before="76" w:after="0" w:line="233" w:lineRule="auto"/>
              <w:ind w:left="72"/>
              <w:rPr>
                <w:sz w:val="28"/>
                <w:szCs w:val="24"/>
              </w:rPr>
            </w:pPr>
            <w:r w:rsidRPr="00B2392C">
              <w:rPr>
                <w:rFonts w:ascii="Times New Roman" w:eastAsia="Times New Roman" w:hAnsi="Times New Roman"/>
                <w:color w:val="000000"/>
                <w:w w:val="97"/>
                <w:sz w:val="28"/>
                <w:szCs w:val="24"/>
              </w:rPr>
              <w:t>2.2.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A4721" w:rsidRPr="00B2392C" w:rsidRDefault="006A4721" w:rsidP="006A4721">
            <w:pPr>
              <w:autoSpaceDE w:val="0"/>
              <w:autoSpaceDN w:val="0"/>
              <w:spacing w:before="76" w:after="0" w:line="233" w:lineRule="auto"/>
              <w:ind w:left="72"/>
              <w:rPr>
                <w:sz w:val="28"/>
                <w:szCs w:val="24"/>
                <w:lang w:val="ru-RU"/>
              </w:rPr>
            </w:pPr>
            <w:r w:rsidRPr="00B2392C">
              <w:rPr>
                <w:rFonts w:ascii="Times New Roman" w:eastAsia="Times New Roman" w:hAnsi="Times New Roman"/>
                <w:color w:val="000000"/>
                <w:w w:val="97"/>
                <w:sz w:val="28"/>
                <w:szCs w:val="24"/>
                <w:lang w:val="ru-RU"/>
              </w:rPr>
              <w:t>Восточный макрорегион (Азиатская часть) России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721" w:rsidRPr="00B2392C" w:rsidRDefault="006A4721" w:rsidP="006A4721">
            <w:pPr>
              <w:jc w:val="center"/>
              <w:rPr>
                <w:sz w:val="28"/>
                <w:szCs w:val="24"/>
              </w:rPr>
            </w:pPr>
            <w:r w:rsidRPr="00B2392C">
              <w:rPr>
                <w:rFonts w:ascii="Times New Roman" w:eastAsia="Times New Roman" w:hAnsi="Times New Roman"/>
                <w:color w:val="000000"/>
                <w:w w:val="97"/>
                <w:sz w:val="28"/>
                <w:szCs w:val="24"/>
              </w:rPr>
              <w:t>11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721" w:rsidRDefault="006A4721" w:rsidP="006A4721">
            <w:r w:rsidRPr="00AA08A9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РЭШ</w:t>
            </w:r>
          </w:p>
        </w:tc>
      </w:tr>
      <w:tr w:rsidR="006A4721" w:rsidRPr="00B2392C" w:rsidTr="00BD0446">
        <w:trPr>
          <w:trHeight w:hRule="exact" w:val="43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721" w:rsidRPr="00B2392C" w:rsidRDefault="006A4721" w:rsidP="006A4721">
            <w:pPr>
              <w:autoSpaceDE w:val="0"/>
              <w:autoSpaceDN w:val="0"/>
              <w:spacing w:before="76" w:after="0" w:line="233" w:lineRule="auto"/>
              <w:ind w:left="72"/>
              <w:rPr>
                <w:sz w:val="28"/>
                <w:szCs w:val="24"/>
              </w:rPr>
            </w:pPr>
            <w:r w:rsidRPr="00B2392C">
              <w:rPr>
                <w:rFonts w:ascii="Times New Roman" w:eastAsia="Times New Roman" w:hAnsi="Times New Roman"/>
                <w:color w:val="000000"/>
                <w:w w:val="97"/>
                <w:sz w:val="28"/>
                <w:szCs w:val="24"/>
              </w:rPr>
              <w:t>2.3.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A4721" w:rsidRPr="00B2392C" w:rsidRDefault="006A4721" w:rsidP="006A4721">
            <w:pPr>
              <w:autoSpaceDE w:val="0"/>
              <w:autoSpaceDN w:val="0"/>
              <w:spacing w:before="76" w:after="0" w:line="233" w:lineRule="auto"/>
              <w:ind w:left="72"/>
              <w:rPr>
                <w:sz w:val="28"/>
                <w:szCs w:val="24"/>
              </w:rPr>
            </w:pPr>
            <w:r w:rsidRPr="00B2392C">
              <w:rPr>
                <w:rFonts w:ascii="Times New Roman" w:eastAsia="Times New Roman" w:hAnsi="Times New Roman"/>
                <w:color w:val="000000"/>
                <w:w w:val="97"/>
                <w:sz w:val="28"/>
                <w:szCs w:val="24"/>
              </w:rPr>
              <w:t>Обобщение знаний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721" w:rsidRPr="00B2392C" w:rsidRDefault="006A4721" w:rsidP="006A4721">
            <w:pPr>
              <w:jc w:val="center"/>
              <w:rPr>
                <w:sz w:val="28"/>
                <w:szCs w:val="24"/>
              </w:rPr>
            </w:pPr>
            <w:r w:rsidRPr="00B2392C">
              <w:rPr>
                <w:rFonts w:ascii="Times New Roman" w:eastAsia="Times New Roman" w:hAnsi="Times New Roman"/>
                <w:color w:val="000000"/>
                <w:w w:val="97"/>
                <w:sz w:val="28"/>
                <w:szCs w:val="24"/>
              </w:rPr>
              <w:t>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721" w:rsidRDefault="006A4721" w:rsidP="006A4721">
            <w:r w:rsidRPr="00AA08A9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РЭШ</w:t>
            </w:r>
          </w:p>
        </w:tc>
      </w:tr>
      <w:tr w:rsidR="00B2392C" w:rsidRPr="00B2392C" w:rsidTr="00BD0446">
        <w:trPr>
          <w:trHeight w:hRule="exact" w:val="414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2392C" w:rsidRPr="00B2392C" w:rsidRDefault="00B2392C" w:rsidP="006C01A8">
            <w:pPr>
              <w:autoSpaceDE w:val="0"/>
              <w:autoSpaceDN w:val="0"/>
              <w:spacing w:before="78" w:after="0" w:line="230" w:lineRule="auto"/>
              <w:ind w:left="72"/>
              <w:rPr>
                <w:sz w:val="28"/>
                <w:szCs w:val="24"/>
              </w:rPr>
            </w:pPr>
            <w:r w:rsidRPr="00B2392C">
              <w:rPr>
                <w:rFonts w:ascii="Times New Roman" w:eastAsia="Times New Roman" w:hAnsi="Times New Roman"/>
                <w:color w:val="000000"/>
                <w:w w:val="97"/>
                <w:sz w:val="28"/>
                <w:szCs w:val="24"/>
              </w:rPr>
              <w:t>Итого по разделу:</w:t>
            </w:r>
          </w:p>
        </w:tc>
        <w:tc>
          <w:tcPr>
            <w:tcW w:w="4526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392C" w:rsidRPr="00B2392C" w:rsidRDefault="00B2392C" w:rsidP="006C01A8">
            <w:pPr>
              <w:rPr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8"/>
                <w:szCs w:val="24"/>
                <w:lang w:val="ru-RU"/>
              </w:rPr>
              <w:t xml:space="preserve">                                    </w:t>
            </w:r>
            <w:r w:rsidRPr="00B2392C">
              <w:rPr>
                <w:rFonts w:ascii="Times New Roman" w:eastAsia="Times New Roman" w:hAnsi="Times New Roman"/>
                <w:color w:val="000000"/>
                <w:w w:val="97"/>
                <w:sz w:val="28"/>
                <w:szCs w:val="24"/>
              </w:rPr>
              <w:t>30</w:t>
            </w:r>
          </w:p>
        </w:tc>
      </w:tr>
      <w:tr w:rsidR="00B2392C" w:rsidRPr="002D0A66" w:rsidTr="00BD0446">
        <w:trPr>
          <w:trHeight w:hRule="exact" w:val="562"/>
        </w:trPr>
        <w:tc>
          <w:tcPr>
            <w:tcW w:w="97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392C" w:rsidRPr="00B2392C" w:rsidRDefault="00B2392C" w:rsidP="006C01A8">
            <w:pPr>
              <w:autoSpaceDE w:val="0"/>
              <w:autoSpaceDN w:val="0"/>
              <w:spacing w:before="78" w:after="0" w:line="230" w:lineRule="auto"/>
              <w:ind w:left="72"/>
              <w:rPr>
                <w:sz w:val="28"/>
                <w:szCs w:val="24"/>
                <w:lang w:val="ru-RU"/>
              </w:rPr>
            </w:pPr>
            <w:r w:rsidRPr="00B2392C">
              <w:rPr>
                <w:rFonts w:ascii="Times New Roman" w:eastAsia="Times New Roman" w:hAnsi="Times New Roman"/>
                <w:b/>
                <w:color w:val="000000"/>
                <w:w w:val="97"/>
                <w:sz w:val="28"/>
                <w:szCs w:val="24"/>
                <w:lang w:val="ru-RU"/>
              </w:rPr>
              <w:t>Раздел 3. Россия в современном мире</w:t>
            </w:r>
          </w:p>
        </w:tc>
      </w:tr>
      <w:tr w:rsidR="00B2392C" w:rsidRPr="00B2392C" w:rsidTr="00BD0446">
        <w:trPr>
          <w:trHeight w:hRule="exact" w:val="3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392C" w:rsidRPr="00B2392C" w:rsidRDefault="00B2392C" w:rsidP="006C01A8">
            <w:pPr>
              <w:autoSpaceDE w:val="0"/>
              <w:autoSpaceDN w:val="0"/>
              <w:spacing w:before="78" w:after="0" w:line="230" w:lineRule="auto"/>
              <w:ind w:left="72"/>
              <w:rPr>
                <w:sz w:val="28"/>
                <w:szCs w:val="24"/>
              </w:rPr>
            </w:pPr>
            <w:r w:rsidRPr="00B2392C">
              <w:rPr>
                <w:rFonts w:ascii="Times New Roman" w:eastAsia="Times New Roman" w:hAnsi="Times New Roman"/>
                <w:color w:val="000000"/>
                <w:w w:val="97"/>
                <w:sz w:val="28"/>
                <w:szCs w:val="24"/>
              </w:rPr>
              <w:t>3.1.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2392C" w:rsidRPr="00B2392C" w:rsidRDefault="00B2392C" w:rsidP="006C01A8">
            <w:pPr>
              <w:autoSpaceDE w:val="0"/>
              <w:autoSpaceDN w:val="0"/>
              <w:spacing w:before="78" w:after="0" w:line="230" w:lineRule="auto"/>
              <w:ind w:left="72"/>
              <w:rPr>
                <w:sz w:val="28"/>
                <w:szCs w:val="24"/>
              </w:rPr>
            </w:pPr>
            <w:r w:rsidRPr="00B2392C">
              <w:rPr>
                <w:rFonts w:ascii="Times New Roman" w:eastAsia="Times New Roman" w:hAnsi="Times New Roman"/>
                <w:color w:val="000000"/>
                <w:w w:val="97"/>
                <w:sz w:val="28"/>
                <w:szCs w:val="24"/>
              </w:rPr>
              <w:t xml:space="preserve">Россия в современном мире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392C" w:rsidRPr="00B2392C" w:rsidRDefault="00B2392C" w:rsidP="006C01A8">
            <w:pPr>
              <w:rPr>
                <w:sz w:val="28"/>
                <w:szCs w:val="24"/>
              </w:rPr>
            </w:pPr>
            <w:r w:rsidRPr="00B2392C">
              <w:rPr>
                <w:rFonts w:ascii="Times New Roman" w:eastAsia="Times New Roman" w:hAnsi="Times New Roman"/>
                <w:color w:val="000000"/>
                <w:w w:val="97"/>
                <w:sz w:val="28"/>
                <w:szCs w:val="24"/>
              </w:rPr>
              <w:t>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392C" w:rsidRPr="00B2392C" w:rsidRDefault="006A4721" w:rsidP="006C01A8">
            <w:pPr>
              <w:rPr>
                <w:sz w:val="28"/>
                <w:szCs w:val="24"/>
              </w:rPr>
            </w:pPr>
            <w:r w:rsidRPr="00E075E9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РЭШ</w:t>
            </w:r>
          </w:p>
        </w:tc>
      </w:tr>
      <w:tr w:rsidR="00B2392C" w:rsidRPr="00B2392C" w:rsidTr="00BD0446">
        <w:trPr>
          <w:trHeight w:hRule="exact" w:val="416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2392C" w:rsidRPr="00B2392C" w:rsidRDefault="00B2392C" w:rsidP="006C01A8">
            <w:pPr>
              <w:autoSpaceDE w:val="0"/>
              <w:autoSpaceDN w:val="0"/>
              <w:spacing w:before="78" w:after="0" w:line="230" w:lineRule="auto"/>
              <w:ind w:left="72"/>
              <w:rPr>
                <w:sz w:val="28"/>
                <w:szCs w:val="24"/>
              </w:rPr>
            </w:pPr>
            <w:r w:rsidRPr="00B2392C">
              <w:rPr>
                <w:rFonts w:ascii="Times New Roman" w:eastAsia="Times New Roman" w:hAnsi="Times New Roman"/>
                <w:color w:val="000000"/>
                <w:w w:val="97"/>
                <w:sz w:val="28"/>
                <w:szCs w:val="24"/>
              </w:rPr>
              <w:t>Итого по разделу:</w:t>
            </w:r>
          </w:p>
        </w:tc>
        <w:tc>
          <w:tcPr>
            <w:tcW w:w="4526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392C" w:rsidRPr="00B2392C" w:rsidRDefault="00B2392C" w:rsidP="006C01A8">
            <w:pPr>
              <w:rPr>
                <w:sz w:val="28"/>
                <w:szCs w:val="24"/>
              </w:rPr>
            </w:pPr>
            <w:r w:rsidRPr="00B2392C">
              <w:rPr>
                <w:rFonts w:ascii="Times New Roman" w:eastAsia="Times New Roman" w:hAnsi="Times New Roman"/>
                <w:color w:val="000000"/>
                <w:w w:val="97"/>
                <w:sz w:val="28"/>
                <w:szCs w:val="24"/>
              </w:rPr>
              <w:t>2</w:t>
            </w:r>
          </w:p>
        </w:tc>
      </w:tr>
      <w:tr w:rsidR="00B2392C" w:rsidRPr="00B2392C" w:rsidTr="00BD0446">
        <w:trPr>
          <w:trHeight w:hRule="exact" w:val="422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2392C" w:rsidRPr="00B2392C" w:rsidRDefault="00B2392C" w:rsidP="006C01A8">
            <w:pPr>
              <w:autoSpaceDE w:val="0"/>
              <w:autoSpaceDN w:val="0"/>
              <w:spacing w:before="78" w:after="0" w:line="230" w:lineRule="auto"/>
              <w:ind w:left="72"/>
              <w:rPr>
                <w:sz w:val="28"/>
                <w:szCs w:val="24"/>
              </w:rPr>
            </w:pPr>
            <w:r w:rsidRPr="00B2392C">
              <w:rPr>
                <w:rFonts w:ascii="Times New Roman" w:eastAsia="Times New Roman" w:hAnsi="Times New Roman"/>
                <w:color w:val="000000"/>
                <w:w w:val="97"/>
                <w:sz w:val="28"/>
                <w:szCs w:val="24"/>
              </w:rPr>
              <w:t>Резервное время</w:t>
            </w:r>
          </w:p>
        </w:tc>
        <w:tc>
          <w:tcPr>
            <w:tcW w:w="4526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392C" w:rsidRPr="00B2392C" w:rsidRDefault="00B2392C" w:rsidP="006C01A8">
            <w:pPr>
              <w:rPr>
                <w:sz w:val="28"/>
                <w:szCs w:val="24"/>
              </w:rPr>
            </w:pPr>
            <w:r w:rsidRPr="00B2392C">
              <w:rPr>
                <w:rFonts w:ascii="Times New Roman" w:eastAsia="Times New Roman" w:hAnsi="Times New Roman"/>
                <w:color w:val="000000"/>
                <w:w w:val="97"/>
                <w:sz w:val="28"/>
                <w:szCs w:val="24"/>
              </w:rPr>
              <w:t>7</w:t>
            </w:r>
          </w:p>
        </w:tc>
      </w:tr>
      <w:tr w:rsidR="00B2392C" w:rsidRPr="00B2392C" w:rsidTr="00BD0446">
        <w:trPr>
          <w:trHeight w:hRule="exact" w:val="713"/>
        </w:trPr>
        <w:tc>
          <w:tcPr>
            <w:tcW w:w="5245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2392C" w:rsidRPr="00B2392C" w:rsidRDefault="00B2392C" w:rsidP="006C01A8">
            <w:pPr>
              <w:autoSpaceDE w:val="0"/>
              <w:autoSpaceDN w:val="0"/>
              <w:spacing w:before="74" w:after="0" w:line="230" w:lineRule="auto"/>
              <w:ind w:left="72"/>
              <w:rPr>
                <w:sz w:val="28"/>
                <w:szCs w:val="24"/>
                <w:lang w:val="ru-RU"/>
              </w:rPr>
            </w:pPr>
            <w:r w:rsidRPr="00B2392C">
              <w:rPr>
                <w:rFonts w:ascii="Times New Roman" w:eastAsia="Times New Roman" w:hAnsi="Times New Roman"/>
                <w:color w:val="000000"/>
                <w:w w:val="97"/>
                <w:sz w:val="28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4526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392C" w:rsidRPr="00B2392C" w:rsidRDefault="00B2392C" w:rsidP="006C01A8">
            <w:pPr>
              <w:rPr>
                <w:sz w:val="28"/>
                <w:szCs w:val="24"/>
              </w:rPr>
            </w:pPr>
            <w:r w:rsidRPr="00B2392C">
              <w:rPr>
                <w:rFonts w:ascii="Times New Roman" w:eastAsia="Times New Roman" w:hAnsi="Times New Roman"/>
                <w:color w:val="000000"/>
                <w:w w:val="97"/>
                <w:sz w:val="28"/>
                <w:szCs w:val="24"/>
              </w:rPr>
              <w:t>68</w:t>
            </w:r>
          </w:p>
        </w:tc>
      </w:tr>
    </w:tbl>
    <w:p w:rsidR="001B6189" w:rsidRPr="001B6189" w:rsidRDefault="001B6189" w:rsidP="001B6189"/>
    <w:sectPr w:rsidR="001B6189" w:rsidRPr="001B6189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2E3" w:rsidRDefault="004472E3" w:rsidP="00E075E9">
      <w:pPr>
        <w:spacing w:after="0" w:line="240" w:lineRule="auto"/>
      </w:pPr>
      <w:r>
        <w:separator/>
      </w:r>
    </w:p>
  </w:endnote>
  <w:endnote w:type="continuationSeparator" w:id="0">
    <w:p w:rsidR="004472E3" w:rsidRDefault="004472E3" w:rsidP="00E07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OfficinaSansMediumITC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hoolBookSanPin">
    <w:altName w:val="Cambria"/>
    <w:panose1 w:val="00000000000000000000"/>
    <w:charset w:val="00"/>
    <w:family w:val="roman"/>
    <w:notTrueType/>
    <w:pitch w:val="variable"/>
    <w:sig w:usb0="800002EF" w:usb1="1000000A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2E3" w:rsidRDefault="004472E3" w:rsidP="00E075E9">
      <w:pPr>
        <w:spacing w:after="0" w:line="240" w:lineRule="auto"/>
      </w:pPr>
      <w:r>
        <w:separator/>
      </w:r>
    </w:p>
  </w:footnote>
  <w:footnote w:type="continuationSeparator" w:id="0">
    <w:p w:rsidR="004472E3" w:rsidRDefault="004472E3" w:rsidP="00E07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1B6189"/>
    <w:rsid w:val="00275A1D"/>
    <w:rsid w:val="0029639D"/>
    <w:rsid w:val="002D0A66"/>
    <w:rsid w:val="00326F90"/>
    <w:rsid w:val="003326E7"/>
    <w:rsid w:val="004472E3"/>
    <w:rsid w:val="00454EBC"/>
    <w:rsid w:val="0047788F"/>
    <w:rsid w:val="00591211"/>
    <w:rsid w:val="005D7B86"/>
    <w:rsid w:val="006A4721"/>
    <w:rsid w:val="0078719E"/>
    <w:rsid w:val="00844D95"/>
    <w:rsid w:val="00852695"/>
    <w:rsid w:val="009502E4"/>
    <w:rsid w:val="00A20846"/>
    <w:rsid w:val="00A34908"/>
    <w:rsid w:val="00A456B7"/>
    <w:rsid w:val="00AA1B0B"/>
    <w:rsid w:val="00AA1D8D"/>
    <w:rsid w:val="00B2392C"/>
    <w:rsid w:val="00B47730"/>
    <w:rsid w:val="00BD0446"/>
    <w:rsid w:val="00C54406"/>
    <w:rsid w:val="00CB0664"/>
    <w:rsid w:val="00DC1482"/>
    <w:rsid w:val="00E075E9"/>
    <w:rsid w:val="00E21978"/>
    <w:rsid w:val="00EC4A96"/>
    <w:rsid w:val="00F4499C"/>
    <w:rsid w:val="00FA614A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4F54EB0D-2E5B-429B-8C4B-987F594D8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45ADFC-041C-4807-8E83-FE74409FF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29</Pages>
  <Words>11682</Words>
  <Characters>66590</Characters>
  <Application>Microsoft Office Word</Application>
  <DocSecurity>0</DocSecurity>
  <Lines>554</Lines>
  <Paragraphs>156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78116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Ученик</cp:lastModifiedBy>
  <cp:revision>22</cp:revision>
  <dcterms:created xsi:type="dcterms:W3CDTF">2013-12-23T23:15:00Z</dcterms:created>
  <dcterms:modified xsi:type="dcterms:W3CDTF">2022-08-29T20:02:00Z</dcterms:modified>
  <cp:category/>
</cp:coreProperties>
</file>