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9E" w:rsidRPr="00DE23A9" w:rsidRDefault="0085649E" w:rsidP="0085649E">
      <w:pPr>
        <w:autoSpaceDE w:val="0"/>
        <w:autoSpaceDN w:val="0"/>
        <w:spacing w:after="0" w:line="220" w:lineRule="exact"/>
        <w:ind w:left="5664" w:right="-14"/>
        <w:rPr>
          <w:rFonts w:ascii="Times New Roman" w:eastAsia="MS Mincho" w:hAnsi="Times New Roman" w:cs="Times New Roman"/>
        </w:rPr>
      </w:pPr>
      <w:bookmarkStart w:id="0" w:name="_Toc105169814"/>
      <w:r w:rsidRPr="00DE23A9">
        <w:rPr>
          <w:rFonts w:ascii="Times New Roman" w:eastAsia="MS Mincho" w:hAnsi="Times New Roman" w:cs="Times New Roman"/>
        </w:rPr>
        <w:t>Приложение 2  к ООП НОО, утверждённое</w:t>
      </w:r>
      <w:bookmarkStart w:id="1" w:name="_GoBack"/>
      <w:bookmarkEnd w:id="1"/>
    </w:p>
    <w:p w:rsidR="0085649E" w:rsidRPr="00DE23A9" w:rsidRDefault="0085649E" w:rsidP="0085649E">
      <w:pPr>
        <w:autoSpaceDE w:val="0"/>
        <w:autoSpaceDN w:val="0"/>
        <w:spacing w:after="0" w:line="220" w:lineRule="exact"/>
        <w:ind w:left="5664" w:right="-14"/>
        <w:rPr>
          <w:rFonts w:ascii="Times New Roman" w:eastAsia="MS Mincho" w:hAnsi="Times New Roman" w:cs="Times New Roman"/>
        </w:rPr>
      </w:pPr>
      <w:r w:rsidRPr="00DE23A9">
        <w:rPr>
          <w:rFonts w:ascii="Times New Roman" w:eastAsia="MS Mincho" w:hAnsi="Times New Roman" w:cs="Times New Roman"/>
        </w:rPr>
        <w:t xml:space="preserve">приказом МБОУ </w:t>
      </w:r>
      <w:r w:rsidR="00DE23A9" w:rsidRPr="00DE23A9">
        <w:rPr>
          <w:rFonts w:ascii="Times New Roman" w:eastAsia="MS Mincho" w:hAnsi="Times New Roman" w:cs="Times New Roman"/>
        </w:rPr>
        <w:t>Тагинская</w:t>
      </w:r>
      <w:r w:rsidRPr="00DE23A9">
        <w:rPr>
          <w:rFonts w:ascii="Times New Roman" w:eastAsia="MS Mincho" w:hAnsi="Times New Roman" w:cs="Times New Roman"/>
        </w:rPr>
        <w:t xml:space="preserve"> средняя </w:t>
      </w:r>
    </w:p>
    <w:p w:rsidR="0085649E" w:rsidRPr="00DE23A9" w:rsidRDefault="0085649E" w:rsidP="0085649E">
      <w:pPr>
        <w:autoSpaceDE w:val="0"/>
        <w:autoSpaceDN w:val="0"/>
        <w:spacing w:after="0" w:line="220" w:lineRule="exact"/>
        <w:ind w:left="5664" w:right="-14"/>
        <w:rPr>
          <w:rFonts w:ascii="Times New Roman" w:eastAsia="MS Mincho" w:hAnsi="Times New Roman" w:cs="Times New Roman"/>
        </w:rPr>
      </w:pPr>
      <w:r w:rsidRPr="00DE23A9">
        <w:rPr>
          <w:rFonts w:ascii="Times New Roman" w:eastAsia="MS Mincho" w:hAnsi="Times New Roman" w:cs="Times New Roman"/>
        </w:rPr>
        <w:t xml:space="preserve">общеобразовательная школа </w:t>
      </w:r>
    </w:p>
    <w:p w:rsidR="0085649E" w:rsidRPr="00DE23A9" w:rsidRDefault="0085649E" w:rsidP="0085649E">
      <w:pPr>
        <w:autoSpaceDE w:val="0"/>
        <w:autoSpaceDN w:val="0"/>
        <w:spacing w:after="0" w:line="220" w:lineRule="exact"/>
        <w:ind w:left="5664" w:right="-14"/>
        <w:rPr>
          <w:rFonts w:ascii="Times New Roman" w:eastAsia="MS Mincho" w:hAnsi="Times New Roman" w:cs="Times New Roman"/>
        </w:rPr>
      </w:pPr>
      <w:r w:rsidRPr="00DE23A9">
        <w:rPr>
          <w:rFonts w:ascii="Times New Roman" w:eastAsia="MS Mincho" w:hAnsi="Times New Roman" w:cs="Times New Roman"/>
        </w:rPr>
        <w:t xml:space="preserve">от </w:t>
      </w:r>
      <w:r w:rsidR="00DE23A9" w:rsidRPr="00DE23A9">
        <w:rPr>
          <w:rFonts w:ascii="Times New Roman" w:eastAsia="MS Mincho" w:hAnsi="Times New Roman" w:cs="Times New Roman"/>
        </w:rPr>
        <w:t>29</w:t>
      </w:r>
      <w:r w:rsidRPr="00DE23A9">
        <w:rPr>
          <w:rFonts w:ascii="Times New Roman" w:eastAsia="MS Mincho" w:hAnsi="Times New Roman" w:cs="Times New Roman"/>
        </w:rPr>
        <w:t xml:space="preserve">.08.2022 года № </w:t>
      </w:r>
      <w:r w:rsidR="00DE23A9" w:rsidRPr="00DE23A9">
        <w:rPr>
          <w:rFonts w:ascii="Times New Roman" w:eastAsia="MS Mincho" w:hAnsi="Times New Roman" w:cs="Times New Roman"/>
        </w:rPr>
        <w:t>93</w:t>
      </w:r>
    </w:p>
    <w:p w:rsidR="00E762CE" w:rsidRDefault="00E762CE" w:rsidP="00C85753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5753" w:rsidRPr="00C85753" w:rsidRDefault="00C85753" w:rsidP="00C85753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57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C85753" w:rsidRPr="00C85753" w:rsidRDefault="00C85753" w:rsidP="00C85753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5753" w:rsidRPr="00C85753" w:rsidRDefault="00C85753" w:rsidP="00C8575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8575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предмету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</w:t>
      </w:r>
      <w:r w:rsidRPr="00C85753">
        <w:rPr>
          <w:rFonts w:ascii="Times New Roman" w:eastAsia="Times New Roman" w:hAnsi="Times New Roman" w:cs="Times New Roman"/>
          <w:color w:val="000000"/>
          <w:sz w:val="24"/>
          <w:szCs w:val="24"/>
        </w:rPr>
        <w:t>» для обучающихся 1-4  классов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C85753" w:rsidRDefault="00C85753" w:rsidP="00F926A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bookmarkEnd w:id="0"/>
    <w:p w:rsidR="00F926AB" w:rsidRPr="00F926AB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 xml:space="preserve">СОДЕРЖАНИЕ </w:t>
      </w:r>
      <w:r w:rsidR="00C85753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УЧЕБНОГО ПРЕДМЕТА</w:t>
      </w:r>
    </w:p>
    <w:p w:rsidR="00F926AB" w:rsidRDefault="00F926AB" w:rsidP="00F926A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Обучение грамоте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vertAlign w:val="superscript"/>
        </w:rPr>
        <w:footnoteReference w:id="1"/>
      </w:r>
    </w:p>
    <w:p w:rsidR="00C85753" w:rsidRPr="00F926AB" w:rsidRDefault="00C85753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1 класс</w:t>
      </w:r>
    </w:p>
    <w:p w:rsidR="00F926AB" w:rsidRPr="00F926AB" w:rsidRDefault="00F926AB" w:rsidP="00F926A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Развитие речи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Составление небольших рассказов повествовательного харак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тера по серии сюжетных картинок, материалам собственных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игр,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занятий,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наблюдений.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Понимание текста при его прослушивании и при самостоятельном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чтении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вслух.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Слово и предложение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Различение слова и предложения. Работа с предложением: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выделение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изменение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их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порядка.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Восприятие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слова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как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объекта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изучения,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материала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ана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лиза.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Наблюдение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над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значением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слова.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Фонетика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pacing w:val="-58"/>
          <w:w w:val="95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Звуки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3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речи.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3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Единство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3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звукового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состава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2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слова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2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3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его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2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значения.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pacing w:val="-58"/>
          <w:w w:val="95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Установление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последовательности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звуков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слове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количества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звуков.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Сопоставление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различающихся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одним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несколькими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24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звуками.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24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Звуковой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25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анализ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24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слова,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25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работа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24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24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звуко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выми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моделями: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построение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модели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звукового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состава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слова,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подбор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соответствующих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заданной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модели.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Различение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гласных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согласных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звуков,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гласных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ударных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 безударных,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согласных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твёрдых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мягких,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звонких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глухих.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Определение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8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места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9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ударения.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Слог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как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минимальная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произносительная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единица.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Количе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ство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слогов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слове.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Ударный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слог.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Графика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Различение звука и буквы: буква как знак звука. Слоговой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принцип русской графики. Буквы гласных как показатель твёр</w:t>
      </w:r>
      <w:r w:rsidRPr="00C85753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дости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—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мягкости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согласных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звуков.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Функции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букв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b/>
          <w:i/>
          <w:color w:val="000000" w:themeColor="text1"/>
          <w:w w:val="105"/>
          <w:sz w:val="24"/>
          <w:szCs w:val="24"/>
        </w:rPr>
        <w:t>е</w:t>
      </w:r>
      <w:r w:rsidRPr="00C85753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b/>
          <w:i/>
          <w:color w:val="000000" w:themeColor="text1"/>
          <w:w w:val="105"/>
          <w:sz w:val="24"/>
          <w:szCs w:val="24"/>
        </w:rPr>
        <w:t>ё</w:t>
      </w:r>
      <w:r w:rsidRPr="00C85753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b/>
          <w:i/>
          <w:color w:val="000000" w:themeColor="text1"/>
          <w:w w:val="105"/>
          <w:sz w:val="24"/>
          <w:szCs w:val="24"/>
        </w:rPr>
        <w:t>ю</w:t>
      </w:r>
      <w:r w:rsidRPr="00C85753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b/>
          <w:i/>
          <w:color w:val="000000" w:themeColor="text1"/>
          <w:w w:val="105"/>
          <w:sz w:val="24"/>
          <w:szCs w:val="24"/>
        </w:rPr>
        <w:t>я</w:t>
      </w:r>
      <w:r w:rsidRPr="00C85753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.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Мягкий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знак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как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показатель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мягкости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предшествующего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гласного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звука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конце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слова.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Последовательность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букв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5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5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русском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5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алфавите.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Чтение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Слоговое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чтение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(ориентация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букву,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обозначающую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гласный звук). Плавное слоговое чтение и чтение целыми словами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скоростью,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соответствующей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индивидуальному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темпу.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Чте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ние с интонациями и паузами в соответствии со знаками препинания. Осознанное чтение слов, словосочетаний, предложений.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Выразительное чтение на материале небольших прозаических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текстов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стихотворений.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Орфоэпическое чтение (при переходе к чтению целыми сло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вами). Орфографическое чтение (проговаривание) как средство самоконтроля при письме под диктовку и при списывании.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Письмо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Ориентация на пространстве листа в тетради и на пространстве классной доски. Гигиенические требования, которые необходимо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соблюдать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во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время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письма.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lastRenderedPageBreak/>
        <w:t>Начертание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письменных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прописных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строчных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букв.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Пись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мо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разборчивым,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аккуратным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почерком.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Письмо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под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диктовку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 и предложений, написание которых не расходится с их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произношением. Приёмы и последовательность правильного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списывания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текста.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Функция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небуквенных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графических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средств: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пробела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между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словами,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знака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переноса.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Орфография и пунктуация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Правила правописания и их применение: раздельное написа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ние слов; обозначение гласных после шипящих в сочетаниях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b/>
          <w:i/>
          <w:color w:val="000000" w:themeColor="text1"/>
          <w:w w:val="105"/>
          <w:sz w:val="24"/>
          <w:szCs w:val="24"/>
        </w:rPr>
        <w:t>жи</w:t>
      </w:r>
      <w:r w:rsidRPr="00C85753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b/>
          <w:i/>
          <w:color w:val="000000" w:themeColor="text1"/>
          <w:w w:val="105"/>
          <w:sz w:val="24"/>
          <w:szCs w:val="24"/>
        </w:rPr>
        <w:t>ши</w:t>
      </w:r>
      <w:r w:rsidRPr="00C85753">
        <w:rPr>
          <w:rFonts w:ascii="Times New Roman" w:eastAsia="Bookman Old Style" w:hAnsi="Times New Roman" w:cs="Times New Roman"/>
          <w:b/>
          <w:i/>
          <w:color w:val="000000" w:themeColor="text1"/>
          <w:spacing w:val="2"/>
          <w:w w:val="10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(в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положении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под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ударением),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b/>
          <w:i/>
          <w:color w:val="000000" w:themeColor="text1"/>
          <w:w w:val="105"/>
          <w:sz w:val="24"/>
          <w:szCs w:val="24"/>
        </w:rPr>
        <w:t>ча</w:t>
      </w:r>
      <w:r w:rsidRPr="00C85753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b/>
          <w:i/>
          <w:color w:val="000000" w:themeColor="text1"/>
          <w:w w:val="105"/>
          <w:sz w:val="24"/>
          <w:szCs w:val="24"/>
        </w:rPr>
        <w:t>ща</w:t>
      </w:r>
      <w:r w:rsidRPr="00C85753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b/>
          <w:i/>
          <w:color w:val="000000" w:themeColor="text1"/>
          <w:w w:val="105"/>
          <w:sz w:val="24"/>
          <w:szCs w:val="24"/>
        </w:rPr>
        <w:t>чу</w:t>
      </w:r>
      <w:r w:rsidRPr="00C85753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b/>
          <w:i/>
          <w:color w:val="000000" w:themeColor="text1"/>
          <w:w w:val="105"/>
          <w:sz w:val="24"/>
          <w:szCs w:val="24"/>
        </w:rPr>
        <w:t>щу</w:t>
      </w:r>
      <w:r w:rsidRPr="00C85753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;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пропис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ная буква в начале предложения, в именах собственных (имена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людей,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клички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животных);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перенос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слов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по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слогам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без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стечения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согласных;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знаки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препинания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конце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предложения.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Систематический курс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Общие сведения о языке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Язык как основное средство человеческого общения. Цели и ситуации общения.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Фонетика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Звуки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речи.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Гласные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согласные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звуки,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различение.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Ударение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слове.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Гласные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ударные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безударные.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Твёрдые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мягкие согласные звуки, их различение. Звонкие и глухие согласные звуки, их различение. Согласный звук [й’] и гласный звук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[и].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Шипящие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[ж],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[ш],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[ч’],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[щ’].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Слог.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Количество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слогов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слове.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Ударный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слог.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Деление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на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слоги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(простые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случаи,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без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стечения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согласных).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Графика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spacing w:val="-1"/>
          <w:w w:val="105"/>
          <w:sz w:val="24"/>
          <w:szCs w:val="24"/>
        </w:rPr>
        <w:t xml:space="preserve">Звук и буква. Различение звуков и букв. Обозначение </w:t>
      </w:r>
      <w:r w:rsidRPr="00C85753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на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письме твёрдости согласных звуков буквами </w:t>
      </w:r>
      <w:r w:rsidRPr="00C85753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а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, </w:t>
      </w:r>
      <w:r w:rsidRPr="00C85753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о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, </w:t>
      </w:r>
      <w:r w:rsidRPr="00C85753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у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, </w:t>
      </w:r>
      <w:r w:rsidRPr="00C85753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ы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, </w:t>
      </w:r>
      <w:r w:rsidRPr="00C85753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э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; слова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буквой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э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.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Обозначение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письме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мягкости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согласных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звуков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буквами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b/>
          <w:i/>
          <w:color w:val="000000" w:themeColor="text1"/>
          <w:w w:val="105"/>
          <w:sz w:val="24"/>
          <w:szCs w:val="24"/>
        </w:rPr>
        <w:t>е</w:t>
      </w:r>
      <w:r w:rsidRPr="00C85753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b/>
          <w:i/>
          <w:color w:val="000000" w:themeColor="text1"/>
          <w:w w:val="105"/>
          <w:sz w:val="24"/>
          <w:szCs w:val="24"/>
        </w:rPr>
        <w:t>ё</w:t>
      </w:r>
      <w:r w:rsidRPr="00C85753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b/>
          <w:i/>
          <w:color w:val="000000" w:themeColor="text1"/>
          <w:w w:val="105"/>
          <w:sz w:val="24"/>
          <w:szCs w:val="24"/>
        </w:rPr>
        <w:t>ю</w:t>
      </w:r>
      <w:r w:rsidRPr="00C85753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b/>
          <w:i/>
          <w:color w:val="000000" w:themeColor="text1"/>
          <w:w w:val="105"/>
          <w:sz w:val="24"/>
          <w:szCs w:val="24"/>
        </w:rPr>
        <w:t>я</w:t>
      </w:r>
      <w:r w:rsidRPr="00C85753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b/>
          <w:i/>
          <w:color w:val="000000" w:themeColor="text1"/>
          <w:w w:val="105"/>
          <w:sz w:val="24"/>
          <w:szCs w:val="24"/>
        </w:rPr>
        <w:t>и</w:t>
      </w:r>
      <w:r w:rsidRPr="00C85753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.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Функции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букв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b/>
          <w:i/>
          <w:color w:val="000000" w:themeColor="text1"/>
          <w:w w:val="105"/>
          <w:sz w:val="24"/>
          <w:szCs w:val="24"/>
        </w:rPr>
        <w:t>е</w:t>
      </w:r>
      <w:r w:rsidRPr="00C85753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b/>
          <w:i/>
          <w:color w:val="000000" w:themeColor="text1"/>
          <w:w w:val="105"/>
          <w:sz w:val="24"/>
          <w:szCs w:val="24"/>
        </w:rPr>
        <w:t>ё</w:t>
      </w:r>
      <w:r w:rsidRPr="00C85753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b/>
          <w:i/>
          <w:color w:val="000000" w:themeColor="text1"/>
          <w:w w:val="105"/>
          <w:sz w:val="24"/>
          <w:szCs w:val="24"/>
        </w:rPr>
        <w:t>ю</w:t>
      </w:r>
      <w:r w:rsidRPr="00C85753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b/>
          <w:i/>
          <w:color w:val="000000" w:themeColor="text1"/>
          <w:w w:val="105"/>
          <w:sz w:val="24"/>
          <w:szCs w:val="24"/>
        </w:rPr>
        <w:t>я</w:t>
      </w:r>
      <w:r w:rsidRPr="00C85753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.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Мягкий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знак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как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65"/>
          <w:w w:val="10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показатель мягкости предшествующего согласного звука в кон</w:t>
      </w:r>
      <w:r w:rsidRPr="00C85753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це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слова.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Установление соотношения звукового и буквенного состава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"/>
          <w:w w:val="105"/>
          <w:sz w:val="24"/>
          <w:szCs w:val="24"/>
        </w:rPr>
        <w:t>слова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в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словах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типа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  <w:t>стол, конь.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Небуквенные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графические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средства: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пробел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между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словами,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знак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переноса.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Орфоэпия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Произношение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7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звуков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8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8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сочетаний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8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звуков,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8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ударение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8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8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словах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 соответствии с нормами современного русского литературного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языка (на ограниченном перечне слов, отрабатываемом в учеб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нике).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Лексика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Слово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как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единица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языка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(ознакомление).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Слово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как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название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предмета,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признака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предмета,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действия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предмета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(ознакомление).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Выявление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9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значение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9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которых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требует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уточнения.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Синтаксис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Предложение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30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как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30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единица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31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языка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30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(ознакомление).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Слово, предложение (наблюдение над сходством и различи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ем). Установление связи слов в предложении при помощи смысловых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вопросов.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w w:val="90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Восстановление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деформированных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предложений.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Составление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предложений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из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набора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форм слов.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Орфография и пунктуация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Правила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правописания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их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применение:</w:t>
      </w:r>
    </w:p>
    <w:p w:rsidR="00F926AB" w:rsidRPr="00C85753" w:rsidRDefault="00F926AB" w:rsidP="00C85753">
      <w:pPr>
        <w:widowControl w:val="0"/>
        <w:numPr>
          <w:ilvl w:val="0"/>
          <w:numId w:val="49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раздельное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написание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предложении;</w:t>
      </w:r>
    </w:p>
    <w:p w:rsidR="00F926AB" w:rsidRPr="00C85753" w:rsidRDefault="00F926AB" w:rsidP="00C85753">
      <w:pPr>
        <w:widowControl w:val="0"/>
        <w:numPr>
          <w:ilvl w:val="0"/>
          <w:numId w:val="49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прописная буква в начале предложения и в именах собственных: в именах и фамилиях людей, кличках животных;</w:t>
      </w:r>
    </w:p>
    <w:p w:rsidR="00F926AB" w:rsidRPr="00C85753" w:rsidRDefault="00F926AB" w:rsidP="00C85753">
      <w:pPr>
        <w:widowControl w:val="0"/>
        <w:numPr>
          <w:ilvl w:val="0"/>
          <w:numId w:val="49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перенос слов (без учёта морфемного членения слова);</w:t>
      </w:r>
    </w:p>
    <w:p w:rsidR="00F926AB" w:rsidRPr="00C85753" w:rsidRDefault="00F926AB" w:rsidP="00C85753">
      <w:pPr>
        <w:widowControl w:val="0"/>
        <w:numPr>
          <w:ilvl w:val="0"/>
          <w:numId w:val="49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гласные после шипящих в сочетаниях жи, ши (в положении под ударением), ча, ща, чу, щу;</w:t>
      </w:r>
    </w:p>
    <w:p w:rsidR="00F926AB" w:rsidRPr="00C85753" w:rsidRDefault="00F926AB" w:rsidP="00C85753">
      <w:pPr>
        <w:widowControl w:val="0"/>
        <w:numPr>
          <w:ilvl w:val="0"/>
          <w:numId w:val="49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сочетания чк, чн;</w:t>
      </w:r>
    </w:p>
    <w:p w:rsidR="00F926AB" w:rsidRPr="00C85753" w:rsidRDefault="00F926AB" w:rsidP="00C85753">
      <w:pPr>
        <w:widowControl w:val="0"/>
        <w:numPr>
          <w:ilvl w:val="0"/>
          <w:numId w:val="49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слова с непроверяемыми гласными и согласными (перечень слов в орфографическом словаре учебника);</w:t>
      </w:r>
    </w:p>
    <w:p w:rsidR="00F926AB" w:rsidRPr="00C85753" w:rsidRDefault="00F926AB" w:rsidP="00C85753">
      <w:pPr>
        <w:widowControl w:val="0"/>
        <w:numPr>
          <w:ilvl w:val="0"/>
          <w:numId w:val="49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знаки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препинания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5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5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конце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5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предложения: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5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точка,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5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вопросительный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восклицательный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знаки.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Алгоритм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списывания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текста.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Развитие речи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Речь как основная форма общения между людьми. Текст как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единица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речи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(ознакомление).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Ситуация общения: цель общения, с кем и где происходит об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щение.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Ситуации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устного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общения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lastRenderedPageBreak/>
        <w:t>(чтение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диалогов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ролям,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просмотр видеоматериалов, прослушивание аудиозаписи).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Нормы речевого этикета в ситуациях учебного и бытового об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щения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(приветствие,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прощание,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извинение,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благодарность,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ращение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просьбой).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Изучение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содержания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учебного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предмета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58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«Русский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язык»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b/>
          <w:color w:val="000000" w:themeColor="text1"/>
          <w:w w:val="95"/>
          <w:sz w:val="24"/>
          <w:szCs w:val="24"/>
        </w:rPr>
        <w:t>в</w:t>
      </w:r>
      <w:r w:rsidRPr="00C85753">
        <w:rPr>
          <w:rFonts w:ascii="Times New Roman" w:eastAsia="Bookman Old Style" w:hAnsi="Times New Roman" w:cs="Times New Roman"/>
          <w:b/>
          <w:color w:val="000000" w:themeColor="text1"/>
          <w:spacing w:val="-6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b/>
          <w:color w:val="000000" w:themeColor="text1"/>
          <w:w w:val="95"/>
          <w:sz w:val="24"/>
          <w:szCs w:val="24"/>
        </w:rPr>
        <w:t>первом</w:t>
      </w:r>
      <w:r w:rsidRPr="00C85753">
        <w:rPr>
          <w:rFonts w:ascii="Times New Roman" w:eastAsia="Bookman Old Style" w:hAnsi="Times New Roman" w:cs="Times New Roman"/>
          <w:b/>
          <w:color w:val="000000" w:themeColor="text1"/>
          <w:spacing w:val="-6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b/>
          <w:color w:val="000000" w:themeColor="text1"/>
          <w:w w:val="95"/>
          <w:sz w:val="24"/>
          <w:szCs w:val="24"/>
        </w:rPr>
        <w:t>классе</w:t>
      </w:r>
      <w:r w:rsidRPr="00C85753">
        <w:rPr>
          <w:rFonts w:ascii="Times New Roman" w:eastAsia="Bookman Old Style" w:hAnsi="Times New Roman" w:cs="Times New Roman"/>
          <w:b/>
          <w:color w:val="000000" w:themeColor="text1"/>
          <w:spacing w:val="-5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способствует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освоению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b/>
          <w:color w:val="000000" w:themeColor="text1"/>
          <w:w w:val="95"/>
          <w:sz w:val="24"/>
          <w:szCs w:val="24"/>
        </w:rPr>
        <w:t>на</w:t>
      </w:r>
      <w:r w:rsidRPr="00C85753">
        <w:rPr>
          <w:rFonts w:ascii="Times New Roman" w:eastAsia="Bookman Old Style" w:hAnsi="Times New Roman" w:cs="Times New Roman"/>
          <w:b/>
          <w:color w:val="000000" w:themeColor="text1"/>
          <w:spacing w:val="-6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b/>
          <w:color w:val="000000" w:themeColor="text1"/>
          <w:w w:val="95"/>
          <w:sz w:val="24"/>
          <w:szCs w:val="24"/>
        </w:rPr>
        <w:t>пропедевтическом</w:t>
      </w:r>
      <w:r w:rsidRPr="00C85753">
        <w:rPr>
          <w:rFonts w:ascii="Times New Roman" w:eastAsia="Bookman Old Style" w:hAnsi="Times New Roman" w:cs="Times New Roman"/>
          <w:b/>
          <w:color w:val="000000" w:themeColor="text1"/>
          <w:spacing w:val="-62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b/>
          <w:color w:val="000000" w:themeColor="text1"/>
          <w:w w:val="95"/>
          <w:sz w:val="24"/>
          <w:szCs w:val="24"/>
        </w:rPr>
        <w:t>уровне</w:t>
      </w:r>
      <w:r w:rsidRPr="00C85753">
        <w:rPr>
          <w:rFonts w:ascii="Times New Roman" w:eastAsia="Bookman Old Style" w:hAnsi="Times New Roman" w:cs="Times New Roman"/>
          <w:b/>
          <w:color w:val="000000" w:themeColor="text1"/>
          <w:spacing w:val="-14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ряда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универсальных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учебных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действий.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Познавательные</w:t>
      </w:r>
      <w:r w:rsidRPr="00C85753">
        <w:rPr>
          <w:rFonts w:ascii="Times New Roman" w:eastAsia="Bookman Old Style" w:hAnsi="Times New Roman" w:cs="Times New Roman"/>
          <w:b/>
          <w:color w:val="000000" w:themeColor="text1"/>
          <w:spacing w:val="-5"/>
          <w:w w:val="90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универсальные</w:t>
      </w:r>
      <w:r w:rsidRPr="00C85753">
        <w:rPr>
          <w:rFonts w:ascii="Times New Roman" w:eastAsia="Bookman Old Style" w:hAnsi="Times New Roman" w:cs="Times New Roman"/>
          <w:b/>
          <w:color w:val="000000" w:themeColor="text1"/>
          <w:spacing w:val="-5"/>
          <w:w w:val="90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учебные</w:t>
      </w:r>
      <w:r w:rsidRPr="00C85753">
        <w:rPr>
          <w:rFonts w:ascii="Times New Roman" w:eastAsia="Bookman Old Style" w:hAnsi="Times New Roman" w:cs="Times New Roman"/>
          <w:b/>
          <w:color w:val="000000" w:themeColor="text1"/>
          <w:spacing w:val="-5"/>
          <w:w w:val="90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действия: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  <w:t>Базовые логические действия</w:t>
      </w:r>
      <w:r w:rsidRPr="00C85753">
        <w:rPr>
          <w:rFonts w:ascii="Times New Roman" w:eastAsia="Bookman Old Style" w:hAnsi="Times New Roman" w:cs="Times New Roman"/>
          <w:color w:val="000000" w:themeColor="text1"/>
          <w:w w:val="120"/>
          <w:sz w:val="24"/>
          <w:szCs w:val="24"/>
        </w:rPr>
        <w:t>:</w:t>
      </w:r>
    </w:p>
    <w:p w:rsidR="00F926AB" w:rsidRPr="00C85753" w:rsidRDefault="00F926AB" w:rsidP="00C85753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сравнивать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звуки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соответствии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 учебной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задачей;</w:t>
      </w:r>
    </w:p>
    <w:p w:rsidR="00F926AB" w:rsidRPr="00C85753" w:rsidRDefault="00F926AB" w:rsidP="00C85753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сравнивать звуковой и буквенный состав слова в соответствии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учебной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задачей;</w:t>
      </w:r>
    </w:p>
    <w:p w:rsidR="00F926AB" w:rsidRPr="00C85753" w:rsidRDefault="00F926AB" w:rsidP="00C85753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устанавливать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основания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сравнения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звуков,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(на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основе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образца);</w:t>
      </w:r>
    </w:p>
    <w:p w:rsidR="00F926AB" w:rsidRPr="00C85753" w:rsidRDefault="00F926AB" w:rsidP="00C85753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характеризовать звуки по заданным признакам; приводить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примеры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гласных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звуков;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твёрдых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согласных,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мягких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согласных,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звонких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согласных,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глухих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согласных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звуков;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заданным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звуком.</w:t>
      </w:r>
    </w:p>
    <w:p w:rsidR="00F926AB" w:rsidRPr="00C85753" w:rsidRDefault="00F926AB" w:rsidP="00C8575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</w:pPr>
      <w:r w:rsidRPr="00C85753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  <w:lang w:val="en-US"/>
        </w:rPr>
        <w:t>Базовые исследовательские действия</w:t>
      </w:r>
      <w:r w:rsidRPr="00C85753">
        <w:rPr>
          <w:rFonts w:ascii="Times New Roman" w:eastAsia="Bookman Old Style" w:hAnsi="Times New Roman" w:cs="Times New Roman"/>
          <w:color w:val="000000" w:themeColor="text1"/>
          <w:w w:val="120"/>
          <w:sz w:val="24"/>
          <w:szCs w:val="24"/>
          <w:lang w:val="en-US"/>
        </w:rPr>
        <w:t>:</w:t>
      </w:r>
    </w:p>
    <w:p w:rsidR="00F926AB" w:rsidRPr="00C85753" w:rsidRDefault="00F926AB" w:rsidP="00C85753">
      <w:pPr>
        <w:widowControl w:val="0"/>
        <w:numPr>
          <w:ilvl w:val="0"/>
          <w:numId w:val="5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проводить изменения звуковой модели по предложенному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учителем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правилу,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подбирать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слова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модели;</w:t>
      </w:r>
    </w:p>
    <w:p w:rsidR="00F926AB" w:rsidRPr="00C85753" w:rsidRDefault="00F926AB" w:rsidP="00C85753">
      <w:pPr>
        <w:widowControl w:val="0"/>
        <w:numPr>
          <w:ilvl w:val="0"/>
          <w:numId w:val="5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Ф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ормулировать выводы о соответствии звукового и бук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венного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состава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слова;</w:t>
      </w:r>
    </w:p>
    <w:p w:rsidR="00F926AB" w:rsidRPr="00C85753" w:rsidRDefault="00F926AB" w:rsidP="00C85753">
      <w:pPr>
        <w:widowControl w:val="0"/>
        <w:numPr>
          <w:ilvl w:val="0"/>
          <w:numId w:val="5"/>
        </w:numPr>
        <w:tabs>
          <w:tab w:val="left" w:pos="284"/>
          <w:tab w:val="left" w:pos="709"/>
          <w:tab w:val="left" w:pos="798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использовать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алфавит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самостоятельного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упорядочи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вания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списка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слов.</w:t>
      </w:r>
    </w:p>
    <w:p w:rsidR="00F926AB" w:rsidRPr="00C85753" w:rsidRDefault="00F926AB" w:rsidP="00C85753">
      <w:pPr>
        <w:widowControl w:val="0"/>
        <w:tabs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</w:pPr>
      <w:r w:rsidRPr="00C85753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  <w:lang w:val="en-US"/>
        </w:rPr>
        <w:t>Работа с информацией</w:t>
      </w:r>
      <w:r w:rsidRPr="00C85753">
        <w:rPr>
          <w:rFonts w:ascii="Times New Roman" w:eastAsia="Bookman Old Style" w:hAnsi="Times New Roman" w:cs="Times New Roman"/>
          <w:color w:val="000000" w:themeColor="text1"/>
          <w:w w:val="115"/>
          <w:sz w:val="24"/>
          <w:szCs w:val="24"/>
          <w:lang w:val="en-US"/>
        </w:rPr>
        <w:t>:</w:t>
      </w:r>
    </w:p>
    <w:p w:rsidR="00F926AB" w:rsidRPr="00C85753" w:rsidRDefault="00F926AB" w:rsidP="00C85753">
      <w:pPr>
        <w:widowControl w:val="0"/>
        <w:numPr>
          <w:ilvl w:val="0"/>
          <w:numId w:val="6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выбирать источник получения информации: уточнять на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писание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слова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орфографическому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словарику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учебника;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сто ударения в слове по перечню слов, отрабатываемых в учеб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нике;</w:t>
      </w:r>
    </w:p>
    <w:p w:rsidR="00F926AB" w:rsidRPr="00C85753" w:rsidRDefault="00F926AB" w:rsidP="00C85753">
      <w:pPr>
        <w:widowControl w:val="0"/>
        <w:numPr>
          <w:ilvl w:val="0"/>
          <w:numId w:val="6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анализировать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графическую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информацию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—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модели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зву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кового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состава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слова;</w:t>
      </w:r>
    </w:p>
    <w:p w:rsidR="00F926AB" w:rsidRPr="00C85753" w:rsidRDefault="00F926AB" w:rsidP="00C85753">
      <w:pPr>
        <w:widowControl w:val="0"/>
        <w:numPr>
          <w:ilvl w:val="0"/>
          <w:numId w:val="6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самостоятельно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создавать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модели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звукового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состава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слова.</w:t>
      </w:r>
    </w:p>
    <w:p w:rsidR="00F926AB" w:rsidRPr="00C85753" w:rsidRDefault="00F926AB" w:rsidP="00C85753">
      <w:pPr>
        <w:widowControl w:val="0"/>
        <w:tabs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b/>
          <w:color w:val="000000" w:themeColor="text1"/>
          <w:w w:val="85"/>
          <w:sz w:val="24"/>
          <w:szCs w:val="24"/>
        </w:rPr>
        <w:t>Коммуникативные</w:t>
      </w:r>
      <w:r w:rsidRPr="00C85753">
        <w:rPr>
          <w:rFonts w:ascii="Times New Roman" w:eastAsia="Bookman Old Style" w:hAnsi="Times New Roman" w:cs="Times New Roman"/>
          <w:b/>
          <w:color w:val="000000" w:themeColor="text1"/>
          <w:spacing w:val="52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b/>
          <w:color w:val="000000" w:themeColor="text1"/>
          <w:w w:val="85"/>
          <w:sz w:val="24"/>
          <w:szCs w:val="24"/>
        </w:rPr>
        <w:t>универсальные</w:t>
      </w:r>
      <w:r w:rsidRPr="00C85753">
        <w:rPr>
          <w:rFonts w:ascii="Times New Roman" w:eastAsia="Bookman Old Style" w:hAnsi="Times New Roman" w:cs="Times New Roman"/>
          <w:b/>
          <w:color w:val="000000" w:themeColor="text1"/>
          <w:spacing w:val="53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b/>
          <w:color w:val="000000" w:themeColor="text1"/>
          <w:w w:val="85"/>
          <w:sz w:val="24"/>
          <w:szCs w:val="24"/>
        </w:rPr>
        <w:t>учебные</w:t>
      </w:r>
      <w:r w:rsidRPr="00C85753">
        <w:rPr>
          <w:rFonts w:ascii="Times New Roman" w:eastAsia="Bookman Old Style" w:hAnsi="Times New Roman" w:cs="Times New Roman"/>
          <w:b/>
          <w:color w:val="000000" w:themeColor="text1"/>
          <w:spacing w:val="53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b/>
          <w:color w:val="000000" w:themeColor="text1"/>
          <w:w w:val="85"/>
          <w:sz w:val="24"/>
          <w:szCs w:val="24"/>
        </w:rPr>
        <w:t>действия:</w:t>
      </w:r>
    </w:p>
    <w:p w:rsidR="00F926AB" w:rsidRPr="00C85753" w:rsidRDefault="00F926AB" w:rsidP="00C85753">
      <w:pPr>
        <w:widowControl w:val="0"/>
        <w:tabs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  <w:t>Общение:</w:t>
      </w:r>
    </w:p>
    <w:p w:rsidR="00F926AB" w:rsidRPr="00C85753" w:rsidRDefault="00F926AB" w:rsidP="00C85753">
      <w:pPr>
        <w:widowControl w:val="0"/>
        <w:numPr>
          <w:ilvl w:val="0"/>
          <w:numId w:val="7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воспринимать суждения, выражать эмоции в соответ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ствии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целями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условиями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общения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знакомой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среде;</w:t>
      </w:r>
    </w:p>
    <w:p w:rsidR="00F926AB" w:rsidRPr="00C85753" w:rsidRDefault="00F926AB" w:rsidP="00C85753">
      <w:pPr>
        <w:widowControl w:val="0"/>
        <w:numPr>
          <w:ilvl w:val="0"/>
          <w:numId w:val="7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проявлять уважительное отношение к собеседнику, соблюдать в процессе общения нормы речевого этикета; соблю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дать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правила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ведения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диалога;</w:t>
      </w:r>
    </w:p>
    <w:p w:rsidR="00F926AB" w:rsidRPr="00C85753" w:rsidRDefault="00F926AB" w:rsidP="00C85753">
      <w:pPr>
        <w:widowControl w:val="0"/>
        <w:numPr>
          <w:ilvl w:val="0"/>
          <w:numId w:val="7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  <w:lang w:val="en-US"/>
        </w:rPr>
        <w:t>воспринимать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0"/>
          <w:w w:val="95"/>
          <w:sz w:val="24"/>
          <w:szCs w:val="24"/>
          <w:lang w:val="en-US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  <w:lang w:val="en-US"/>
        </w:rPr>
        <w:t>разные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1"/>
          <w:w w:val="95"/>
          <w:sz w:val="24"/>
          <w:szCs w:val="24"/>
          <w:lang w:val="en-US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  <w:lang w:val="en-US"/>
        </w:rPr>
        <w:t>точки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1"/>
          <w:w w:val="95"/>
          <w:sz w:val="24"/>
          <w:szCs w:val="24"/>
          <w:lang w:val="en-US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  <w:lang w:val="en-US"/>
        </w:rPr>
        <w:t>зрения;</w:t>
      </w:r>
    </w:p>
    <w:p w:rsidR="00F926AB" w:rsidRPr="00C85753" w:rsidRDefault="00F926AB" w:rsidP="00C85753">
      <w:pPr>
        <w:widowControl w:val="0"/>
        <w:numPr>
          <w:ilvl w:val="0"/>
          <w:numId w:val="7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процессе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учебного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диалога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отвечать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вопросы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изу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ченному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материалу;</w:t>
      </w:r>
    </w:p>
    <w:p w:rsidR="00F926AB" w:rsidRPr="00C85753" w:rsidRDefault="00F926AB" w:rsidP="00C85753">
      <w:pPr>
        <w:widowControl w:val="0"/>
        <w:numPr>
          <w:ilvl w:val="0"/>
          <w:numId w:val="7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строить устное речевое высказывание об обозначении звуков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буквами;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звуковом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буквенном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составе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слова.</w:t>
      </w:r>
    </w:p>
    <w:p w:rsidR="00F926AB" w:rsidRPr="00C85753" w:rsidRDefault="00F926AB" w:rsidP="00C85753">
      <w:pPr>
        <w:widowControl w:val="0"/>
        <w:tabs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Регулятивные</w:t>
      </w:r>
      <w:r w:rsidRPr="00C85753">
        <w:rPr>
          <w:rFonts w:ascii="Times New Roman" w:eastAsia="Bookman Old Style" w:hAnsi="Times New Roman" w:cs="Times New Roman"/>
          <w:b/>
          <w:color w:val="000000" w:themeColor="text1"/>
          <w:spacing w:val="-11"/>
          <w:w w:val="90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универсальные</w:t>
      </w:r>
      <w:r w:rsidRPr="00C85753">
        <w:rPr>
          <w:rFonts w:ascii="Times New Roman" w:eastAsia="Bookman Old Style" w:hAnsi="Times New Roman" w:cs="Times New Roman"/>
          <w:b/>
          <w:color w:val="000000" w:themeColor="text1"/>
          <w:spacing w:val="-10"/>
          <w:w w:val="90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учебные</w:t>
      </w:r>
      <w:r w:rsidRPr="00C85753">
        <w:rPr>
          <w:rFonts w:ascii="Times New Roman" w:eastAsia="Bookman Old Style" w:hAnsi="Times New Roman" w:cs="Times New Roman"/>
          <w:b/>
          <w:color w:val="000000" w:themeColor="text1"/>
          <w:spacing w:val="-11"/>
          <w:w w:val="90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действия:</w:t>
      </w:r>
    </w:p>
    <w:p w:rsidR="00F926AB" w:rsidRPr="00C85753" w:rsidRDefault="00F926AB" w:rsidP="00C85753">
      <w:pPr>
        <w:widowControl w:val="0"/>
        <w:tabs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  <w:t>Самоорганизация:</w:t>
      </w:r>
    </w:p>
    <w:p w:rsidR="00F926AB" w:rsidRPr="00C85753" w:rsidRDefault="00F926AB" w:rsidP="00C85753">
      <w:pPr>
        <w:widowControl w:val="0"/>
        <w:numPr>
          <w:ilvl w:val="0"/>
          <w:numId w:val="8"/>
        </w:numPr>
        <w:tabs>
          <w:tab w:val="left" w:pos="284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выстраивать последовательность учебных операций при проведении звукового анализа слова;</w:t>
      </w:r>
    </w:p>
    <w:p w:rsidR="00F926AB" w:rsidRPr="00C85753" w:rsidRDefault="00F926AB" w:rsidP="00C85753">
      <w:pPr>
        <w:widowControl w:val="0"/>
        <w:numPr>
          <w:ilvl w:val="0"/>
          <w:numId w:val="8"/>
        </w:numPr>
        <w:tabs>
          <w:tab w:val="left" w:pos="284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выстраивать последовательность учебных операций при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списывании;</w:t>
      </w:r>
    </w:p>
    <w:p w:rsidR="00F926AB" w:rsidRPr="00C85753" w:rsidRDefault="00F926AB" w:rsidP="00C85753">
      <w:pPr>
        <w:widowControl w:val="0"/>
        <w:numPr>
          <w:ilvl w:val="0"/>
          <w:numId w:val="8"/>
        </w:numPr>
        <w:tabs>
          <w:tab w:val="left" w:pos="284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удерживать учебную задачу при проведении звукового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анализа, при обозначении звуков буквами, при списывании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текста,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письме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под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диктовку;</w:t>
      </w:r>
    </w:p>
    <w:p w:rsidR="00F926AB" w:rsidRPr="00C85753" w:rsidRDefault="00F926AB" w:rsidP="00C85753">
      <w:pPr>
        <w:widowControl w:val="0"/>
        <w:tabs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  <w:lang w:val="en-US"/>
        </w:rPr>
      </w:pPr>
      <w:r w:rsidRPr="00C85753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  <w:lang w:val="en-US"/>
        </w:rPr>
        <w:t>Самоконтроль:</w:t>
      </w:r>
    </w:p>
    <w:p w:rsidR="00F926AB" w:rsidRPr="00C85753" w:rsidRDefault="00F926AB" w:rsidP="00C85753">
      <w:pPr>
        <w:widowControl w:val="0"/>
        <w:numPr>
          <w:ilvl w:val="0"/>
          <w:numId w:val="9"/>
        </w:numPr>
        <w:tabs>
          <w:tab w:val="left" w:pos="284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находить указанную ошибку, допущенную при проведе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нии звукового анализа, при письме под диктовку или списывании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предложений;</w:t>
      </w:r>
    </w:p>
    <w:p w:rsidR="00F926AB" w:rsidRPr="00C85753" w:rsidRDefault="00F926AB" w:rsidP="00C85753">
      <w:pPr>
        <w:widowControl w:val="0"/>
        <w:numPr>
          <w:ilvl w:val="0"/>
          <w:numId w:val="9"/>
        </w:numPr>
        <w:tabs>
          <w:tab w:val="left" w:pos="284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оценивать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правильность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написания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букв,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соединений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букв,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слов,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предложений.</w:t>
      </w:r>
    </w:p>
    <w:p w:rsidR="00F926AB" w:rsidRPr="00C85753" w:rsidRDefault="00F926AB" w:rsidP="00C85753">
      <w:pPr>
        <w:widowControl w:val="0"/>
        <w:tabs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val="en-US"/>
        </w:rPr>
      </w:pPr>
      <w:r w:rsidRPr="00C85753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val="en-US"/>
        </w:rPr>
        <w:t>Совместная деятельность</w:t>
      </w:r>
      <w:r w:rsidRPr="00C85753">
        <w:rPr>
          <w:rFonts w:ascii="Times New Roman" w:eastAsia="Bookman Old Style" w:hAnsi="Times New Roman" w:cs="Times New Roman"/>
          <w:b/>
          <w:color w:val="000000" w:themeColor="text1"/>
          <w:w w:val="85"/>
          <w:sz w:val="24"/>
          <w:szCs w:val="24"/>
          <w:lang w:val="en-US"/>
        </w:rPr>
        <w:t>:</w:t>
      </w:r>
    </w:p>
    <w:p w:rsidR="00F926AB" w:rsidRPr="00C85753" w:rsidRDefault="00F926AB" w:rsidP="00C85753">
      <w:pPr>
        <w:widowControl w:val="0"/>
        <w:numPr>
          <w:ilvl w:val="0"/>
          <w:numId w:val="10"/>
        </w:numPr>
        <w:tabs>
          <w:tab w:val="left" w:pos="284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принимать цель совместной деятельности, коллективно строить план действий по её достижению, распределять роли, договариваться, учитывать интересы и мнения участников совместной работы;</w:t>
      </w:r>
    </w:p>
    <w:p w:rsidR="00F926AB" w:rsidRPr="00C85753" w:rsidRDefault="00F926AB" w:rsidP="00C85753">
      <w:pPr>
        <w:widowControl w:val="0"/>
        <w:numPr>
          <w:ilvl w:val="0"/>
          <w:numId w:val="10"/>
        </w:numPr>
        <w:tabs>
          <w:tab w:val="left" w:pos="284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C85753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ответственно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5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выполнять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5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свою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5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часть</w:t>
      </w:r>
      <w:r w:rsidRPr="00C85753">
        <w:rPr>
          <w:rFonts w:ascii="Times New Roman" w:eastAsia="Bookman Old Style" w:hAnsi="Times New Roman" w:cs="Times New Roman"/>
          <w:color w:val="000000" w:themeColor="text1"/>
          <w:spacing w:val="5"/>
          <w:w w:val="95"/>
          <w:sz w:val="24"/>
          <w:szCs w:val="24"/>
        </w:rPr>
        <w:t xml:space="preserve"> </w:t>
      </w:r>
      <w:r w:rsidRPr="00C85753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работы.</w:t>
      </w:r>
    </w:p>
    <w:p w:rsidR="00C85753" w:rsidRDefault="00C85753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2 класс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Общие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-1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сведения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-1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о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-1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языке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Язык как основное средство человеческого общения и явле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ние национальной культуры. Первоначальные представления 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многообразии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языкового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пространства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России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мира.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Методы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познания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языка: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наблюдение,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анализ.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lastRenderedPageBreak/>
        <w:t>Фонетика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1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2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графика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Смыслоразличительная функция звуков; различение звуков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 букв; различение ударных и безударных гласных звуков,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функции букв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е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,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ё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,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ю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,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я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; согласный звук [й’] и гласный звук [и]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(повторение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изученного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1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классе).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Парные и непарные по твёрдости — мягкости согласные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звуки.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Парные и непарные по звонкости — глухости согласные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звуки.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Качественная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характеристика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звука: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гласный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—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согласный;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гласный ударный — безударный; согласный твёрдый — мягкий, парный — непарный; согласный звонкий — глухой, пар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ный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—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непарный.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Функции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ь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: показатель мягкости предшествующего согласного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конце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середине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слова;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разделительный.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Использование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письме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разделительных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ъ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pacing w:val="-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ь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.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Соотношение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звукового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буквенного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состава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словах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буквами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е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ё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ю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я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начале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после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гласных).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Деление слов на слоги (в том числе при стечении согласных).</w:t>
      </w:r>
    </w:p>
    <w:p w:rsidR="00F926AB" w:rsidRPr="00C85753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Использование знания алфавита при работе со словарями.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Небуквенные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графические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средства: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пробел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между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словами, знак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переноса,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абзац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(красная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строка),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пунктуационные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знаки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пределах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изученного).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рфоэпия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Произношение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звуков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сочетаний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звуков,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ударение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словах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 соответствии с нормами современного русского литературного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языка (на ограниченном перечне слов, отрабатываемом в учебнике). Использование отработанного перечня слов (орфоэпического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словаря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учебника)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для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решения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практических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задач.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Лексика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Слово как единство звучания и значения. Лексическое значение слова (общее представление). Выявление слов, значение ко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торых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требует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уточнения.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Определение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значения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тек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сту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или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уточнение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значения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помощью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толкового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словаря.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Однозначные и многозначные слова (простые случаи, наблю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дение).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Наблюдение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использованием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речи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синонимов,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антонимов.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Состав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3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слова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3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(морфемика)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Корень как обязательная часть слова. Однокоренные (родственные)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слова.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Признаки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однокоренных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(родственных)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слов.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Различение однокоренных слов и синонимов, однокоренных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 и слов с омонимичными корнями. Выделение в словах кор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(простые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случаи).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Окончание как изменяемая часть слова. Изменение формы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слова с помощью окончания. Различение изменяемых и неизменяемых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слов.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Суффикс как часть слова (наблюдение). Приставка как часть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слова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(наблюдение).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Морфология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Имя существительное (ознакомление): общее значение, вопросы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(«кто?»,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«что?»),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употребление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речи.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Глагол (ознакомление): общее значение, вопросы («что делать?»,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«что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сделать?»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др.),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употребление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речи.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Имя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прилагательное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(ознакомление):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общее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значение,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вопросы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(«какой?»,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«какая?»,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«какое?»,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«какие?»),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употребление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речи.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Предлог.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Отличие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предлогов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приставок.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Наиболее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распро</w:t>
      </w:r>
      <w:r w:rsidRPr="00F926AB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странённые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предлоги: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w w:val="10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w w:val="105"/>
          <w:sz w:val="24"/>
          <w:szCs w:val="24"/>
        </w:rPr>
        <w:t>на</w:t>
      </w:r>
      <w:r w:rsidRPr="00F926AB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w w:val="105"/>
          <w:sz w:val="24"/>
          <w:szCs w:val="24"/>
        </w:rPr>
        <w:t>из</w:t>
      </w:r>
      <w:r w:rsidRPr="00F926AB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3"/>
          <w:w w:val="10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w w:val="105"/>
          <w:sz w:val="24"/>
          <w:szCs w:val="24"/>
        </w:rPr>
        <w:t>без</w:t>
      </w:r>
      <w:r w:rsidRPr="00F926AB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w w:val="105"/>
          <w:sz w:val="24"/>
          <w:szCs w:val="24"/>
        </w:rPr>
        <w:t>над</w:t>
      </w:r>
      <w:r w:rsidRPr="00F926AB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w w:val="105"/>
          <w:sz w:val="24"/>
          <w:szCs w:val="24"/>
        </w:rPr>
        <w:t>до</w:t>
      </w:r>
      <w:r w:rsidRPr="00F926AB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w w:val="105"/>
          <w:sz w:val="24"/>
          <w:szCs w:val="24"/>
        </w:rPr>
        <w:t>у</w:t>
      </w:r>
      <w:r w:rsidRPr="00F926AB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w w:val="105"/>
          <w:sz w:val="24"/>
          <w:szCs w:val="24"/>
        </w:rPr>
        <w:t>о</w:t>
      </w:r>
      <w:r w:rsidRPr="00F926AB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w w:val="105"/>
          <w:sz w:val="24"/>
          <w:szCs w:val="24"/>
        </w:rPr>
        <w:t>об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spacing w:val="-2"/>
          <w:w w:val="10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др.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Синтаксис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Порядок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предложении;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связь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предложении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(повторение).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Предложение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как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единица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языка.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Предложение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слово.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личие предложения от слова. Наблюдение за выделением в устной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речи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одного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из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предложения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(логическое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ударение).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Виды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предложений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цели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высказывания: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повествователь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ные,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вопросительные,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побудительные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предложения.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Виды предложений по эмоциональной окраске (по интонации):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восклицательные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невосклицательные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предложения.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lastRenderedPageBreak/>
        <w:t>Орфография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3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4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пунктуация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Прописная буква в начале предложения и в именах собствен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ных (имена, фамилии, клички животных); знаки препинания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 конце предложения; перенос слов со строки на строку (без учёта морфемного членения слова); гласные после шипящих в соче</w:t>
      </w:r>
      <w:r w:rsidRPr="00F926AB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 xml:space="preserve">таниях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w w:val="105"/>
          <w:sz w:val="24"/>
          <w:szCs w:val="24"/>
        </w:rPr>
        <w:t>жи</w:t>
      </w:r>
      <w:r w:rsidRPr="00F926AB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 xml:space="preserve">,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w w:val="105"/>
          <w:sz w:val="24"/>
          <w:szCs w:val="24"/>
        </w:rPr>
        <w:t xml:space="preserve">ши </w:t>
      </w:r>
      <w:r w:rsidRPr="00F926AB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 xml:space="preserve">(в положении под ударением),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w w:val="105"/>
          <w:sz w:val="24"/>
          <w:szCs w:val="24"/>
        </w:rPr>
        <w:t>ча</w:t>
      </w:r>
      <w:r w:rsidRPr="00F926AB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 xml:space="preserve">,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w w:val="105"/>
          <w:sz w:val="24"/>
          <w:szCs w:val="24"/>
        </w:rPr>
        <w:t>ща</w:t>
      </w:r>
      <w:r w:rsidRPr="00F926AB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 xml:space="preserve">,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w w:val="105"/>
          <w:sz w:val="24"/>
          <w:szCs w:val="24"/>
        </w:rPr>
        <w:t>чу</w:t>
      </w:r>
      <w:r w:rsidRPr="00F926AB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 xml:space="preserve">,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w w:val="105"/>
          <w:sz w:val="24"/>
          <w:szCs w:val="24"/>
        </w:rPr>
        <w:t>щу</w:t>
      </w:r>
      <w:r w:rsidRPr="00F926AB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5"/>
          <w:w w:val="10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сочетания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pacing w:val="-1"/>
          <w:sz w:val="24"/>
          <w:szCs w:val="24"/>
        </w:rPr>
        <w:t>чк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pacing w:val="-1"/>
          <w:sz w:val="24"/>
          <w:szCs w:val="24"/>
        </w:rPr>
        <w:t>чн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(повторение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правил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правописания,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изученных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24"/>
          <w:w w:val="10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1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24"/>
          <w:w w:val="10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классе).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Орфографическая зоркость как осознание места возможного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графического словаря учебника для определения (уточнения)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написания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слова.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Контроль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самоконтроль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проверке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соб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ственных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предложенных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текстов.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Правила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правописания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применение:</w:t>
      </w:r>
    </w:p>
    <w:p w:rsidR="00F926AB" w:rsidRPr="00F926AB" w:rsidRDefault="00F926AB" w:rsidP="00C85753">
      <w:pPr>
        <w:widowControl w:val="0"/>
        <w:numPr>
          <w:ilvl w:val="0"/>
          <w:numId w:val="11"/>
        </w:numPr>
        <w:tabs>
          <w:tab w:val="left" w:pos="0"/>
          <w:tab w:val="left" w:pos="2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разделительный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мягкий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знак;</w:t>
      </w:r>
    </w:p>
    <w:p w:rsidR="00F926AB" w:rsidRPr="00F926AB" w:rsidRDefault="00F926AB" w:rsidP="00C85753">
      <w:pPr>
        <w:widowControl w:val="0"/>
        <w:numPr>
          <w:ilvl w:val="0"/>
          <w:numId w:val="11"/>
        </w:numPr>
        <w:tabs>
          <w:tab w:val="left" w:pos="0"/>
          <w:tab w:val="left" w:pos="2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w w:val="110"/>
          <w:sz w:val="24"/>
          <w:szCs w:val="24"/>
          <w:lang w:val="en-US"/>
        </w:rPr>
        <w:t>сочетания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22"/>
          <w:w w:val="110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w w:val="110"/>
          <w:sz w:val="24"/>
          <w:szCs w:val="24"/>
          <w:lang w:val="en-US"/>
        </w:rPr>
        <w:t>чт</w:t>
      </w:r>
      <w:r w:rsidRPr="00F926AB">
        <w:rPr>
          <w:rFonts w:ascii="Times New Roman" w:eastAsia="Bookman Old Style" w:hAnsi="Times New Roman" w:cs="Times New Roman"/>
          <w:color w:val="000000" w:themeColor="text1"/>
          <w:w w:val="110"/>
          <w:sz w:val="24"/>
          <w:szCs w:val="24"/>
          <w:lang w:val="en-US"/>
        </w:rPr>
        <w:t>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22"/>
          <w:w w:val="110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w w:val="110"/>
          <w:sz w:val="24"/>
          <w:szCs w:val="24"/>
          <w:lang w:val="en-US"/>
        </w:rPr>
        <w:t>щн</w:t>
      </w:r>
      <w:r w:rsidRPr="00F926AB">
        <w:rPr>
          <w:rFonts w:ascii="Times New Roman" w:eastAsia="Bookman Old Style" w:hAnsi="Times New Roman" w:cs="Times New Roman"/>
          <w:color w:val="000000" w:themeColor="text1"/>
          <w:w w:val="110"/>
          <w:sz w:val="24"/>
          <w:szCs w:val="24"/>
          <w:lang w:val="en-US"/>
        </w:rPr>
        <w:t>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22"/>
          <w:w w:val="110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w w:val="110"/>
          <w:sz w:val="24"/>
          <w:szCs w:val="24"/>
          <w:lang w:val="en-US"/>
        </w:rPr>
        <w:t>нч</w:t>
      </w:r>
      <w:r w:rsidRPr="00F926AB">
        <w:rPr>
          <w:rFonts w:ascii="Times New Roman" w:eastAsia="Bookman Old Style" w:hAnsi="Times New Roman" w:cs="Times New Roman"/>
          <w:color w:val="000000" w:themeColor="text1"/>
          <w:w w:val="110"/>
          <w:sz w:val="24"/>
          <w:szCs w:val="24"/>
          <w:lang w:val="en-US"/>
        </w:rPr>
        <w:t>;</w:t>
      </w:r>
    </w:p>
    <w:p w:rsidR="00F926AB" w:rsidRPr="00F926AB" w:rsidRDefault="00F926AB" w:rsidP="00C85753">
      <w:pPr>
        <w:widowControl w:val="0"/>
        <w:numPr>
          <w:ilvl w:val="0"/>
          <w:numId w:val="11"/>
        </w:numPr>
        <w:tabs>
          <w:tab w:val="left" w:pos="0"/>
          <w:tab w:val="left" w:pos="2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проверяемые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безударные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гласные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корне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слова;</w:t>
      </w:r>
    </w:p>
    <w:p w:rsidR="00F926AB" w:rsidRPr="00F926AB" w:rsidRDefault="00F926AB" w:rsidP="00C85753">
      <w:pPr>
        <w:widowControl w:val="0"/>
        <w:numPr>
          <w:ilvl w:val="0"/>
          <w:numId w:val="11"/>
        </w:numPr>
        <w:tabs>
          <w:tab w:val="left" w:pos="0"/>
          <w:tab w:val="left" w:pos="2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парные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звонкие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глухие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согласные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корне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слова;</w:t>
      </w:r>
    </w:p>
    <w:p w:rsidR="00F926AB" w:rsidRPr="00F926AB" w:rsidRDefault="00F926AB" w:rsidP="00C85753">
      <w:pPr>
        <w:widowControl w:val="0"/>
        <w:numPr>
          <w:ilvl w:val="0"/>
          <w:numId w:val="11"/>
        </w:numPr>
        <w:tabs>
          <w:tab w:val="left" w:pos="0"/>
          <w:tab w:val="left" w:pos="2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непроверяемые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гласные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согласные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(перечень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орфо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графическом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словаре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учебника);</w:t>
      </w:r>
    </w:p>
    <w:p w:rsidR="00F926AB" w:rsidRPr="00F926AB" w:rsidRDefault="00F926AB" w:rsidP="00C85753">
      <w:pPr>
        <w:widowControl w:val="0"/>
        <w:numPr>
          <w:ilvl w:val="0"/>
          <w:numId w:val="11"/>
        </w:numPr>
        <w:tabs>
          <w:tab w:val="left" w:pos="0"/>
          <w:tab w:val="left" w:pos="2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прописная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буква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именах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собственных: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имена,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фамилии,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отчества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людей,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клички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животных,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географические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названия;</w:t>
      </w:r>
    </w:p>
    <w:p w:rsidR="00F926AB" w:rsidRPr="00F926AB" w:rsidRDefault="00F926AB" w:rsidP="00C85753">
      <w:pPr>
        <w:widowControl w:val="0"/>
        <w:numPr>
          <w:ilvl w:val="0"/>
          <w:numId w:val="11"/>
        </w:numPr>
        <w:tabs>
          <w:tab w:val="left" w:pos="0"/>
          <w:tab w:val="left" w:pos="284"/>
          <w:tab w:val="left" w:pos="709"/>
        </w:tabs>
        <w:autoSpaceDE w:val="0"/>
        <w:autoSpaceDN w:val="0"/>
        <w:spacing w:after="0" w:line="240" w:lineRule="auto"/>
        <w:ind w:hanging="383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раздельное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написание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предлогов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именами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существительными.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Развитие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1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речи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Выбор языковых средств в соответствии с целями и условия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ми устного общения для эффективного решения коммуника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тивной задачи (для ответа на заданный вопрос, для выражения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собственного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мнения).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Умение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вести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разговор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(начать,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поддер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жать, закончить разговор, привлечь внимание и т. п.). Практи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ческое овладение диалогической формой речи. Соблюдение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норм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речевого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этикета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орфоэпических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норм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ситуациях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учебног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бытового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общения.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Умение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договариваться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приходить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 общему решению в совместной деятельности при проведении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парной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групповой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работы.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>Составление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устного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рассказа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репродукции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картины.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Со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ставление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устного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рассказа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личным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наблюдениям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вопросам.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Текст. Признаки текста: смысловое единство предложений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тексте;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последовательность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предложений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тексте;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выражение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 тексте законченной мысли. Тема текста. Основная мысль. Заглавие текста. Подбор заголовков к предложенным текстам. По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следовательность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частей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текста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  <w:t>абзацев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).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Корректирование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текстов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нарушенным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порядком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предложений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абзацев.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Типы текстов: описание, повествование, рассуждение, их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особенности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(первичное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ознакомление).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Поздравление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поздравительная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открытка.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Понимание текста: развитие умения формулировать простые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выводы на основе информации, содержащейся в тексте. Выразительное чтение текста вслух с соблюдением правильной инто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нации.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Подробное изложение повествовательного текста объёмом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30—45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опорой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вопросы.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Изучение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содержания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учебного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предмета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«Русский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язык»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во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-6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5"/>
          <w:sz w:val="24"/>
          <w:szCs w:val="24"/>
        </w:rPr>
        <w:t xml:space="preserve">втором классе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 xml:space="preserve">способствует освоению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5"/>
          <w:sz w:val="24"/>
          <w:szCs w:val="24"/>
        </w:rPr>
        <w:t>на пропедевтическом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5"/>
          <w:sz w:val="24"/>
          <w:szCs w:val="24"/>
        </w:rPr>
        <w:t>уровне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-1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ряда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универсальных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учебных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действий.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Познавательные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-5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универсальные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-5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учебные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-5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действия: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Базовые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spacing w:val="-13"/>
          <w:w w:val="12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логические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spacing w:val="-13"/>
          <w:w w:val="12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действия</w:t>
      </w:r>
      <w:r w:rsidRPr="00F926AB">
        <w:rPr>
          <w:rFonts w:ascii="Times New Roman" w:eastAsia="Bookman Old Style" w:hAnsi="Times New Roman" w:cs="Times New Roman"/>
          <w:color w:val="000000" w:themeColor="text1"/>
          <w:w w:val="120"/>
          <w:sz w:val="24"/>
          <w:szCs w:val="24"/>
        </w:rPr>
        <w:t>:</w:t>
      </w:r>
    </w:p>
    <w:p w:rsidR="00F926AB" w:rsidRPr="00F926AB" w:rsidRDefault="00F926AB" w:rsidP="00AF14A0">
      <w:pPr>
        <w:widowControl w:val="0"/>
        <w:numPr>
          <w:ilvl w:val="0"/>
          <w:numId w:val="12"/>
        </w:numPr>
        <w:tabs>
          <w:tab w:val="left" w:pos="284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сравнивать однокоренные (родственные) слова и синонимы; однокоренные (родственные) слова и слова с омонимичны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корнями;</w:t>
      </w:r>
    </w:p>
    <w:p w:rsidR="00F926AB" w:rsidRPr="00F926AB" w:rsidRDefault="00F926AB" w:rsidP="00AF14A0">
      <w:pPr>
        <w:widowControl w:val="0"/>
        <w:numPr>
          <w:ilvl w:val="0"/>
          <w:numId w:val="12"/>
        </w:numPr>
        <w:tabs>
          <w:tab w:val="left" w:pos="284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сравнивать значение однокоренных (родственных) слов; сравнивать буквенную оболочку однокоренных (родственных) слов;</w:t>
      </w:r>
    </w:p>
    <w:p w:rsidR="00F926AB" w:rsidRPr="00F926AB" w:rsidRDefault="00F926AB" w:rsidP="00AF14A0">
      <w:pPr>
        <w:widowControl w:val="0"/>
        <w:numPr>
          <w:ilvl w:val="0"/>
          <w:numId w:val="12"/>
        </w:numPr>
        <w:tabs>
          <w:tab w:val="left" w:pos="284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устанавливать основания для сравнения слов: на какой вопрос отвечают, что обозначают;</w:t>
      </w:r>
    </w:p>
    <w:p w:rsidR="00F926AB" w:rsidRPr="00F926AB" w:rsidRDefault="00F926AB" w:rsidP="00AF14A0">
      <w:pPr>
        <w:widowControl w:val="0"/>
        <w:numPr>
          <w:ilvl w:val="0"/>
          <w:numId w:val="12"/>
        </w:numPr>
        <w:tabs>
          <w:tab w:val="left" w:pos="284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характеризовать звуки по заданным параметрам;</w:t>
      </w:r>
    </w:p>
    <w:p w:rsidR="00F926AB" w:rsidRPr="00F926AB" w:rsidRDefault="00F926AB" w:rsidP="00AF14A0">
      <w:pPr>
        <w:widowControl w:val="0"/>
        <w:numPr>
          <w:ilvl w:val="0"/>
          <w:numId w:val="12"/>
        </w:numPr>
        <w:tabs>
          <w:tab w:val="left" w:pos="284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определять признак, по которому проведена классификация звуков, букв, слов, предложений;</w:t>
      </w:r>
    </w:p>
    <w:p w:rsidR="00F926AB" w:rsidRPr="00F926AB" w:rsidRDefault="00F926AB" w:rsidP="00AF14A0">
      <w:pPr>
        <w:widowControl w:val="0"/>
        <w:numPr>
          <w:ilvl w:val="0"/>
          <w:numId w:val="12"/>
        </w:numPr>
        <w:tabs>
          <w:tab w:val="left" w:pos="284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находить закономерности на основе наблюдения за языковыми единицами;</w:t>
      </w:r>
    </w:p>
    <w:p w:rsidR="00F926AB" w:rsidRPr="00AF14A0" w:rsidRDefault="00F926AB" w:rsidP="00C85753">
      <w:pPr>
        <w:widowControl w:val="0"/>
        <w:numPr>
          <w:ilvl w:val="0"/>
          <w:numId w:val="12"/>
        </w:numPr>
        <w:tabs>
          <w:tab w:val="left" w:pos="284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ориентироваться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изученных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понятиях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(корень,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оконча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ние,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текст);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соотносить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понятие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его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краткой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характеристикой.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</w:pPr>
      <w:r w:rsidRPr="00F926A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  <w:lang w:val="en-US"/>
        </w:rPr>
        <w:t>Базовые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spacing w:val="-14"/>
          <w:w w:val="120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  <w:lang w:val="en-US"/>
        </w:rPr>
        <w:t>исследовательские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spacing w:val="-14"/>
          <w:w w:val="120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  <w:lang w:val="en-US"/>
        </w:rPr>
        <w:t>действия</w:t>
      </w:r>
      <w:r w:rsidRPr="00F926AB">
        <w:rPr>
          <w:rFonts w:ascii="Times New Roman" w:eastAsia="Bookman Old Style" w:hAnsi="Times New Roman" w:cs="Times New Roman"/>
          <w:color w:val="000000" w:themeColor="text1"/>
          <w:w w:val="120"/>
          <w:sz w:val="24"/>
          <w:szCs w:val="24"/>
          <w:lang w:val="en-US"/>
        </w:rPr>
        <w:t>:</w:t>
      </w:r>
    </w:p>
    <w:p w:rsidR="00F926AB" w:rsidRPr="00F926AB" w:rsidRDefault="00F926AB" w:rsidP="00AF14A0">
      <w:pPr>
        <w:widowControl w:val="0"/>
        <w:numPr>
          <w:ilvl w:val="0"/>
          <w:numId w:val="13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lastRenderedPageBreak/>
        <w:t>проводить по предложенному плану наблюдение за язы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ковыми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единицами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(слово,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предложение,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текст);</w:t>
      </w:r>
    </w:p>
    <w:p w:rsidR="00F926AB" w:rsidRPr="00F926AB" w:rsidRDefault="00F926AB" w:rsidP="00AF14A0">
      <w:pPr>
        <w:widowControl w:val="0"/>
        <w:numPr>
          <w:ilvl w:val="0"/>
          <w:numId w:val="13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формулировать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выводы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предлагать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доказательства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того, что слова являются / не являются однокоренными (родственными).</w:t>
      </w:r>
    </w:p>
    <w:p w:rsidR="00F926AB" w:rsidRPr="00F926AB" w:rsidRDefault="00F926AB" w:rsidP="00AF14A0">
      <w:pPr>
        <w:widowControl w:val="0"/>
        <w:tabs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</w:pPr>
      <w:r w:rsidRPr="00F926AB">
        <w:rPr>
          <w:rFonts w:ascii="Times New Roman" w:eastAsia="Bookman Old Style" w:hAnsi="Times New Roman" w:cs="Times New Roman"/>
          <w:i/>
          <w:color w:val="000000" w:themeColor="text1"/>
          <w:w w:val="115"/>
          <w:sz w:val="24"/>
          <w:szCs w:val="24"/>
          <w:lang w:val="en-US"/>
        </w:rPr>
        <w:t>Работа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spacing w:val="2"/>
          <w:w w:val="115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w w:val="115"/>
          <w:sz w:val="24"/>
          <w:szCs w:val="24"/>
          <w:lang w:val="en-US"/>
        </w:rPr>
        <w:t>с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spacing w:val="2"/>
          <w:w w:val="115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w w:val="115"/>
          <w:sz w:val="24"/>
          <w:szCs w:val="24"/>
          <w:lang w:val="en-US"/>
        </w:rPr>
        <w:t>информацией</w:t>
      </w:r>
      <w:r w:rsidRPr="00F926AB">
        <w:rPr>
          <w:rFonts w:ascii="Times New Roman" w:eastAsia="Bookman Old Style" w:hAnsi="Times New Roman" w:cs="Times New Roman"/>
          <w:color w:val="000000" w:themeColor="text1"/>
          <w:w w:val="115"/>
          <w:sz w:val="24"/>
          <w:szCs w:val="24"/>
          <w:lang w:val="en-US"/>
        </w:rPr>
        <w:t>:</w:t>
      </w:r>
    </w:p>
    <w:p w:rsidR="00F926AB" w:rsidRPr="00F926AB" w:rsidRDefault="00F926AB" w:rsidP="00AF14A0">
      <w:pPr>
        <w:widowControl w:val="0"/>
        <w:numPr>
          <w:ilvl w:val="0"/>
          <w:numId w:val="14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выбирать источник получения информации: нужный словарь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учебника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для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получения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информации;</w:t>
      </w:r>
    </w:p>
    <w:p w:rsidR="00F926AB" w:rsidRPr="00F926AB" w:rsidRDefault="00F926AB" w:rsidP="00AF14A0">
      <w:pPr>
        <w:widowControl w:val="0"/>
        <w:numPr>
          <w:ilvl w:val="0"/>
          <w:numId w:val="14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устанавливать с помощью словаря значения многозначных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слов;</w:t>
      </w:r>
    </w:p>
    <w:p w:rsidR="00F926AB" w:rsidRPr="00F926AB" w:rsidRDefault="00F926AB" w:rsidP="00AF14A0">
      <w:pPr>
        <w:widowControl w:val="0"/>
        <w:numPr>
          <w:ilvl w:val="0"/>
          <w:numId w:val="14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согласно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заданному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алгоритму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находить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предложенном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источнике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информацию,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представленную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явном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виде;</w:t>
      </w:r>
    </w:p>
    <w:p w:rsidR="00F926AB" w:rsidRPr="00F926AB" w:rsidRDefault="00F926AB" w:rsidP="00AF14A0">
      <w:pPr>
        <w:widowControl w:val="0"/>
        <w:numPr>
          <w:ilvl w:val="0"/>
          <w:numId w:val="14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анализировать текстовую, графическую и звуковую информацию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соответствии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учебной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задачей;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«читать»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инфор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мацию,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представленную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схеме,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таблице;</w:t>
      </w:r>
    </w:p>
    <w:p w:rsidR="00F926AB" w:rsidRPr="00AF14A0" w:rsidRDefault="00F926AB" w:rsidP="00AF14A0">
      <w:pPr>
        <w:widowControl w:val="0"/>
        <w:numPr>
          <w:ilvl w:val="0"/>
          <w:numId w:val="14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 помощью учителя на уроках русского языка создавать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схемы,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таблицы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для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представления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информации.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b/>
          <w:color w:val="000000" w:themeColor="text1"/>
          <w:w w:val="85"/>
          <w:sz w:val="24"/>
          <w:szCs w:val="24"/>
        </w:rPr>
        <w:t>Коммуникативные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5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85"/>
          <w:sz w:val="24"/>
          <w:szCs w:val="24"/>
        </w:rPr>
        <w:t>универсальные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5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85"/>
          <w:sz w:val="24"/>
          <w:szCs w:val="24"/>
        </w:rPr>
        <w:t>учебные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5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85"/>
          <w:sz w:val="24"/>
          <w:szCs w:val="24"/>
        </w:rPr>
        <w:t>действия: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i/>
          <w:color w:val="000000" w:themeColor="text1"/>
          <w:w w:val="115"/>
          <w:sz w:val="24"/>
          <w:szCs w:val="24"/>
        </w:rPr>
        <w:t>Общение</w:t>
      </w:r>
      <w:r w:rsidRPr="00F926AB">
        <w:rPr>
          <w:rFonts w:ascii="Times New Roman" w:eastAsia="Bookman Old Style" w:hAnsi="Times New Roman" w:cs="Times New Roman"/>
          <w:color w:val="000000" w:themeColor="text1"/>
          <w:w w:val="115"/>
          <w:sz w:val="24"/>
          <w:szCs w:val="24"/>
        </w:rPr>
        <w:t>:</w:t>
      </w:r>
    </w:p>
    <w:p w:rsidR="00F926AB" w:rsidRPr="00F926AB" w:rsidRDefault="00F926AB" w:rsidP="00AF14A0">
      <w:pPr>
        <w:widowControl w:val="0"/>
        <w:numPr>
          <w:ilvl w:val="0"/>
          <w:numId w:val="1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воспринимать и формулировать суждения о языковых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единицах;</w:t>
      </w:r>
    </w:p>
    <w:p w:rsidR="00F926AB" w:rsidRPr="00F926AB" w:rsidRDefault="00F926AB" w:rsidP="00AF14A0">
      <w:pPr>
        <w:widowControl w:val="0"/>
        <w:numPr>
          <w:ilvl w:val="0"/>
          <w:numId w:val="1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проявлять уважительное отношение к собеседнику, со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блюдать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правила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ведения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диалога;</w:t>
      </w:r>
    </w:p>
    <w:p w:rsidR="00F926AB" w:rsidRPr="00F926AB" w:rsidRDefault="00F926AB" w:rsidP="00AF14A0">
      <w:pPr>
        <w:widowControl w:val="0"/>
        <w:numPr>
          <w:ilvl w:val="0"/>
          <w:numId w:val="1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признавать возможность существования разных точек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зрения в процессе анализа результатов наблюдения за языковы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единицами;</w:t>
      </w:r>
    </w:p>
    <w:p w:rsidR="00F926AB" w:rsidRPr="00F926AB" w:rsidRDefault="00F926AB" w:rsidP="00AF14A0">
      <w:pPr>
        <w:widowControl w:val="0"/>
        <w:numPr>
          <w:ilvl w:val="0"/>
          <w:numId w:val="1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корректно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аргументированно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высказывать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своё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мнение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результатах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наблюдения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языковыми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единицами;</w:t>
      </w:r>
    </w:p>
    <w:p w:rsidR="00F926AB" w:rsidRPr="00F926AB" w:rsidRDefault="00F926AB" w:rsidP="00AF14A0">
      <w:pPr>
        <w:widowControl w:val="0"/>
        <w:numPr>
          <w:ilvl w:val="0"/>
          <w:numId w:val="1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  <w:lang w:val="en-US"/>
        </w:rPr>
        <w:t>строить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3"/>
          <w:w w:val="95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  <w:lang w:val="en-US"/>
        </w:rPr>
        <w:t>устное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3"/>
          <w:w w:val="95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  <w:lang w:val="en-US"/>
        </w:rPr>
        <w:t>диалогическое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3"/>
          <w:w w:val="95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  <w:lang w:val="en-US"/>
        </w:rPr>
        <w:t>выказывание;</w:t>
      </w:r>
    </w:p>
    <w:p w:rsidR="00F926AB" w:rsidRPr="00F926AB" w:rsidRDefault="00F926AB" w:rsidP="00AF14A0">
      <w:pPr>
        <w:widowControl w:val="0"/>
        <w:numPr>
          <w:ilvl w:val="0"/>
          <w:numId w:val="1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строить устное монологическое высказывание на определённую тему, на основе наблюдения с соблюдением орфоэпических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норм,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правильной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интонации;</w:t>
      </w:r>
    </w:p>
    <w:p w:rsidR="00F926AB" w:rsidRPr="00AF14A0" w:rsidRDefault="00F926AB" w:rsidP="00AF14A0">
      <w:pPr>
        <w:widowControl w:val="0"/>
        <w:numPr>
          <w:ilvl w:val="0"/>
          <w:numId w:val="15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устно и письменно формулировать простые выводы на основе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прочитанного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или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услышанного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текста.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Регулятивные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-11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универсальные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-10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учебные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-11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действия: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Самоорганизация</w:t>
      </w:r>
      <w:r w:rsidRPr="00F926AB">
        <w:rPr>
          <w:rFonts w:ascii="Times New Roman" w:eastAsia="Bookman Old Style" w:hAnsi="Times New Roman" w:cs="Times New Roman"/>
          <w:color w:val="000000" w:themeColor="text1"/>
          <w:w w:val="120"/>
          <w:sz w:val="24"/>
          <w:szCs w:val="24"/>
        </w:rPr>
        <w:t>: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планировать с помощью учителя действия по решению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орфографической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задачи;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выстраивать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последовательность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выбранных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действий.</w:t>
      </w:r>
    </w:p>
    <w:p w:rsidR="00F926AB" w:rsidRPr="00F926AB" w:rsidRDefault="00F926AB" w:rsidP="00C8575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</w:pPr>
      <w:r w:rsidRPr="00F926AB">
        <w:rPr>
          <w:rFonts w:ascii="Times New Roman" w:eastAsia="Bookman Old Style" w:hAnsi="Times New Roman" w:cs="Times New Roman"/>
          <w:i/>
          <w:color w:val="000000" w:themeColor="text1"/>
          <w:w w:val="115"/>
          <w:sz w:val="24"/>
          <w:szCs w:val="24"/>
          <w:lang w:val="en-US"/>
        </w:rPr>
        <w:t>Самоконтроль</w:t>
      </w:r>
      <w:r w:rsidRPr="00F926AB">
        <w:rPr>
          <w:rFonts w:ascii="Times New Roman" w:eastAsia="Bookman Old Style" w:hAnsi="Times New Roman" w:cs="Times New Roman"/>
          <w:color w:val="000000" w:themeColor="text1"/>
          <w:w w:val="115"/>
          <w:sz w:val="24"/>
          <w:szCs w:val="24"/>
          <w:lang w:val="en-US"/>
        </w:rPr>
        <w:t>:</w:t>
      </w:r>
    </w:p>
    <w:p w:rsidR="00F926AB" w:rsidRPr="00F926AB" w:rsidRDefault="00F926AB" w:rsidP="00AF14A0">
      <w:pPr>
        <w:widowControl w:val="0"/>
        <w:numPr>
          <w:ilvl w:val="0"/>
          <w:numId w:val="16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устанавливать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помощью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учителя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причины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успеха/неу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дач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выполнении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заданий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русскому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языку;</w:t>
      </w:r>
    </w:p>
    <w:p w:rsidR="00F926AB" w:rsidRPr="00F926AB" w:rsidRDefault="00F926AB" w:rsidP="00AF14A0">
      <w:pPr>
        <w:widowControl w:val="0"/>
        <w:numPr>
          <w:ilvl w:val="0"/>
          <w:numId w:val="16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корректировать с помощью учителя свои учебные действия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преодоления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ошибок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выделении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корня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окончания,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списывании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текстов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записи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под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диктовку.</w:t>
      </w:r>
    </w:p>
    <w:p w:rsidR="00F926AB" w:rsidRPr="00F926AB" w:rsidRDefault="00F926AB" w:rsidP="00AF14A0">
      <w:pPr>
        <w:widowControl w:val="0"/>
        <w:tabs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val="en-US"/>
        </w:rPr>
      </w:pPr>
      <w:r w:rsidRPr="00F926AB">
        <w:rPr>
          <w:rFonts w:ascii="Times New Roman" w:eastAsia="Bookman Old Style" w:hAnsi="Times New Roman" w:cs="Times New Roman"/>
          <w:b/>
          <w:color w:val="000000" w:themeColor="text1"/>
          <w:w w:val="85"/>
          <w:sz w:val="24"/>
          <w:szCs w:val="24"/>
          <w:lang w:val="en-US"/>
        </w:rPr>
        <w:t>Совместная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41"/>
          <w:w w:val="85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85"/>
          <w:sz w:val="24"/>
          <w:szCs w:val="24"/>
          <w:lang w:val="en-US"/>
        </w:rPr>
        <w:t>деятельность:</w:t>
      </w:r>
    </w:p>
    <w:p w:rsidR="00F926AB" w:rsidRPr="00F926AB" w:rsidRDefault="00F926AB" w:rsidP="00AF14A0">
      <w:pPr>
        <w:widowControl w:val="0"/>
        <w:numPr>
          <w:ilvl w:val="0"/>
          <w:numId w:val="17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строить действия по достижению цели совместной деятельности при выполнении парных и групповых заданий на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уроках русского языка: распределять роли, договариваться,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корректно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делать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замечания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высказывать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пожелания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участникам совместной работы, спокойно принимать замечания 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свой адрес, мирно решать конфликты (в том числе с небольшой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помощью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учителя);</w:t>
      </w:r>
    </w:p>
    <w:p w:rsidR="00F926AB" w:rsidRPr="00F926AB" w:rsidRDefault="00F926AB" w:rsidP="00AF14A0">
      <w:pPr>
        <w:widowControl w:val="0"/>
        <w:numPr>
          <w:ilvl w:val="0"/>
          <w:numId w:val="17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совместно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обсуждать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процесс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результат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работы;</w:t>
      </w:r>
    </w:p>
    <w:p w:rsidR="00F926AB" w:rsidRPr="00F926AB" w:rsidRDefault="00F926AB" w:rsidP="00AF14A0">
      <w:pPr>
        <w:widowControl w:val="0"/>
        <w:numPr>
          <w:ilvl w:val="0"/>
          <w:numId w:val="17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ответственно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выполнять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свою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часть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работы;</w:t>
      </w:r>
    </w:p>
    <w:p w:rsidR="00F926AB" w:rsidRPr="00F926AB" w:rsidRDefault="00F926AB" w:rsidP="00AF14A0">
      <w:pPr>
        <w:widowControl w:val="0"/>
        <w:numPr>
          <w:ilvl w:val="0"/>
          <w:numId w:val="17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оценивать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свой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вклад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общий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результат.</w:t>
      </w:r>
    </w:p>
    <w:p w:rsidR="00AF14A0" w:rsidRDefault="00AF14A0" w:rsidP="00AF14A0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3 класс</w:t>
      </w:r>
    </w:p>
    <w:p w:rsidR="00F926AB" w:rsidRPr="00F926AB" w:rsidRDefault="00F926AB" w:rsidP="00AF14A0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Сведения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-4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о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-4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русском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-3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языке</w:t>
      </w:r>
    </w:p>
    <w:p w:rsidR="00AF14A0" w:rsidRDefault="00F926AB" w:rsidP="00AF14A0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Русский язык как государственный язык Российской Федерации. Методы познания языка: наблюдение, анализ, лингви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стический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эксперимент.</w:t>
      </w:r>
    </w:p>
    <w:p w:rsidR="00F926AB" w:rsidRPr="00AF14A0" w:rsidRDefault="00F926AB" w:rsidP="00AF14A0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Фонетика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1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2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графика</w:t>
      </w:r>
    </w:p>
    <w:p w:rsidR="00F926AB" w:rsidRPr="00F926AB" w:rsidRDefault="00F926AB" w:rsidP="00AF14A0">
      <w:pPr>
        <w:widowControl w:val="0"/>
        <w:tabs>
          <w:tab w:val="left" w:pos="567"/>
          <w:tab w:val="left" w:pos="709"/>
        </w:tabs>
        <w:autoSpaceDE w:val="0"/>
        <w:autoSpaceDN w:val="0"/>
        <w:spacing w:before="67"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Звуки русского языка: гласный/согласный, гласный удар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ный/безударный,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согласный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твёрдый/мягкий,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парный/непар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ный,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согласный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глухой/звонкий,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парный/непарный;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функции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разделительных мягкого и твёрдого знаков, условия использования на письме разделительных мягкого и твёрдого знаков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(повторение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изученного).</w:t>
      </w:r>
    </w:p>
    <w:p w:rsidR="00F926AB" w:rsidRPr="00F926AB" w:rsidRDefault="00F926AB" w:rsidP="00AF14A0">
      <w:pPr>
        <w:widowControl w:val="0"/>
        <w:tabs>
          <w:tab w:val="left" w:pos="567"/>
          <w:tab w:val="left" w:pos="709"/>
        </w:tabs>
        <w:autoSpaceDE w:val="0"/>
        <w:autoSpaceDN w:val="0"/>
        <w:spacing w:before="3"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Соотношение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звукового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буквенного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состава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словах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разделительными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ь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ъ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словах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непроизносимыми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согласными.</w:t>
      </w:r>
    </w:p>
    <w:p w:rsidR="00AF14A0" w:rsidRDefault="00F926AB" w:rsidP="00AF14A0">
      <w:pPr>
        <w:widowControl w:val="0"/>
        <w:tabs>
          <w:tab w:val="left" w:pos="567"/>
          <w:tab w:val="left" w:pos="709"/>
        </w:tabs>
        <w:autoSpaceDE w:val="0"/>
        <w:autoSpaceDN w:val="0"/>
        <w:spacing w:before="3"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lastRenderedPageBreak/>
        <w:t>Использование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алфавита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словарями,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справоч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никами,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="00AF14A0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каталогами.</w:t>
      </w:r>
    </w:p>
    <w:p w:rsidR="00F926AB" w:rsidRPr="00F926AB" w:rsidRDefault="00F926AB" w:rsidP="00AF14A0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Орфоэпия</w:t>
      </w:r>
    </w:p>
    <w:p w:rsidR="00F926AB" w:rsidRPr="00F926AB" w:rsidRDefault="00F926AB" w:rsidP="00AF14A0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Нормы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произношения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звуков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сочетаний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звуков;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ударение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 словах в соответствии с нормами современного русского литературного языка (на ограниченном перечне слов, отрабатываемом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учебнике).</w:t>
      </w:r>
    </w:p>
    <w:p w:rsidR="00F926AB" w:rsidRPr="00F926AB" w:rsidRDefault="00F926AB" w:rsidP="00AF14A0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Использование орфоэпического словаря для решения практических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задач.</w:t>
      </w:r>
    </w:p>
    <w:p w:rsidR="00F926AB" w:rsidRPr="00F926AB" w:rsidRDefault="00F926AB" w:rsidP="00AF14A0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Лексика</w:t>
      </w:r>
    </w:p>
    <w:p w:rsidR="00F926AB" w:rsidRPr="00F926AB" w:rsidRDefault="00F926AB" w:rsidP="00AF14A0">
      <w:pPr>
        <w:widowControl w:val="0"/>
        <w:tabs>
          <w:tab w:val="left" w:pos="567"/>
          <w:tab w:val="left" w:pos="709"/>
        </w:tabs>
        <w:autoSpaceDE w:val="0"/>
        <w:autoSpaceDN w:val="0"/>
        <w:spacing w:before="71"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Повторение: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лексическое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значение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слова.</w:t>
      </w:r>
    </w:p>
    <w:p w:rsidR="00F926AB" w:rsidRPr="00F926AB" w:rsidRDefault="00F926AB" w:rsidP="00AF14A0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Прямое и переносное значение слова (ознакомление). Уста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ревшие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(ознакомление).</w:t>
      </w:r>
    </w:p>
    <w:p w:rsidR="00F926AB" w:rsidRPr="00F926AB" w:rsidRDefault="00F926AB" w:rsidP="00AF14A0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Состав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3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слова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3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(морфемика)</w:t>
      </w:r>
    </w:p>
    <w:p w:rsidR="00F926AB" w:rsidRPr="00F926AB" w:rsidRDefault="00F926AB" w:rsidP="00AF14A0">
      <w:pPr>
        <w:widowControl w:val="0"/>
        <w:tabs>
          <w:tab w:val="left" w:pos="567"/>
          <w:tab w:val="left" w:pos="709"/>
        </w:tabs>
        <w:autoSpaceDE w:val="0"/>
        <w:autoSpaceDN w:val="0"/>
        <w:spacing w:before="71"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Корень как обязательная часть слова; однокоренные (родственные)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слова;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признаки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однокоренных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(родственных)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различение однокоренных слов и синонимов, однокоренных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 и слов с омонимичными корнями; выделение в словах кор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ня (простые случаи); окончание как изменяемая часть слова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(повторение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изученного).</w:t>
      </w:r>
    </w:p>
    <w:p w:rsidR="00AF14A0" w:rsidRDefault="00F926AB" w:rsidP="00AF14A0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Однокоренные слова и формы одного и того же слова. Корень,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приставка, суффикс — значимые части слова. Нулевое оконча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="00AF14A0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(ознакомление).</w:t>
      </w:r>
    </w:p>
    <w:p w:rsidR="00F926AB" w:rsidRPr="00F926AB" w:rsidRDefault="00F926AB" w:rsidP="00AF14A0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Морфология</w:t>
      </w:r>
    </w:p>
    <w:p w:rsidR="00F926AB" w:rsidRPr="00AF14A0" w:rsidRDefault="00F926AB" w:rsidP="00AF14A0">
      <w:pPr>
        <w:widowControl w:val="0"/>
        <w:tabs>
          <w:tab w:val="left" w:pos="567"/>
          <w:tab w:val="left" w:pos="709"/>
        </w:tabs>
        <w:autoSpaceDE w:val="0"/>
        <w:autoSpaceDN w:val="0"/>
        <w:spacing w:before="70" w:after="0" w:line="240" w:lineRule="auto"/>
        <w:jc w:val="both"/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</w:pPr>
      <w:r w:rsidRPr="00AF14A0">
        <w:rPr>
          <w:rFonts w:ascii="Times New Roman" w:eastAsia="Bookman Old Style" w:hAnsi="Times New Roman" w:cs="Times New Roman"/>
          <w:i/>
          <w:color w:val="000000" w:themeColor="text1"/>
          <w:w w:val="95"/>
          <w:sz w:val="24"/>
          <w:szCs w:val="24"/>
        </w:rPr>
        <w:t>Части</w:t>
      </w:r>
      <w:r w:rsidRPr="00AF14A0">
        <w:rPr>
          <w:rFonts w:ascii="Times New Roman" w:eastAsia="Bookman Old Style" w:hAnsi="Times New Roman" w:cs="Times New Roman"/>
          <w:i/>
          <w:color w:val="000000" w:themeColor="text1"/>
          <w:spacing w:val="9"/>
          <w:w w:val="95"/>
          <w:sz w:val="24"/>
          <w:szCs w:val="24"/>
        </w:rPr>
        <w:t xml:space="preserve"> </w:t>
      </w:r>
      <w:r w:rsidRPr="00AF14A0">
        <w:rPr>
          <w:rFonts w:ascii="Times New Roman" w:eastAsia="Bookman Old Style" w:hAnsi="Times New Roman" w:cs="Times New Roman"/>
          <w:i/>
          <w:color w:val="000000" w:themeColor="text1"/>
          <w:w w:val="95"/>
          <w:sz w:val="24"/>
          <w:szCs w:val="24"/>
        </w:rPr>
        <w:t>речи.</w:t>
      </w:r>
    </w:p>
    <w:p w:rsidR="00F926AB" w:rsidRPr="00F926AB" w:rsidRDefault="00F926AB" w:rsidP="00AF14A0">
      <w:pPr>
        <w:widowControl w:val="0"/>
        <w:tabs>
          <w:tab w:val="left" w:pos="567"/>
          <w:tab w:val="left" w:pos="709"/>
        </w:tabs>
        <w:autoSpaceDE w:val="0"/>
        <w:autoSpaceDN w:val="0"/>
        <w:spacing w:before="9"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Имя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существительное: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общее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значение,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вопросы,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употребление в речи. Имена существительные единственного и множественного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числа.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Имена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существительные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мужского,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женского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 среднего рода. Падеж имён существительных. Определение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падежа,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котором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употреблено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имя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существительное.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Изменение имён существительных по падежам и числам (склонение).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Имена существительные 1, 2, 3­го склонения. Имена существительные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одушевлённые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неодушевлённые.</w:t>
      </w:r>
    </w:p>
    <w:p w:rsidR="00F926AB" w:rsidRPr="00F926AB" w:rsidRDefault="00F926AB" w:rsidP="00AF14A0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Имя прилагательное: общее значение, вопросы, употребле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ние в речи. Зависимость формы имени прилагательного от фор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имени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существительного.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Изменение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имён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прилагательных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родам,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числам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падежам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(кроме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имён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прилагательных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на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-ий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-ов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-ин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).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Склонение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имён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прилагательных.</w:t>
      </w:r>
    </w:p>
    <w:p w:rsidR="00F926AB" w:rsidRPr="00F926AB" w:rsidRDefault="00F926AB" w:rsidP="00AF14A0">
      <w:pPr>
        <w:widowControl w:val="0"/>
        <w:tabs>
          <w:tab w:val="left" w:pos="567"/>
          <w:tab w:val="left" w:pos="709"/>
        </w:tabs>
        <w:autoSpaceDE w:val="0"/>
        <w:autoSpaceDN w:val="0"/>
        <w:spacing w:before="4"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Местоимение (общее представление). Личные местоимения,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 употребление в речи. Использование личных местоимений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для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устранения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неоправданных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повторов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тексте.</w:t>
      </w:r>
    </w:p>
    <w:p w:rsidR="00F926AB" w:rsidRPr="00F926AB" w:rsidRDefault="00F926AB" w:rsidP="00AF14A0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Глагол: общее значение, вопросы, употребление в речи. Неопределённая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глагола.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Настоящее,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будущее,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прошедшее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время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глаголов.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Изменение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глаголов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временам,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числам.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Род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глаголов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прошедшем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времени.</w:t>
      </w:r>
    </w:p>
    <w:p w:rsidR="00F926AB" w:rsidRPr="00F926AB" w:rsidRDefault="00F926AB" w:rsidP="00AF14A0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</w:pPr>
      <w:r w:rsidRPr="00F92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Частица </w:t>
      </w:r>
      <w:r w:rsidRPr="00F926A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не</w:t>
      </w:r>
      <w:r w:rsidRPr="00F926AB">
        <w:rPr>
          <w:rFonts w:ascii="Times New Roman" w:hAnsi="Times New Roman" w:cs="Times New Roman"/>
          <w:color w:val="000000" w:themeColor="text1"/>
          <w:sz w:val="24"/>
          <w:szCs w:val="24"/>
        </w:rPr>
        <w:t>, её значение.</w:t>
      </w:r>
    </w:p>
    <w:p w:rsidR="00F926AB" w:rsidRPr="00F926AB" w:rsidRDefault="00F926AB" w:rsidP="00AF14A0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Синтаксис</w:t>
      </w:r>
    </w:p>
    <w:p w:rsidR="00F926AB" w:rsidRPr="00F926AB" w:rsidRDefault="00F926AB" w:rsidP="00AF14A0">
      <w:pPr>
        <w:widowControl w:val="0"/>
        <w:tabs>
          <w:tab w:val="left" w:pos="567"/>
          <w:tab w:val="left" w:pos="709"/>
        </w:tabs>
        <w:autoSpaceDE w:val="0"/>
        <w:autoSpaceDN w:val="0"/>
        <w:spacing w:before="67"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Предложение. Установление при помощи смысловых (синтаксических) вопросов связи между словами в предложении.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Главные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члены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предложения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—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подлежащее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сказуемое.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Второстепенные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члены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предложения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(без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деления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виды).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ложения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распространённые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нераспространённые.</w:t>
      </w:r>
    </w:p>
    <w:p w:rsidR="00F926AB" w:rsidRPr="00F926AB" w:rsidRDefault="00F926AB" w:rsidP="00AF14A0">
      <w:pPr>
        <w:widowControl w:val="0"/>
        <w:tabs>
          <w:tab w:val="left" w:pos="567"/>
          <w:tab w:val="left" w:pos="709"/>
        </w:tabs>
        <w:autoSpaceDE w:val="0"/>
        <w:autoSpaceDN w:val="0"/>
        <w:spacing w:before="2"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Наблюдение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за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однородными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членами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предложения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союзами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  <w:t>а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  <w:t>но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spacing w:val="-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без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="00AF14A0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союзов.</w:t>
      </w:r>
    </w:p>
    <w:p w:rsidR="00F926AB" w:rsidRPr="00F926AB" w:rsidRDefault="00F926AB" w:rsidP="00AF14A0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Орфография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3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4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пунктуация</w:t>
      </w:r>
    </w:p>
    <w:p w:rsidR="00F926AB" w:rsidRPr="00F926AB" w:rsidRDefault="00F926AB" w:rsidP="00AF14A0">
      <w:pPr>
        <w:widowControl w:val="0"/>
        <w:tabs>
          <w:tab w:val="left" w:pos="567"/>
          <w:tab w:val="left" w:pos="709"/>
        </w:tabs>
        <w:autoSpaceDE w:val="0"/>
        <w:autoSpaceDN w:val="0"/>
        <w:spacing w:before="69"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Орфографическая зоркость как осознание места возможного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возникновения орфографической ошибки, различные способы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решения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орфографической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задачи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зависимости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от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места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орфо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граммы в слове; контроль и самоконтроль при проверке собственных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предложенных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текстов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(повторение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применение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новом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орфографическом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материале).</w:t>
      </w:r>
    </w:p>
    <w:p w:rsidR="00F926AB" w:rsidRPr="00F926AB" w:rsidRDefault="00F926AB" w:rsidP="00AF14A0">
      <w:pPr>
        <w:widowControl w:val="0"/>
        <w:tabs>
          <w:tab w:val="left" w:pos="567"/>
          <w:tab w:val="left" w:pos="709"/>
        </w:tabs>
        <w:autoSpaceDE w:val="0"/>
        <w:autoSpaceDN w:val="0"/>
        <w:spacing w:before="1"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Использование орфографического словаря для определения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(уточнения)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написания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слова.</w:t>
      </w:r>
    </w:p>
    <w:p w:rsidR="00F926AB" w:rsidRPr="00F926AB" w:rsidRDefault="00F926AB" w:rsidP="00AF14A0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Правила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правописания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применение:</w:t>
      </w:r>
    </w:p>
    <w:p w:rsidR="00F926AB" w:rsidRPr="00F926AB" w:rsidRDefault="00F926AB" w:rsidP="00AF14A0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  <w:lang w:val="en-US"/>
        </w:rPr>
        <w:t>разделительный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1"/>
          <w:w w:val="95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  <w:lang w:val="en-US"/>
        </w:rPr>
        <w:t>твёрдый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2"/>
          <w:w w:val="95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  <w:lang w:val="en-US"/>
        </w:rPr>
        <w:t>знак;</w:t>
      </w:r>
    </w:p>
    <w:p w:rsidR="00F926AB" w:rsidRPr="00F926AB" w:rsidRDefault="00F926AB" w:rsidP="00AF14A0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непроизносимые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согласные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корне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слова;</w:t>
      </w:r>
    </w:p>
    <w:p w:rsidR="00F926AB" w:rsidRPr="00F926AB" w:rsidRDefault="00F926AB" w:rsidP="00AF14A0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мягкий знак после шипящих на конце имён существительных;</w:t>
      </w:r>
    </w:p>
    <w:p w:rsidR="00F926AB" w:rsidRPr="00F926AB" w:rsidRDefault="00F926AB" w:rsidP="00AF14A0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безударные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гласные в падежных окончаниях имён существительных (на уровне наблюдения);</w:t>
      </w:r>
    </w:p>
    <w:p w:rsidR="00F926AB" w:rsidRPr="00F926AB" w:rsidRDefault="00F926AB" w:rsidP="00AF14A0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безударные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гласные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падежных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окончаниях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имён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прилага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тельных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(на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уровне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наблюдения);</w:t>
      </w:r>
    </w:p>
    <w:p w:rsidR="00F926AB" w:rsidRPr="00F926AB" w:rsidRDefault="00F926AB" w:rsidP="00AF14A0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раздельное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написание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предлогов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личными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местоимениями;</w:t>
      </w:r>
    </w:p>
    <w:p w:rsidR="00F926AB" w:rsidRPr="00F926AB" w:rsidRDefault="00F926AB" w:rsidP="00AF14A0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непроверяемые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гласные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согласные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(перечень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орфо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графическом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словаре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учебника);</w:t>
      </w:r>
    </w:p>
    <w:p w:rsidR="00AF14A0" w:rsidRDefault="00F926AB" w:rsidP="00AF14A0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lastRenderedPageBreak/>
        <w:t>раздельное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написание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частицы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w w:val="95"/>
          <w:sz w:val="24"/>
          <w:szCs w:val="24"/>
        </w:rPr>
        <w:t>не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spacing w:val="3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глаголами.</w:t>
      </w:r>
    </w:p>
    <w:p w:rsidR="00F926AB" w:rsidRPr="00AF14A0" w:rsidRDefault="00F926AB" w:rsidP="00AF14A0">
      <w:pPr>
        <w:widowControl w:val="0"/>
        <w:tabs>
          <w:tab w:val="left" w:pos="0"/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AF14A0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Развитие</w:t>
      </w:r>
      <w:r w:rsidRPr="00AF14A0">
        <w:rPr>
          <w:rFonts w:ascii="Times New Roman" w:eastAsia="Bookman Old Style" w:hAnsi="Times New Roman" w:cs="Times New Roman"/>
          <w:b/>
          <w:color w:val="000000" w:themeColor="text1"/>
          <w:spacing w:val="1"/>
          <w:w w:val="90"/>
          <w:sz w:val="24"/>
          <w:szCs w:val="24"/>
        </w:rPr>
        <w:t xml:space="preserve"> </w:t>
      </w:r>
      <w:r w:rsidRPr="00AF14A0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речи</w:t>
      </w:r>
    </w:p>
    <w:p w:rsidR="00F926AB" w:rsidRPr="00F926AB" w:rsidRDefault="00F926AB" w:rsidP="00AF14A0">
      <w:pPr>
        <w:widowControl w:val="0"/>
        <w:tabs>
          <w:tab w:val="left" w:pos="567"/>
          <w:tab w:val="left" w:pos="709"/>
        </w:tabs>
        <w:autoSpaceDE w:val="0"/>
        <w:autoSpaceDN w:val="0"/>
        <w:spacing w:before="69"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Нормы речевого этикета: устное и письменное приглашение,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просьба, извинение, благодарность, отказ и др. Соблюдение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норм речевого этикета и орфоэпических норм в ситуациях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учебного и бытового общения. Речевые средства, помогающие: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формулировать и аргументировать собственное мнение в диалоге и дискуссии; договариваться и приходить к общему реше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нию в совместной деятельности; контролировать (устно коор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динировать) действия при проведении парной и групповой ра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боты.</w:t>
      </w:r>
    </w:p>
    <w:p w:rsidR="00F926AB" w:rsidRPr="00F926AB" w:rsidRDefault="00F926AB" w:rsidP="00AF14A0">
      <w:pPr>
        <w:widowControl w:val="0"/>
        <w:tabs>
          <w:tab w:val="left" w:pos="567"/>
          <w:tab w:val="left" w:pos="709"/>
        </w:tabs>
        <w:autoSpaceDE w:val="0"/>
        <w:autoSpaceDN w:val="0"/>
        <w:spacing w:before="69"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Особенности речевого этикета в условиях общения с людьми,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плохо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владеющими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русским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языком.</w:t>
      </w:r>
    </w:p>
    <w:p w:rsidR="00F926AB" w:rsidRPr="00F926AB" w:rsidRDefault="00F926AB" w:rsidP="00AF14A0">
      <w:pPr>
        <w:widowControl w:val="0"/>
        <w:tabs>
          <w:tab w:val="left" w:pos="567"/>
          <w:tab w:val="left" w:pos="709"/>
        </w:tabs>
        <w:autoSpaceDE w:val="0"/>
        <w:autoSpaceDN w:val="0"/>
        <w:spacing w:before="2"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Повторение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продолжение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работы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текстом,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начатой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2 классе: признаки текста, тема текста, основная мысль текста,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заголовок,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корректирование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текстов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нарушенным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порядком предложений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абзацев.</w:t>
      </w:r>
    </w:p>
    <w:p w:rsidR="00F926AB" w:rsidRPr="00F926AB" w:rsidRDefault="00F926AB" w:rsidP="00AF14A0">
      <w:pPr>
        <w:widowControl w:val="0"/>
        <w:tabs>
          <w:tab w:val="left" w:pos="567"/>
          <w:tab w:val="left" w:pos="709"/>
        </w:tabs>
        <w:autoSpaceDE w:val="0"/>
        <w:autoSpaceDN w:val="0"/>
        <w:spacing w:before="2"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План текста. Составление плана текста, написание текста по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заданному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плану.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Связь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предложений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тексте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помощью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личных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местоимений,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синонимов,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союзов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  <w:t>а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  <w:t>но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.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Ключевые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тексте.</w:t>
      </w:r>
    </w:p>
    <w:p w:rsidR="00F926AB" w:rsidRPr="00F926AB" w:rsidRDefault="00F926AB" w:rsidP="00AF14A0">
      <w:pPr>
        <w:widowControl w:val="0"/>
        <w:tabs>
          <w:tab w:val="left" w:pos="567"/>
          <w:tab w:val="left" w:pos="709"/>
        </w:tabs>
        <w:autoSpaceDE w:val="0"/>
        <w:autoSpaceDN w:val="0"/>
        <w:spacing w:before="2"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Определение типов текстов (повествование, описание, рас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суждение)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создание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собственных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текстов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заданного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типа.</w:t>
      </w:r>
    </w:p>
    <w:p w:rsidR="00F926AB" w:rsidRPr="00F926AB" w:rsidRDefault="00F926AB" w:rsidP="00AF14A0">
      <w:pPr>
        <w:widowControl w:val="0"/>
        <w:tabs>
          <w:tab w:val="left" w:pos="567"/>
          <w:tab w:val="left" w:pos="709"/>
        </w:tabs>
        <w:autoSpaceDE w:val="0"/>
        <w:autoSpaceDN w:val="0"/>
        <w:spacing w:before="1"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Жанр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письма,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объявления.</w:t>
      </w:r>
    </w:p>
    <w:p w:rsidR="00F926AB" w:rsidRPr="00F926AB" w:rsidRDefault="00F926AB" w:rsidP="00AF14A0">
      <w:pPr>
        <w:widowControl w:val="0"/>
        <w:tabs>
          <w:tab w:val="left" w:pos="567"/>
          <w:tab w:val="left" w:pos="709"/>
        </w:tabs>
        <w:autoSpaceDE w:val="0"/>
        <w:autoSpaceDN w:val="0"/>
        <w:spacing w:before="5"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Изложение текста по коллективно или самостоятельно со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ставленному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плану.</w:t>
      </w:r>
    </w:p>
    <w:p w:rsidR="00AF14A0" w:rsidRDefault="00F926AB" w:rsidP="00AF14A0">
      <w:pPr>
        <w:widowControl w:val="0"/>
        <w:tabs>
          <w:tab w:val="left" w:pos="567"/>
          <w:tab w:val="left" w:pos="709"/>
        </w:tabs>
        <w:autoSpaceDE w:val="0"/>
        <w:autoSpaceDN w:val="0"/>
        <w:spacing w:before="1"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Изучающее,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ознакомительное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чтение.</w:t>
      </w:r>
    </w:p>
    <w:p w:rsidR="00AF14A0" w:rsidRDefault="00F926AB" w:rsidP="00AF14A0">
      <w:pPr>
        <w:widowControl w:val="0"/>
        <w:tabs>
          <w:tab w:val="left" w:pos="567"/>
          <w:tab w:val="left" w:pos="709"/>
        </w:tabs>
        <w:autoSpaceDE w:val="0"/>
        <w:autoSpaceDN w:val="0"/>
        <w:spacing w:before="1"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Изучение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содержания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учебного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предмета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5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«Русский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язык»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5"/>
          <w:sz w:val="24"/>
          <w:szCs w:val="24"/>
        </w:rPr>
        <w:t xml:space="preserve">в третьем классе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способствует освоению ряда универсальных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учебных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действий.</w:t>
      </w:r>
    </w:p>
    <w:p w:rsidR="00F926AB" w:rsidRPr="00AF14A0" w:rsidRDefault="00F926AB" w:rsidP="00AF14A0">
      <w:pPr>
        <w:widowControl w:val="0"/>
        <w:tabs>
          <w:tab w:val="left" w:pos="567"/>
          <w:tab w:val="left" w:pos="709"/>
        </w:tabs>
        <w:autoSpaceDE w:val="0"/>
        <w:autoSpaceDN w:val="0"/>
        <w:spacing w:before="1"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Познавательные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-5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универсальные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-5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учебные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-5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действия:</w:t>
      </w:r>
    </w:p>
    <w:p w:rsidR="00F926AB" w:rsidRPr="00F926AB" w:rsidRDefault="00F926AB" w:rsidP="00AF14A0">
      <w:pPr>
        <w:widowControl w:val="0"/>
        <w:tabs>
          <w:tab w:val="left" w:pos="567"/>
          <w:tab w:val="left" w:pos="709"/>
        </w:tabs>
        <w:autoSpaceDE w:val="0"/>
        <w:autoSpaceDN w:val="0"/>
        <w:spacing w:before="5"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Базовые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spacing w:val="-13"/>
          <w:w w:val="12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логические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spacing w:val="-13"/>
          <w:w w:val="12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действия</w:t>
      </w:r>
      <w:r w:rsidRPr="00F926AB">
        <w:rPr>
          <w:rFonts w:ascii="Times New Roman" w:eastAsia="Bookman Old Style" w:hAnsi="Times New Roman" w:cs="Times New Roman"/>
          <w:color w:val="000000" w:themeColor="text1"/>
          <w:w w:val="120"/>
          <w:sz w:val="24"/>
          <w:szCs w:val="24"/>
        </w:rPr>
        <w:t>:</w:t>
      </w:r>
    </w:p>
    <w:p w:rsidR="00F926AB" w:rsidRPr="00F926AB" w:rsidRDefault="00F926AB" w:rsidP="00AF14A0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before="6"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сравнивать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грамматические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признаки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разных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частей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речи;</w:t>
      </w:r>
    </w:p>
    <w:p w:rsidR="00F926AB" w:rsidRPr="00F926AB" w:rsidRDefault="00F926AB" w:rsidP="00AF14A0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before="5"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сравнивать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тему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основную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мысль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текста;</w:t>
      </w:r>
    </w:p>
    <w:p w:rsidR="00F926AB" w:rsidRPr="00F926AB" w:rsidRDefault="00F926AB" w:rsidP="00AF14A0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before="5"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сравнивать типы текстов (повествование, описание, рассуждение);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сравнивать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прямое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переносное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значение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слова;</w:t>
      </w:r>
    </w:p>
    <w:p w:rsidR="00F926AB" w:rsidRPr="00F926AB" w:rsidRDefault="00F926AB" w:rsidP="00AF14A0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группировать слова на основании того, какой частью речи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они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являются;</w:t>
      </w:r>
    </w:p>
    <w:p w:rsidR="00F926AB" w:rsidRPr="00F926AB" w:rsidRDefault="00F926AB" w:rsidP="00AF14A0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объединять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имена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существительные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группы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определённому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признаку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(например,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род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число);</w:t>
      </w:r>
    </w:p>
    <w:p w:rsidR="00F926AB" w:rsidRPr="00F926AB" w:rsidRDefault="00F926AB" w:rsidP="00AF14A0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определять существенный признак для классификации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звуков,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предложений;</w:t>
      </w:r>
    </w:p>
    <w:p w:rsidR="00F926AB" w:rsidRPr="00F926AB" w:rsidRDefault="00F926AB" w:rsidP="00AF14A0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устанавливать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помощи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смысловых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(синтаксических)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вопросов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связи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между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словами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предложении;</w:t>
      </w:r>
    </w:p>
    <w:p w:rsidR="00F926AB" w:rsidRPr="00F926AB" w:rsidRDefault="00F926AB" w:rsidP="00AF14A0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ориентироваться в изученных понятиях (подлежащее, сказуемое, второстепенные члены предложения, часть речи, склонение)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соотносить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понятие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его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краткой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характеристикой.</w:t>
      </w:r>
    </w:p>
    <w:p w:rsidR="00F926AB" w:rsidRPr="00F926AB" w:rsidRDefault="00F926AB" w:rsidP="00AF14A0">
      <w:pPr>
        <w:widowControl w:val="0"/>
        <w:tabs>
          <w:tab w:val="left" w:pos="284"/>
        </w:tabs>
        <w:autoSpaceDE w:val="0"/>
        <w:autoSpaceDN w:val="0"/>
        <w:spacing w:before="2"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</w:pPr>
      <w:r w:rsidRPr="00F926A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  <w:lang w:val="en-US"/>
        </w:rPr>
        <w:t>Базовые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spacing w:val="-14"/>
          <w:w w:val="120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  <w:lang w:val="en-US"/>
        </w:rPr>
        <w:t>исследовательские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spacing w:val="-14"/>
          <w:w w:val="120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  <w:lang w:val="en-US"/>
        </w:rPr>
        <w:t>действия</w:t>
      </w:r>
      <w:r w:rsidRPr="00F926AB">
        <w:rPr>
          <w:rFonts w:ascii="Times New Roman" w:eastAsia="Bookman Old Style" w:hAnsi="Times New Roman" w:cs="Times New Roman"/>
          <w:color w:val="000000" w:themeColor="text1"/>
          <w:w w:val="120"/>
          <w:sz w:val="24"/>
          <w:szCs w:val="24"/>
          <w:lang w:val="en-US"/>
        </w:rPr>
        <w:t>:</w:t>
      </w:r>
    </w:p>
    <w:p w:rsidR="00F926AB" w:rsidRPr="00F926AB" w:rsidRDefault="00F926AB" w:rsidP="00AF14A0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before="5"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определять разрыв между реальным и желательным качеством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текста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основе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предложенных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учителем критериев;</w:t>
      </w:r>
    </w:p>
    <w:p w:rsidR="00F926AB" w:rsidRPr="00F926AB" w:rsidRDefault="00F926AB" w:rsidP="00AF14A0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 помощью учителя формулировать цель, планировать из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менения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текста;</w:t>
      </w:r>
    </w:p>
    <w:p w:rsidR="00F926AB" w:rsidRPr="00F926AB" w:rsidRDefault="00F926AB" w:rsidP="00AF14A0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высказывать предположение в процессе наблюдения за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языковым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материалом;</w:t>
      </w:r>
    </w:p>
    <w:p w:rsidR="00F926AB" w:rsidRPr="00F926AB" w:rsidRDefault="00F926AB" w:rsidP="00AF14A0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before="2"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проводить по предложенному плану несложное лингвистическое мини­исследование, выполнять по предложенному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плану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проектное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задание;</w:t>
      </w:r>
    </w:p>
    <w:p w:rsidR="00F926AB" w:rsidRPr="00F926AB" w:rsidRDefault="00F926AB" w:rsidP="00AF14A0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формулировать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выводы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особенностях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каждого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трёх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типов текстов, подкреплять их доказательствами на основе результатов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проведенного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наблюдения;</w:t>
      </w:r>
    </w:p>
    <w:p w:rsidR="00F926AB" w:rsidRPr="00F926AB" w:rsidRDefault="00F926AB" w:rsidP="00AF14A0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before="2"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выбирать наиболее подходящий для данной ситуации тип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текста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(на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основе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предложенных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критериев).</w:t>
      </w:r>
    </w:p>
    <w:p w:rsidR="00F926AB" w:rsidRPr="00F926AB" w:rsidRDefault="00F926AB" w:rsidP="00AF14A0">
      <w:pPr>
        <w:widowControl w:val="0"/>
        <w:tabs>
          <w:tab w:val="left" w:pos="567"/>
          <w:tab w:val="left" w:pos="709"/>
        </w:tabs>
        <w:autoSpaceDE w:val="0"/>
        <w:autoSpaceDN w:val="0"/>
        <w:spacing w:before="1"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</w:pPr>
      <w:r w:rsidRPr="00F926AB">
        <w:rPr>
          <w:rFonts w:ascii="Times New Roman" w:eastAsia="Bookman Old Style" w:hAnsi="Times New Roman" w:cs="Times New Roman"/>
          <w:i/>
          <w:color w:val="000000" w:themeColor="text1"/>
          <w:w w:val="115"/>
          <w:sz w:val="24"/>
          <w:szCs w:val="24"/>
          <w:lang w:val="en-US"/>
        </w:rPr>
        <w:t>Работа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spacing w:val="2"/>
          <w:w w:val="115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w w:val="115"/>
          <w:sz w:val="24"/>
          <w:szCs w:val="24"/>
          <w:lang w:val="en-US"/>
        </w:rPr>
        <w:t>с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spacing w:val="2"/>
          <w:w w:val="115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w w:val="115"/>
          <w:sz w:val="24"/>
          <w:szCs w:val="24"/>
          <w:lang w:val="en-US"/>
        </w:rPr>
        <w:t>информацией</w:t>
      </w:r>
      <w:r w:rsidRPr="00F926AB">
        <w:rPr>
          <w:rFonts w:ascii="Times New Roman" w:eastAsia="Bookman Old Style" w:hAnsi="Times New Roman" w:cs="Times New Roman"/>
          <w:color w:val="000000" w:themeColor="text1"/>
          <w:w w:val="115"/>
          <w:sz w:val="24"/>
          <w:szCs w:val="24"/>
          <w:lang w:val="en-US"/>
        </w:rPr>
        <w:t>:</w:t>
      </w:r>
    </w:p>
    <w:p w:rsidR="00F926AB" w:rsidRPr="00F926AB" w:rsidRDefault="00F926AB" w:rsidP="00D83C2E">
      <w:pPr>
        <w:widowControl w:val="0"/>
        <w:numPr>
          <w:ilvl w:val="0"/>
          <w:numId w:val="21"/>
        </w:numPr>
        <w:tabs>
          <w:tab w:val="left" w:pos="284"/>
          <w:tab w:val="left" w:pos="709"/>
        </w:tabs>
        <w:autoSpaceDE w:val="0"/>
        <w:autoSpaceDN w:val="0"/>
        <w:spacing w:before="5"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выбирать источник получения информации при выполнении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мини­исследования;</w:t>
      </w:r>
    </w:p>
    <w:p w:rsidR="00F926AB" w:rsidRPr="00F926AB" w:rsidRDefault="00F926AB" w:rsidP="00D83C2E">
      <w:pPr>
        <w:widowControl w:val="0"/>
        <w:numPr>
          <w:ilvl w:val="0"/>
          <w:numId w:val="21"/>
        </w:numPr>
        <w:tabs>
          <w:tab w:val="left" w:pos="284"/>
          <w:tab w:val="left" w:pos="709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анализировать текстовую, графическую, звуковую информацию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соответствии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учебной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задачей;</w:t>
      </w:r>
    </w:p>
    <w:p w:rsidR="00D83C2E" w:rsidRDefault="00F926AB" w:rsidP="00D83C2E">
      <w:pPr>
        <w:widowControl w:val="0"/>
        <w:numPr>
          <w:ilvl w:val="0"/>
          <w:numId w:val="21"/>
        </w:numPr>
        <w:tabs>
          <w:tab w:val="left" w:pos="284"/>
          <w:tab w:val="left" w:pos="709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самостоятельно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создавать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схемы,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таблицы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представления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информации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как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результата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наблюдения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языковыми единицами.</w:t>
      </w:r>
    </w:p>
    <w:p w:rsidR="00F926AB" w:rsidRPr="00D83C2E" w:rsidRDefault="00F926AB" w:rsidP="00D83C2E">
      <w:pPr>
        <w:widowControl w:val="0"/>
        <w:tabs>
          <w:tab w:val="left" w:pos="284"/>
          <w:tab w:val="left" w:pos="709"/>
        </w:tabs>
        <w:autoSpaceDE w:val="0"/>
        <w:autoSpaceDN w:val="0"/>
        <w:spacing w:before="1"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D83C2E">
        <w:rPr>
          <w:rFonts w:ascii="Times New Roman" w:eastAsia="Bookman Old Style" w:hAnsi="Times New Roman" w:cs="Times New Roman"/>
          <w:b/>
          <w:color w:val="000000" w:themeColor="text1"/>
          <w:w w:val="85"/>
          <w:sz w:val="24"/>
          <w:szCs w:val="24"/>
        </w:rPr>
        <w:t>Коммуникативные</w:t>
      </w:r>
      <w:r w:rsidRPr="00D83C2E">
        <w:rPr>
          <w:rFonts w:ascii="Times New Roman" w:eastAsia="Bookman Old Style" w:hAnsi="Times New Roman" w:cs="Times New Roman"/>
          <w:b/>
          <w:color w:val="000000" w:themeColor="text1"/>
          <w:spacing w:val="52"/>
          <w:sz w:val="24"/>
          <w:szCs w:val="24"/>
        </w:rPr>
        <w:t xml:space="preserve"> </w:t>
      </w:r>
      <w:r w:rsidRPr="00D83C2E">
        <w:rPr>
          <w:rFonts w:ascii="Times New Roman" w:eastAsia="Bookman Old Style" w:hAnsi="Times New Roman" w:cs="Times New Roman"/>
          <w:b/>
          <w:color w:val="000000" w:themeColor="text1"/>
          <w:w w:val="85"/>
          <w:sz w:val="24"/>
          <w:szCs w:val="24"/>
        </w:rPr>
        <w:t>универсальные</w:t>
      </w:r>
      <w:r w:rsidRPr="00D83C2E">
        <w:rPr>
          <w:rFonts w:ascii="Times New Roman" w:eastAsia="Bookman Old Style" w:hAnsi="Times New Roman" w:cs="Times New Roman"/>
          <w:b/>
          <w:color w:val="000000" w:themeColor="text1"/>
          <w:spacing w:val="53"/>
          <w:sz w:val="24"/>
          <w:szCs w:val="24"/>
        </w:rPr>
        <w:t xml:space="preserve"> </w:t>
      </w:r>
      <w:r w:rsidRPr="00D83C2E">
        <w:rPr>
          <w:rFonts w:ascii="Times New Roman" w:eastAsia="Bookman Old Style" w:hAnsi="Times New Roman" w:cs="Times New Roman"/>
          <w:b/>
          <w:color w:val="000000" w:themeColor="text1"/>
          <w:w w:val="85"/>
          <w:sz w:val="24"/>
          <w:szCs w:val="24"/>
        </w:rPr>
        <w:t>учебные</w:t>
      </w:r>
      <w:r w:rsidRPr="00D83C2E">
        <w:rPr>
          <w:rFonts w:ascii="Times New Roman" w:eastAsia="Bookman Old Style" w:hAnsi="Times New Roman" w:cs="Times New Roman"/>
          <w:b/>
          <w:color w:val="000000" w:themeColor="text1"/>
          <w:spacing w:val="53"/>
          <w:sz w:val="24"/>
          <w:szCs w:val="24"/>
        </w:rPr>
        <w:t xml:space="preserve"> </w:t>
      </w:r>
      <w:r w:rsidRPr="00D83C2E">
        <w:rPr>
          <w:rFonts w:ascii="Times New Roman" w:eastAsia="Bookman Old Style" w:hAnsi="Times New Roman" w:cs="Times New Roman"/>
          <w:b/>
          <w:color w:val="000000" w:themeColor="text1"/>
          <w:w w:val="85"/>
          <w:sz w:val="24"/>
          <w:szCs w:val="24"/>
        </w:rPr>
        <w:t>действия:</w:t>
      </w:r>
    </w:p>
    <w:p w:rsidR="00F926AB" w:rsidRPr="00F926AB" w:rsidRDefault="00F926AB" w:rsidP="00AF14A0">
      <w:pPr>
        <w:widowControl w:val="0"/>
        <w:tabs>
          <w:tab w:val="left" w:pos="567"/>
          <w:tab w:val="left" w:pos="709"/>
        </w:tabs>
        <w:autoSpaceDE w:val="0"/>
        <w:autoSpaceDN w:val="0"/>
        <w:spacing w:before="5"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i/>
          <w:color w:val="000000" w:themeColor="text1"/>
          <w:w w:val="115"/>
          <w:sz w:val="24"/>
          <w:szCs w:val="24"/>
        </w:rPr>
        <w:t>Общение</w:t>
      </w:r>
      <w:r w:rsidRPr="00F926AB">
        <w:rPr>
          <w:rFonts w:ascii="Times New Roman" w:eastAsia="Bookman Old Style" w:hAnsi="Times New Roman" w:cs="Times New Roman"/>
          <w:color w:val="000000" w:themeColor="text1"/>
          <w:w w:val="115"/>
          <w:sz w:val="24"/>
          <w:szCs w:val="24"/>
        </w:rPr>
        <w:t>:</w:t>
      </w:r>
    </w:p>
    <w:p w:rsidR="00F926AB" w:rsidRPr="00F926AB" w:rsidRDefault="00F926AB" w:rsidP="00D83C2E">
      <w:pPr>
        <w:widowControl w:val="0"/>
        <w:numPr>
          <w:ilvl w:val="0"/>
          <w:numId w:val="22"/>
        </w:numPr>
        <w:tabs>
          <w:tab w:val="left" w:pos="284"/>
          <w:tab w:val="left" w:pos="709"/>
        </w:tabs>
        <w:autoSpaceDE w:val="0"/>
        <w:autoSpaceDN w:val="0"/>
        <w:spacing w:before="5"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lastRenderedPageBreak/>
        <w:t xml:space="preserve">строить речевое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высказывание в соответствии с поставленной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задачей;</w:t>
      </w:r>
    </w:p>
    <w:p w:rsidR="00F926AB" w:rsidRPr="00F926AB" w:rsidRDefault="00F926AB" w:rsidP="00D83C2E">
      <w:pPr>
        <w:widowControl w:val="0"/>
        <w:numPr>
          <w:ilvl w:val="0"/>
          <w:numId w:val="22"/>
        </w:numPr>
        <w:tabs>
          <w:tab w:val="left" w:pos="284"/>
          <w:tab w:val="left" w:pos="709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создавать устные и письменные тексты (описание, рас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суждение,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повествование);</w:t>
      </w:r>
    </w:p>
    <w:p w:rsidR="00F926AB" w:rsidRPr="00F926AB" w:rsidRDefault="00F926AB" w:rsidP="00D83C2E">
      <w:pPr>
        <w:widowControl w:val="0"/>
        <w:numPr>
          <w:ilvl w:val="0"/>
          <w:numId w:val="22"/>
        </w:numPr>
        <w:tabs>
          <w:tab w:val="left" w:pos="284"/>
          <w:tab w:val="left" w:pos="709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готовить небольшие выступления о результатах групповой работы, наблюдения, выполненного мини­исследования,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проектного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задания;</w:t>
      </w:r>
    </w:p>
    <w:p w:rsidR="00D83C2E" w:rsidRDefault="00F926AB" w:rsidP="00D83C2E">
      <w:pPr>
        <w:widowControl w:val="0"/>
        <w:numPr>
          <w:ilvl w:val="0"/>
          <w:numId w:val="22"/>
        </w:numPr>
        <w:tabs>
          <w:tab w:val="left" w:pos="284"/>
          <w:tab w:val="left" w:pos="709"/>
        </w:tabs>
        <w:autoSpaceDE w:val="0"/>
        <w:autoSpaceDN w:val="0"/>
        <w:spacing w:before="2"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создавать небольшие устные и письменные тексты, содер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жащие приглашение, просьбу, извинение, благодарность, от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каз,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использованием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норм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речевого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этикета.</w:t>
      </w:r>
    </w:p>
    <w:p w:rsidR="00F926AB" w:rsidRPr="00D83C2E" w:rsidRDefault="00F926AB" w:rsidP="00D83C2E">
      <w:pPr>
        <w:widowControl w:val="0"/>
        <w:tabs>
          <w:tab w:val="left" w:pos="284"/>
          <w:tab w:val="left" w:pos="709"/>
        </w:tabs>
        <w:autoSpaceDE w:val="0"/>
        <w:autoSpaceDN w:val="0"/>
        <w:spacing w:before="2"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D83C2E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Регулятивные</w:t>
      </w:r>
      <w:r w:rsidRPr="00D83C2E">
        <w:rPr>
          <w:rFonts w:ascii="Times New Roman" w:eastAsia="Bookman Old Style" w:hAnsi="Times New Roman" w:cs="Times New Roman"/>
          <w:b/>
          <w:color w:val="000000" w:themeColor="text1"/>
          <w:spacing w:val="-11"/>
          <w:w w:val="90"/>
          <w:sz w:val="24"/>
          <w:szCs w:val="24"/>
        </w:rPr>
        <w:t xml:space="preserve"> </w:t>
      </w:r>
      <w:r w:rsidRPr="00D83C2E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универсальные</w:t>
      </w:r>
      <w:r w:rsidRPr="00D83C2E">
        <w:rPr>
          <w:rFonts w:ascii="Times New Roman" w:eastAsia="Bookman Old Style" w:hAnsi="Times New Roman" w:cs="Times New Roman"/>
          <w:b/>
          <w:color w:val="000000" w:themeColor="text1"/>
          <w:spacing w:val="-10"/>
          <w:w w:val="90"/>
          <w:sz w:val="24"/>
          <w:szCs w:val="24"/>
        </w:rPr>
        <w:t xml:space="preserve"> </w:t>
      </w:r>
      <w:r w:rsidRPr="00D83C2E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учебные</w:t>
      </w:r>
      <w:r w:rsidRPr="00D83C2E">
        <w:rPr>
          <w:rFonts w:ascii="Times New Roman" w:eastAsia="Bookman Old Style" w:hAnsi="Times New Roman" w:cs="Times New Roman"/>
          <w:b/>
          <w:color w:val="000000" w:themeColor="text1"/>
          <w:spacing w:val="-11"/>
          <w:w w:val="90"/>
          <w:sz w:val="24"/>
          <w:szCs w:val="24"/>
        </w:rPr>
        <w:t xml:space="preserve"> </w:t>
      </w:r>
      <w:r w:rsidRPr="00D83C2E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действия:</w:t>
      </w:r>
    </w:p>
    <w:p w:rsidR="00F926AB" w:rsidRPr="00F926AB" w:rsidRDefault="00F926AB" w:rsidP="00AF14A0">
      <w:pPr>
        <w:widowControl w:val="0"/>
        <w:tabs>
          <w:tab w:val="left" w:pos="567"/>
          <w:tab w:val="left" w:pos="709"/>
        </w:tabs>
        <w:autoSpaceDE w:val="0"/>
        <w:autoSpaceDN w:val="0"/>
        <w:spacing w:before="5"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Самоорганизация</w:t>
      </w:r>
      <w:r w:rsidRPr="00F926AB">
        <w:rPr>
          <w:rFonts w:ascii="Times New Roman" w:eastAsia="Bookman Old Style" w:hAnsi="Times New Roman" w:cs="Times New Roman"/>
          <w:color w:val="000000" w:themeColor="text1"/>
          <w:w w:val="120"/>
          <w:sz w:val="24"/>
          <w:szCs w:val="24"/>
        </w:rPr>
        <w:t>:</w:t>
      </w:r>
    </w:p>
    <w:p w:rsidR="00F926AB" w:rsidRPr="00F926AB" w:rsidRDefault="00F926AB" w:rsidP="00AF14A0">
      <w:pPr>
        <w:widowControl w:val="0"/>
        <w:tabs>
          <w:tab w:val="left" w:pos="567"/>
          <w:tab w:val="left" w:pos="709"/>
        </w:tabs>
        <w:autoSpaceDE w:val="0"/>
        <w:autoSpaceDN w:val="0"/>
        <w:spacing w:before="5"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планировать действия по решению орфографической задачи;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выстраивать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последовательность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выбранных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действий.</w:t>
      </w:r>
    </w:p>
    <w:p w:rsidR="00F926AB" w:rsidRPr="00F926AB" w:rsidRDefault="00F926AB" w:rsidP="00AF14A0">
      <w:pPr>
        <w:widowControl w:val="0"/>
        <w:tabs>
          <w:tab w:val="left" w:pos="567"/>
          <w:tab w:val="left" w:pos="709"/>
        </w:tabs>
        <w:autoSpaceDE w:val="0"/>
        <w:autoSpaceDN w:val="0"/>
        <w:spacing w:before="1" w:after="0" w:line="240" w:lineRule="auto"/>
        <w:ind w:right="155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</w:pPr>
      <w:r w:rsidRPr="00F926AB">
        <w:rPr>
          <w:rFonts w:ascii="Times New Roman" w:eastAsia="Bookman Old Style" w:hAnsi="Times New Roman" w:cs="Times New Roman"/>
          <w:i/>
          <w:color w:val="000000" w:themeColor="text1"/>
          <w:w w:val="115"/>
          <w:sz w:val="24"/>
          <w:szCs w:val="24"/>
          <w:lang w:val="en-US"/>
        </w:rPr>
        <w:t>Самоконтроль</w:t>
      </w:r>
      <w:r w:rsidRPr="00F926AB">
        <w:rPr>
          <w:rFonts w:ascii="Times New Roman" w:eastAsia="Bookman Old Style" w:hAnsi="Times New Roman" w:cs="Times New Roman"/>
          <w:color w:val="000000" w:themeColor="text1"/>
          <w:w w:val="115"/>
          <w:sz w:val="24"/>
          <w:szCs w:val="24"/>
          <w:lang w:val="en-US"/>
        </w:rPr>
        <w:t>:</w:t>
      </w:r>
    </w:p>
    <w:p w:rsidR="00F926AB" w:rsidRPr="00F926AB" w:rsidRDefault="00F926AB" w:rsidP="00D83C2E">
      <w:pPr>
        <w:widowControl w:val="0"/>
        <w:numPr>
          <w:ilvl w:val="0"/>
          <w:numId w:val="23"/>
        </w:numPr>
        <w:tabs>
          <w:tab w:val="left" w:pos="284"/>
          <w:tab w:val="left" w:pos="709"/>
        </w:tabs>
        <w:autoSpaceDE w:val="0"/>
        <w:autoSpaceDN w:val="0"/>
        <w:spacing w:before="5"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устанавливать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причины успеха/неудач при выполнении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заданий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русскому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языку;</w:t>
      </w:r>
    </w:p>
    <w:p w:rsidR="00F926AB" w:rsidRPr="00F926AB" w:rsidRDefault="00F926AB" w:rsidP="00D83C2E">
      <w:pPr>
        <w:widowControl w:val="0"/>
        <w:numPr>
          <w:ilvl w:val="0"/>
          <w:numId w:val="23"/>
        </w:numPr>
        <w:tabs>
          <w:tab w:val="left" w:pos="284"/>
          <w:tab w:val="left" w:pos="709"/>
        </w:tabs>
        <w:autoSpaceDE w:val="0"/>
        <w:autoSpaceDN w:val="0"/>
        <w:spacing w:before="2" w:after="0" w:line="240" w:lineRule="auto"/>
        <w:ind w:left="0" w:firstLine="0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корректировать с помощью учителя свои учебные действия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преодоления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ошибок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выделении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корня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окончания, при определении части речи, члена предложения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списывании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текстов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записи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под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диктовку.</w:t>
      </w:r>
    </w:p>
    <w:p w:rsidR="00F926AB" w:rsidRPr="00F926AB" w:rsidRDefault="00F926AB" w:rsidP="00D83C2E">
      <w:pPr>
        <w:widowControl w:val="0"/>
        <w:tabs>
          <w:tab w:val="left" w:pos="284"/>
          <w:tab w:val="left" w:pos="709"/>
        </w:tabs>
        <w:autoSpaceDE w:val="0"/>
        <w:autoSpaceDN w:val="0"/>
        <w:spacing w:before="2"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b/>
          <w:color w:val="000000" w:themeColor="text1"/>
          <w:w w:val="85"/>
          <w:sz w:val="24"/>
          <w:szCs w:val="24"/>
        </w:rPr>
        <w:t>Совместная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41"/>
          <w:w w:val="8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85"/>
          <w:sz w:val="24"/>
          <w:szCs w:val="24"/>
        </w:rPr>
        <w:t>деятельность:</w:t>
      </w:r>
    </w:p>
    <w:p w:rsidR="00F926AB" w:rsidRPr="00F926AB" w:rsidRDefault="00F926AB" w:rsidP="00D83C2E">
      <w:pPr>
        <w:widowControl w:val="0"/>
        <w:numPr>
          <w:ilvl w:val="0"/>
          <w:numId w:val="24"/>
        </w:numPr>
        <w:tabs>
          <w:tab w:val="left" w:pos="284"/>
          <w:tab w:val="left" w:pos="709"/>
        </w:tabs>
        <w:autoSpaceDE w:val="0"/>
        <w:autoSpaceDN w:val="0"/>
        <w:spacing w:before="13"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формулировать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краткосрочные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долгосрочные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цели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(индивидуальные с учётом участия в коллективных задачах) при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выполнении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коллективного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мини­исследования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проектного задания на основе предложенного формата планирования,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распределения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промежуточных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шагов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сроков;</w:t>
      </w:r>
    </w:p>
    <w:p w:rsidR="00F926AB" w:rsidRPr="00F926AB" w:rsidRDefault="00F926AB" w:rsidP="00D83C2E">
      <w:pPr>
        <w:widowControl w:val="0"/>
        <w:numPr>
          <w:ilvl w:val="0"/>
          <w:numId w:val="24"/>
        </w:numPr>
        <w:tabs>
          <w:tab w:val="left" w:pos="284"/>
          <w:tab w:val="left" w:pos="709"/>
        </w:tabs>
        <w:autoSpaceDE w:val="0"/>
        <w:autoSpaceDN w:val="0"/>
        <w:spacing w:before="2"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выполнять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совместные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группах)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проектные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задания 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опорой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предложенные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образцы;</w:t>
      </w:r>
    </w:p>
    <w:p w:rsidR="00F926AB" w:rsidRPr="00F926AB" w:rsidRDefault="00F926AB" w:rsidP="00D83C2E">
      <w:pPr>
        <w:widowControl w:val="0"/>
        <w:numPr>
          <w:ilvl w:val="0"/>
          <w:numId w:val="24"/>
        </w:numPr>
        <w:tabs>
          <w:tab w:val="left" w:pos="284"/>
          <w:tab w:val="left" w:pos="709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 выполнении совместной деятельности справедливо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распределять работу, договариваться, обсуждать процесс и результат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совместной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работы;</w:t>
      </w:r>
    </w:p>
    <w:p w:rsidR="00F926AB" w:rsidRPr="00D83C2E" w:rsidRDefault="00F926AB" w:rsidP="00AF14A0">
      <w:pPr>
        <w:widowControl w:val="0"/>
        <w:numPr>
          <w:ilvl w:val="0"/>
          <w:numId w:val="24"/>
        </w:numPr>
        <w:tabs>
          <w:tab w:val="left" w:pos="284"/>
          <w:tab w:val="left" w:pos="709"/>
        </w:tabs>
        <w:autoSpaceDE w:val="0"/>
        <w:autoSpaceDN w:val="0"/>
        <w:spacing w:before="2"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проявлять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готовность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выполнять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роли: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руководи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теля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(лидера),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подчиненного,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проявлять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самостоятельность,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ор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ганизованность, инициативность для достижения общего успе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деятельности.</w:t>
      </w:r>
    </w:p>
    <w:p w:rsidR="00F926AB" w:rsidRPr="00D83C2E" w:rsidRDefault="00D83C2E" w:rsidP="00D83C2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4 класс</w:t>
      </w:r>
    </w:p>
    <w:p w:rsidR="00F926AB" w:rsidRPr="00F926AB" w:rsidRDefault="00F926AB" w:rsidP="00D83C2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Сведения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-4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о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-4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русском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-3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языке</w:t>
      </w:r>
    </w:p>
    <w:p w:rsidR="00F926AB" w:rsidRPr="00F926AB" w:rsidRDefault="00F926AB" w:rsidP="00D83C2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Русский язык как язык межнационального общения. Различные методы познания языка: наблюдение, анализ, лингви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стический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эксперимент,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мини­исследование,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проект.</w:t>
      </w:r>
    </w:p>
    <w:p w:rsidR="00F926AB" w:rsidRPr="00F926AB" w:rsidRDefault="00F926AB" w:rsidP="00D83C2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Фонетика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1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2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графика</w:t>
      </w:r>
    </w:p>
    <w:p w:rsidR="00F926AB" w:rsidRPr="00F926AB" w:rsidRDefault="00F926AB" w:rsidP="00D83C2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Характеристика,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сравнение,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классификация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звуков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вне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ва и в слове по заданным параметрам. Звуко­буквенный разбор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слова.</w:t>
      </w:r>
    </w:p>
    <w:p w:rsidR="00F926AB" w:rsidRPr="00F926AB" w:rsidRDefault="00F926AB" w:rsidP="00D83C2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Орфоэпия</w:t>
      </w:r>
    </w:p>
    <w:p w:rsidR="00F926AB" w:rsidRPr="00F926AB" w:rsidRDefault="00F926AB" w:rsidP="00D83C2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Правильная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интонация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процессе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говорения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чтения.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Нормы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произношения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звуков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сочетаний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звуков;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ударение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вах в соответствии с нормами современного русского литератур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языка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(на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ограниченном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перечне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отрабатываемом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учебнике).</w:t>
      </w:r>
    </w:p>
    <w:p w:rsidR="00F926AB" w:rsidRPr="00F926AB" w:rsidRDefault="00F926AB" w:rsidP="00D83C2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Использование орфоэпических словарей русского языка при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определении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правильного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произношения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слов.</w:t>
      </w:r>
    </w:p>
    <w:p w:rsidR="00F926AB" w:rsidRPr="00F926AB" w:rsidRDefault="00F926AB" w:rsidP="00D83C2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Лексика</w:t>
      </w:r>
    </w:p>
    <w:p w:rsidR="00F926AB" w:rsidRPr="00F926AB" w:rsidRDefault="00F926AB" w:rsidP="00D83C2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Повторение и продолжение работы: наблюдение за использо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ванием в речи синонимов, антонимов, устаревших слов (простые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случаи).</w:t>
      </w:r>
    </w:p>
    <w:p w:rsidR="00F926AB" w:rsidRPr="00F926AB" w:rsidRDefault="00F926AB" w:rsidP="00D83C2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Наблюдение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за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использованием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речи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фразеологизмов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(простые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случаи).</w:t>
      </w:r>
    </w:p>
    <w:p w:rsidR="00F926AB" w:rsidRPr="00F926AB" w:rsidRDefault="00F926AB" w:rsidP="00D83C2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Состав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3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слова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3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(морфемика)</w:t>
      </w:r>
    </w:p>
    <w:p w:rsidR="00F926AB" w:rsidRPr="00F926AB" w:rsidRDefault="00F926AB" w:rsidP="00D83C2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Состав изменяемых слов, выделение в словах с однозначно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выделяемыми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морфемами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окончания,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корня,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приставки,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суф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фикса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(повторение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изученного).</w:t>
      </w:r>
    </w:p>
    <w:p w:rsidR="00F926AB" w:rsidRPr="00F926AB" w:rsidRDefault="00F926AB" w:rsidP="00D83C2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Основа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слова.</w:t>
      </w:r>
    </w:p>
    <w:p w:rsidR="00F926AB" w:rsidRPr="00F926AB" w:rsidRDefault="00F926AB" w:rsidP="00D83C2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Состав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неизменяемых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(ознакомление).</w:t>
      </w:r>
    </w:p>
    <w:p w:rsidR="00F926AB" w:rsidRPr="00F926AB" w:rsidRDefault="00F926AB" w:rsidP="00D83C2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Значение наиболее употребляемых суффиксов изученных частей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речи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(ознакомление).</w:t>
      </w:r>
    </w:p>
    <w:p w:rsidR="00F926AB" w:rsidRPr="00F926AB" w:rsidRDefault="00F926AB" w:rsidP="00D83C2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Морфология</w:t>
      </w:r>
    </w:p>
    <w:p w:rsidR="00F926AB" w:rsidRPr="00F926AB" w:rsidRDefault="00F926AB" w:rsidP="00D83C2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Части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речи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самостоятельные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служебные.</w:t>
      </w:r>
    </w:p>
    <w:p w:rsidR="00F926AB" w:rsidRPr="00F926AB" w:rsidRDefault="00F926AB" w:rsidP="00D83C2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Имя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существительное.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Склонение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имён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существительных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 xml:space="preserve">(кроме существительных на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w w:val="105"/>
          <w:sz w:val="24"/>
          <w:szCs w:val="24"/>
        </w:rPr>
        <w:t>-мя</w:t>
      </w:r>
      <w:r w:rsidRPr="00F926AB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 xml:space="preserve">,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w w:val="105"/>
          <w:sz w:val="24"/>
          <w:szCs w:val="24"/>
        </w:rPr>
        <w:t>-ий</w:t>
      </w:r>
      <w:r w:rsidRPr="00F926AB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 xml:space="preserve">,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w w:val="105"/>
          <w:sz w:val="24"/>
          <w:szCs w:val="24"/>
        </w:rPr>
        <w:t>-ие</w:t>
      </w:r>
      <w:r w:rsidRPr="00F926AB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 xml:space="preserve">,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w w:val="105"/>
          <w:sz w:val="24"/>
          <w:szCs w:val="24"/>
        </w:rPr>
        <w:t>-ия</w:t>
      </w:r>
      <w:r w:rsidRPr="00F926AB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 xml:space="preserve">; на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w w:val="105"/>
          <w:sz w:val="24"/>
          <w:szCs w:val="24"/>
        </w:rPr>
        <w:t>-ья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типа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w w:val="105"/>
          <w:sz w:val="24"/>
          <w:szCs w:val="24"/>
        </w:rPr>
        <w:t>гостья</w:t>
      </w:r>
      <w:r w:rsidRPr="00F926AB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, на ­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w w:val="105"/>
          <w:sz w:val="24"/>
          <w:szCs w:val="24"/>
        </w:rPr>
        <w:t xml:space="preserve">ье </w:t>
      </w:r>
      <w:r w:rsidRPr="00F926AB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 xml:space="preserve">типа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w w:val="105"/>
          <w:sz w:val="24"/>
          <w:szCs w:val="24"/>
        </w:rPr>
        <w:t xml:space="preserve">ожерелье </w:t>
      </w:r>
      <w:r w:rsidRPr="00F926AB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во множественном числе); соб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ственных имён существительных на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-ов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,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-ин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,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-ий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; имена существительные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1,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2,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3­го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склонения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(повторение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изученного).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Несклоняемые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имена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существительные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(ознакомление).</w:t>
      </w:r>
    </w:p>
    <w:p w:rsidR="00F926AB" w:rsidRPr="00F926AB" w:rsidRDefault="00F926AB" w:rsidP="00D83C2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lastRenderedPageBreak/>
        <w:t>Имя прилагательное. Зависимость формы имени прилагательного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имени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существительного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(повторение).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Склонение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имён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прилагательных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множественном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числе.</w:t>
      </w:r>
    </w:p>
    <w:p w:rsidR="00F926AB" w:rsidRPr="00F926AB" w:rsidRDefault="00F926AB" w:rsidP="00D83C2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Местоимение. Личные местоимения (повторение). Личные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местоимения 1­го и 3­го лица единственного и множественного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числа;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склонение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личных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местоимений.</w:t>
      </w:r>
    </w:p>
    <w:p w:rsidR="00F926AB" w:rsidRPr="00F926AB" w:rsidRDefault="00F926AB" w:rsidP="00D83C2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Глагол.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Изменение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глаголов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лицам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числам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настоящем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 будущем времени (спряжение). І и ІІ спряжение глаголов.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Способы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определения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I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спряжения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глаголов.</w:t>
      </w:r>
    </w:p>
    <w:p w:rsidR="00F926AB" w:rsidRPr="00F926AB" w:rsidRDefault="00F926AB" w:rsidP="00D83C2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Наречие (общее представление). Значение, вопросы, употреб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речи.</w:t>
      </w:r>
    </w:p>
    <w:p w:rsidR="00F926AB" w:rsidRPr="00F926AB" w:rsidRDefault="00F926AB" w:rsidP="00D83C2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Предлог.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Отличие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предлогов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от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приставок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(повторение).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Союз;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союзы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  <w:t>а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  <w:t>но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spacing w:val="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простых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сложных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предложениях.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Частица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w w:val="95"/>
          <w:sz w:val="24"/>
          <w:szCs w:val="24"/>
        </w:rPr>
        <w:t>не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её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значение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(повторение).</w:t>
      </w:r>
    </w:p>
    <w:p w:rsidR="00F926AB" w:rsidRPr="00F926AB" w:rsidRDefault="00F926AB" w:rsidP="00D83C2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Синтаксис</w:t>
      </w:r>
    </w:p>
    <w:p w:rsidR="00F926AB" w:rsidRPr="00F926AB" w:rsidRDefault="00F926AB" w:rsidP="00D83C2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Слово, сочетание слов (словосочетание) и предложение, осоз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сходства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различий;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виды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предложений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цели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словосочетании и предложении (при помощи смысловых вопро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сов); распространённые и нераспространённые предложения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(повторение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изученного).</w:t>
      </w:r>
    </w:p>
    <w:p w:rsidR="00F926AB" w:rsidRPr="00F926AB" w:rsidRDefault="00F926AB" w:rsidP="00D83C2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Предложения с однородными членами: без союзов, с союзами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  <w:t>а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  <w:t>но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одиночным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союзом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.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Интонация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перечисления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ложениях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однородными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членами.</w:t>
      </w:r>
    </w:p>
    <w:p w:rsidR="00F926AB" w:rsidRPr="00F926AB" w:rsidRDefault="00F926AB" w:rsidP="00D83C2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Простое и сложное предложение (ознакомление). Сложные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предложения: сложносочинённые с союзами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  <w:t>и, а, но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; бессоюз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сложные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предложения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(без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называния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терминов).</w:t>
      </w:r>
    </w:p>
    <w:p w:rsidR="00F926AB" w:rsidRPr="00F926AB" w:rsidRDefault="00F926AB" w:rsidP="00D83C2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Орфография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3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4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пунктуация</w:t>
      </w:r>
    </w:p>
    <w:p w:rsidR="00F926AB" w:rsidRPr="00F926AB" w:rsidRDefault="00F926AB" w:rsidP="00D83C2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Повторение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правил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правописания,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изученных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1,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2,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3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классах.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Орфографическая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зоркость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как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осознание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места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возможного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возникновения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5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орфографической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5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ошибки;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5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различные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5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способы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решения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орфографической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задачи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зависимости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от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места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орфо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граммы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слове;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контроль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проверке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собственных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предложенных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текстов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(повторение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применение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новом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орфогра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фическом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материале).</w:t>
      </w:r>
    </w:p>
    <w:p w:rsidR="00F926AB" w:rsidRPr="00F926AB" w:rsidRDefault="00F926AB" w:rsidP="00D83C2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Использование орфографического словаря для определения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(уточнения)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написания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слова.</w:t>
      </w:r>
    </w:p>
    <w:p w:rsidR="00F926AB" w:rsidRPr="00F926AB" w:rsidRDefault="00F926AB" w:rsidP="00D83C2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Правила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правописания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применение:</w:t>
      </w:r>
    </w:p>
    <w:p w:rsidR="00F926AB" w:rsidRPr="00F926AB" w:rsidRDefault="00F926AB" w:rsidP="00D83C2E">
      <w:pPr>
        <w:widowControl w:val="0"/>
        <w:numPr>
          <w:ilvl w:val="0"/>
          <w:numId w:val="25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безударные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падежные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окончания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имён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существительных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(кроме существительных на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-мя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,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-ий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,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-ие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,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-ия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 а также кроме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собственных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имён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существительных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-ов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-ин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-ий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);</w:t>
      </w:r>
    </w:p>
    <w:p w:rsidR="00F926AB" w:rsidRPr="00F926AB" w:rsidRDefault="00F926AB" w:rsidP="00D83C2E">
      <w:pPr>
        <w:widowControl w:val="0"/>
        <w:numPr>
          <w:ilvl w:val="0"/>
          <w:numId w:val="25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безударные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падежные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окончания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имён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прилагательных;</w:t>
      </w:r>
    </w:p>
    <w:p w:rsidR="00F926AB" w:rsidRPr="00F926AB" w:rsidRDefault="00F926AB" w:rsidP="00D83C2E">
      <w:pPr>
        <w:widowControl w:val="0"/>
        <w:numPr>
          <w:ilvl w:val="0"/>
          <w:numId w:val="25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мягкий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знак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после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шипящих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конце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глаголов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2­го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лица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единственного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числа;</w:t>
      </w:r>
    </w:p>
    <w:p w:rsidR="00F926AB" w:rsidRPr="00F926AB" w:rsidRDefault="00F926AB" w:rsidP="00D83C2E">
      <w:pPr>
        <w:widowControl w:val="0"/>
        <w:numPr>
          <w:ilvl w:val="0"/>
          <w:numId w:val="25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наличие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1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отсутствие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мягкого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1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знака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1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глаголах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на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w w:val="115"/>
          <w:sz w:val="24"/>
          <w:szCs w:val="24"/>
        </w:rPr>
        <w:t>-ться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pacing w:val="7"/>
          <w:w w:val="1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11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w w:val="1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w w:val="115"/>
          <w:sz w:val="24"/>
          <w:szCs w:val="24"/>
        </w:rPr>
        <w:t>-тся</w:t>
      </w:r>
      <w:r w:rsidRPr="00F926AB">
        <w:rPr>
          <w:rFonts w:ascii="Times New Roman" w:eastAsia="Bookman Old Style" w:hAnsi="Times New Roman" w:cs="Times New Roman"/>
          <w:color w:val="000000" w:themeColor="text1"/>
          <w:w w:val="115"/>
          <w:sz w:val="24"/>
          <w:szCs w:val="24"/>
        </w:rPr>
        <w:t>;</w:t>
      </w:r>
    </w:p>
    <w:p w:rsidR="00F926AB" w:rsidRPr="00F926AB" w:rsidRDefault="00F926AB" w:rsidP="00D83C2E">
      <w:pPr>
        <w:widowControl w:val="0"/>
        <w:numPr>
          <w:ilvl w:val="0"/>
          <w:numId w:val="25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  <w:lang w:val="en-US"/>
        </w:rPr>
        <w:t>безударные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6"/>
          <w:w w:val="95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  <w:lang w:val="en-US"/>
        </w:rPr>
        <w:t>личные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6"/>
          <w:w w:val="95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  <w:lang w:val="en-US"/>
        </w:rPr>
        <w:t>окончания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6"/>
          <w:w w:val="95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  <w:lang w:val="en-US"/>
        </w:rPr>
        <w:t>глаголов;</w:t>
      </w:r>
    </w:p>
    <w:p w:rsidR="00F926AB" w:rsidRPr="00F926AB" w:rsidRDefault="00F926AB" w:rsidP="00D83C2E">
      <w:pPr>
        <w:widowControl w:val="0"/>
        <w:numPr>
          <w:ilvl w:val="0"/>
          <w:numId w:val="25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знаки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препинания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предложениях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однородными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членами,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соединёнными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союзами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w w:val="95"/>
          <w:sz w:val="24"/>
          <w:szCs w:val="24"/>
        </w:rPr>
        <w:t>а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w w:val="95"/>
          <w:sz w:val="24"/>
          <w:szCs w:val="24"/>
        </w:rPr>
        <w:t>но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spacing w:val="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без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союзов.</w:t>
      </w:r>
    </w:p>
    <w:p w:rsidR="00F926AB" w:rsidRPr="00F926AB" w:rsidRDefault="00F926AB" w:rsidP="00D83C2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Знаки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препинания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сложном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предложении,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состоящем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 двух простых (наблюдение).</w:t>
      </w:r>
    </w:p>
    <w:p w:rsidR="00F926AB" w:rsidRPr="00F926AB" w:rsidRDefault="00F926AB" w:rsidP="00D83C2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Знаки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препинания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предложении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прямой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речью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после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автора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(наблюдение).</w:t>
      </w:r>
    </w:p>
    <w:p w:rsidR="00F926AB" w:rsidRPr="00F926AB" w:rsidRDefault="00F926AB" w:rsidP="00D83C2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Развитие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1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речи</w:t>
      </w:r>
    </w:p>
    <w:p w:rsidR="00F926AB" w:rsidRPr="00F926AB" w:rsidRDefault="00F926AB" w:rsidP="00D83C2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Повторение и продолжение работы, начатой в предыдущих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классах: ситуации устного и письменного общения (письмо, по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здравительная открытка, объявление и др.); диалог; монолог;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отражение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темы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текста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или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основной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мысли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заголовке.</w:t>
      </w:r>
    </w:p>
    <w:p w:rsidR="00F926AB" w:rsidRPr="00F926AB" w:rsidRDefault="00F926AB" w:rsidP="00D83C2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Корректирование текстов (заданных и собственных) с учётом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точности, правильности, богатства и выразительности письмен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речи.</w:t>
      </w:r>
    </w:p>
    <w:p w:rsidR="00F926AB" w:rsidRPr="00F926AB" w:rsidRDefault="00F926AB" w:rsidP="00D83C2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Изложение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(подробный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устный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письменный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пересказ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тек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ста;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выборочный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устный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пересказ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текста).</w:t>
      </w:r>
    </w:p>
    <w:p w:rsidR="00F926AB" w:rsidRPr="00F926AB" w:rsidRDefault="00F926AB" w:rsidP="00D83C2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Сочинение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как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вид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письменной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работы.</w:t>
      </w:r>
    </w:p>
    <w:p w:rsidR="00F926AB" w:rsidRPr="00F926AB" w:rsidRDefault="00F926AB" w:rsidP="00D83C2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Изучающее, ознакомительное чтение. Поиск информации,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заданной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тексте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явном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виде.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Формулирование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простых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выводов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основе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информации,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содержащейся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тексте.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Интер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претация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обобщение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содержащейся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тексте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информации.</w:t>
      </w:r>
    </w:p>
    <w:p w:rsidR="00F926AB" w:rsidRPr="00F926AB" w:rsidRDefault="00F926AB" w:rsidP="00D83C2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Изучение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содержания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учебного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предмета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5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«Русский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язык»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-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-1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-1"/>
          <w:w w:val="95"/>
          <w:sz w:val="24"/>
          <w:szCs w:val="24"/>
        </w:rPr>
        <w:t>четвёртом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5"/>
          <w:sz w:val="24"/>
          <w:szCs w:val="24"/>
        </w:rPr>
        <w:t>классе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-1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способствует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освоению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ряда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универсальных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учебных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действий.</w:t>
      </w:r>
    </w:p>
    <w:p w:rsidR="00F926AB" w:rsidRPr="00F926AB" w:rsidRDefault="00F926AB" w:rsidP="00D83C2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Познавательные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-5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универсальные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-5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учебные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-5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действия:</w:t>
      </w:r>
    </w:p>
    <w:p w:rsidR="00F926AB" w:rsidRPr="00F926AB" w:rsidRDefault="00F926AB" w:rsidP="00D83C2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Базовые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spacing w:val="-13"/>
          <w:w w:val="12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логические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spacing w:val="-13"/>
          <w:w w:val="12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действия</w:t>
      </w:r>
      <w:r w:rsidRPr="00F926AB">
        <w:rPr>
          <w:rFonts w:ascii="Times New Roman" w:eastAsia="Bookman Old Style" w:hAnsi="Times New Roman" w:cs="Times New Roman"/>
          <w:color w:val="000000" w:themeColor="text1"/>
          <w:w w:val="120"/>
          <w:sz w:val="24"/>
          <w:szCs w:val="24"/>
        </w:rPr>
        <w:t>:</w:t>
      </w:r>
    </w:p>
    <w:p w:rsidR="00F926AB" w:rsidRPr="00F926AB" w:rsidRDefault="00F926AB" w:rsidP="00D83C2E">
      <w:pPr>
        <w:widowControl w:val="0"/>
        <w:numPr>
          <w:ilvl w:val="0"/>
          <w:numId w:val="26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 xml:space="preserve">устанавливать основания для сравнения слов, относящихся к разным частям речи; устанавливать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lastRenderedPageBreak/>
        <w:t>основания для сравне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ния слов, относящихся к одной части речи, но отличающихся грамматическими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признаками;</w:t>
      </w:r>
    </w:p>
    <w:p w:rsidR="00F926AB" w:rsidRPr="00F926AB" w:rsidRDefault="00F926AB" w:rsidP="00D83C2E">
      <w:pPr>
        <w:widowControl w:val="0"/>
        <w:numPr>
          <w:ilvl w:val="0"/>
          <w:numId w:val="26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группировать слова на основании того, какой частью речи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они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являются;</w:t>
      </w:r>
    </w:p>
    <w:p w:rsidR="00F926AB" w:rsidRPr="00F926AB" w:rsidRDefault="00F926AB" w:rsidP="00D83C2E">
      <w:pPr>
        <w:widowControl w:val="0"/>
        <w:numPr>
          <w:ilvl w:val="0"/>
          <w:numId w:val="26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объединять глаголы в группы по определённому признаку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(например,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время,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спряжение);</w:t>
      </w:r>
    </w:p>
    <w:p w:rsidR="00F926AB" w:rsidRPr="00F926AB" w:rsidRDefault="00F926AB" w:rsidP="00D83C2E">
      <w:pPr>
        <w:widowControl w:val="0"/>
        <w:numPr>
          <w:ilvl w:val="0"/>
          <w:numId w:val="26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объединять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предложения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4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4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определённому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признаку;</w:t>
      </w:r>
    </w:p>
    <w:p w:rsidR="00F926AB" w:rsidRPr="00F926AB" w:rsidRDefault="00F926AB" w:rsidP="00D83C2E">
      <w:pPr>
        <w:widowControl w:val="0"/>
        <w:numPr>
          <w:ilvl w:val="0"/>
          <w:numId w:val="26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  <w:lang w:val="en-US"/>
        </w:rPr>
        <w:t>классифицировать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44"/>
          <w:w w:val="95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  <w:lang w:val="en-US"/>
        </w:rPr>
        <w:t>предложенные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45"/>
          <w:w w:val="95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  <w:lang w:val="en-US"/>
        </w:rPr>
        <w:t>языковые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45"/>
          <w:w w:val="95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  <w:lang w:val="en-US"/>
        </w:rPr>
        <w:t>единицы;</w:t>
      </w:r>
    </w:p>
    <w:p w:rsidR="00F926AB" w:rsidRPr="00F926AB" w:rsidRDefault="00F926AB" w:rsidP="00D83C2E">
      <w:pPr>
        <w:widowControl w:val="0"/>
        <w:numPr>
          <w:ilvl w:val="0"/>
          <w:numId w:val="26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устно характеризовать языковые единицы по заданным признакам;</w:t>
      </w:r>
    </w:p>
    <w:p w:rsidR="00F926AB" w:rsidRPr="00F926AB" w:rsidRDefault="00F926AB" w:rsidP="00D83C2E">
      <w:pPr>
        <w:widowControl w:val="0"/>
        <w:numPr>
          <w:ilvl w:val="0"/>
          <w:numId w:val="26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ориентироваться в изученных понятиях (склонение, спря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жение, неопределённая форма, однородные члены предложе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ния, сложное предложение) и соотносить понятие с его краткой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характеристикой.</w:t>
      </w:r>
    </w:p>
    <w:p w:rsidR="00F926AB" w:rsidRPr="00F926AB" w:rsidRDefault="00F926AB" w:rsidP="00D83C2E">
      <w:pPr>
        <w:widowControl w:val="0"/>
        <w:tabs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</w:pPr>
      <w:r w:rsidRPr="00F926A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  <w:lang w:val="en-US"/>
        </w:rPr>
        <w:t>Базовые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spacing w:val="-14"/>
          <w:w w:val="120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  <w:lang w:val="en-US"/>
        </w:rPr>
        <w:t>исследовательские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spacing w:val="-14"/>
          <w:w w:val="120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  <w:lang w:val="en-US"/>
        </w:rPr>
        <w:t>действия</w:t>
      </w:r>
      <w:r w:rsidRPr="00F926AB">
        <w:rPr>
          <w:rFonts w:ascii="Times New Roman" w:eastAsia="Bookman Old Style" w:hAnsi="Times New Roman" w:cs="Times New Roman"/>
          <w:color w:val="000000" w:themeColor="text1"/>
          <w:w w:val="120"/>
          <w:sz w:val="24"/>
          <w:szCs w:val="24"/>
          <w:lang w:val="en-US"/>
        </w:rPr>
        <w:t>:</w:t>
      </w:r>
    </w:p>
    <w:p w:rsidR="00F926AB" w:rsidRPr="00F926AB" w:rsidRDefault="00F926AB" w:rsidP="00D83C2E">
      <w:pPr>
        <w:widowControl w:val="0"/>
        <w:numPr>
          <w:ilvl w:val="0"/>
          <w:numId w:val="27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сравнивать несколько вариантов выполнения заданий по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русскому языку, выбирать наиболее подходящий (на основе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предложенных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критериев);</w:t>
      </w:r>
    </w:p>
    <w:p w:rsidR="00F926AB" w:rsidRPr="00F926AB" w:rsidRDefault="00F926AB" w:rsidP="00D83C2E">
      <w:pPr>
        <w:widowControl w:val="0"/>
        <w:numPr>
          <w:ilvl w:val="0"/>
          <w:numId w:val="27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проводить по предложенному алгоритму различные виды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анализа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(звуко­буквенный,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морфемный,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морфологический,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синтаксический);</w:t>
      </w:r>
    </w:p>
    <w:p w:rsidR="00F926AB" w:rsidRPr="00F926AB" w:rsidRDefault="00F926AB" w:rsidP="00D83C2E">
      <w:pPr>
        <w:widowControl w:val="0"/>
        <w:numPr>
          <w:ilvl w:val="0"/>
          <w:numId w:val="27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формулировать выводы и подкреплять их доказательствами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основе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результатов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проведённого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наблюдения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языковым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материалом (классификации, сравнения, мини­исследования);</w:t>
      </w:r>
    </w:p>
    <w:p w:rsidR="00F926AB" w:rsidRPr="00F926AB" w:rsidRDefault="00F926AB" w:rsidP="00D83C2E">
      <w:pPr>
        <w:widowControl w:val="0"/>
        <w:numPr>
          <w:ilvl w:val="0"/>
          <w:numId w:val="27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выявлять недостаток информации для решения учебной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(практической)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задачи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основе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предложенного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алгоритма;</w:t>
      </w:r>
    </w:p>
    <w:p w:rsidR="00F926AB" w:rsidRPr="00F926AB" w:rsidRDefault="00F926AB" w:rsidP="00D83C2E">
      <w:pPr>
        <w:widowControl w:val="0"/>
        <w:numPr>
          <w:ilvl w:val="0"/>
          <w:numId w:val="27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прогнозировать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возможное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развитие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речевой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ситуации.</w:t>
      </w:r>
    </w:p>
    <w:p w:rsidR="00F926AB" w:rsidRPr="00F926AB" w:rsidRDefault="00F926AB" w:rsidP="00D83C2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i/>
          <w:color w:val="000000" w:themeColor="text1"/>
          <w:w w:val="115"/>
          <w:sz w:val="24"/>
          <w:szCs w:val="24"/>
        </w:rPr>
        <w:t>Р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w w:val="115"/>
          <w:sz w:val="24"/>
          <w:szCs w:val="24"/>
          <w:lang w:val="en-US"/>
        </w:rPr>
        <w:t>абота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spacing w:val="2"/>
          <w:w w:val="115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w w:val="115"/>
          <w:sz w:val="24"/>
          <w:szCs w:val="24"/>
          <w:lang w:val="en-US"/>
        </w:rPr>
        <w:t>с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spacing w:val="2"/>
          <w:w w:val="115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w w:val="115"/>
          <w:sz w:val="24"/>
          <w:szCs w:val="24"/>
          <w:lang w:val="en-US"/>
        </w:rPr>
        <w:t>информацией</w:t>
      </w:r>
      <w:r w:rsidRPr="00F926AB">
        <w:rPr>
          <w:rFonts w:ascii="Times New Roman" w:eastAsia="Bookman Old Style" w:hAnsi="Times New Roman" w:cs="Times New Roman"/>
          <w:color w:val="000000" w:themeColor="text1"/>
          <w:w w:val="115"/>
          <w:sz w:val="24"/>
          <w:szCs w:val="24"/>
          <w:lang w:val="en-US"/>
        </w:rPr>
        <w:t>:</w:t>
      </w:r>
    </w:p>
    <w:p w:rsidR="00F926AB" w:rsidRPr="00F926AB" w:rsidRDefault="00F926AB" w:rsidP="00D83C2E">
      <w:pPr>
        <w:widowControl w:val="0"/>
        <w:numPr>
          <w:ilvl w:val="0"/>
          <w:numId w:val="28"/>
        </w:numPr>
        <w:tabs>
          <w:tab w:val="left" w:pos="284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выбирать источник получения информации, работать со словарями, справочниками в поисках информации, необходимой для решения учебно­практической задачи; находить дополнительную информацию, используя справочники и словари;</w:t>
      </w:r>
    </w:p>
    <w:p w:rsidR="00F926AB" w:rsidRPr="00F926AB" w:rsidRDefault="00F926AB" w:rsidP="00D83C2E">
      <w:pPr>
        <w:widowControl w:val="0"/>
        <w:numPr>
          <w:ilvl w:val="0"/>
          <w:numId w:val="28"/>
        </w:numPr>
        <w:tabs>
          <w:tab w:val="left" w:pos="284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распознавать достоверную и недостоверную информацию о языковых единицах самостоятельно или на основании предложенного учителем способа её проверки;</w:t>
      </w:r>
    </w:p>
    <w:p w:rsidR="00F926AB" w:rsidRPr="00F926AB" w:rsidRDefault="00F926AB" w:rsidP="00D83C2E">
      <w:pPr>
        <w:widowControl w:val="0"/>
        <w:numPr>
          <w:ilvl w:val="0"/>
          <w:numId w:val="28"/>
        </w:numPr>
        <w:tabs>
          <w:tab w:val="left" w:pos="284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элементарные правила информационной безопасности при поиске информации в сети Интернет;</w:t>
      </w:r>
    </w:p>
    <w:p w:rsidR="00F926AB" w:rsidRPr="00D83C2E" w:rsidRDefault="00F926AB" w:rsidP="00D83C2E">
      <w:pPr>
        <w:widowControl w:val="0"/>
        <w:numPr>
          <w:ilvl w:val="0"/>
          <w:numId w:val="28"/>
        </w:numPr>
        <w:tabs>
          <w:tab w:val="left" w:pos="284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самостоятельно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создавать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схемы,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таблицы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представ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ления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информации.</w:t>
      </w:r>
    </w:p>
    <w:p w:rsidR="00F926AB" w:rsidRPr="00F926AB" w:rsidRDefault="00F926AB" w:rsidP="00D83C2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b/>
          <w:color w:val="000000" w:themeColor="text1"/>
          <w:w w:val="85"/>
          <w:sz w:val="24"/>
          <w:szCs w:val="24"/>
        </w:rPr>
        <w:t>Коммуникативные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5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85"/>
          <w:sz w:val="24"/>
          <w:szCs w:val="24"/>
        </w:rPr>
        <w:t>универсальные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5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85"/>
          <w:sz w:val="24"/>
          <w:szCs w:val="24"/>
        </w:rPr>
        <w:t>учебные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5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85"/>
          <w:sz w:val="24"/>
          <w:szCs w:val="24"/>
        </w:rPr>
        <w:t>действия:</w:t>
      </w:r>
    </w:p>
    <w:p w:rsidR="00F926AB" w:rsidRPr="00F926AB" w:rsidRDefault="00F926AB" w:rsidP="00D83C2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i/>
          <w:color w:val="000000" w:themeColor="text1"/>
          <w:w w:val="115"/>
          <w:sz w:val="24"/>
          <w:szCs w:val="24"/>
        </w:rPr>
        <w:t>Общение</w:t>
      </w:r>
      <w:r w:rsidRPr="00F926AB">
        <w:rPr>
          <w:rFonts w:ascii="Times New Roman" w:eastAsia="Bookman Old Style" w:hAnsi="Times New Roman" w:cs="Times New Roman"/>
          <w:color w:val="000000" w:themeColor="text1"/>
          <w:w w:val="115"/>
          <w:sz w:val="24"/>
          <w:szCs w:val="24"/>
        </w:rPr>
        <w:t>:</w:t>
      </w:r>
    </w:p>
    <w:p w:rsidR="00F926AB" w:rsidRPr="00F926AB" w:rsidRDefault="00F926AB" w:rsidP="00D83C2E">
      <w:pPr>
        <w:widowControl w:val="0"/>
        <w:numPr>
          <w:ilvl w:val="0"/>
          <w:numId w:val="29"/>
        </w:numPr>
        <w:tabs>
          <w:tab w:val="left" w:pos="284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воспринимать и формулировать суждения, выбирать адекватные языковые средства для выражения эмоций в соответствии с целями и условиями общения в знакомой среде;</w:t>
      </w:r>
    </w:p>
    <w:p w:rsidR="00F926AB" w:rsidRPr="00F926AB" w:rsidRDefault="00F926AB" w:rsidP="00D83C2E">
      <w:pPr>
        <w:widowControl w:val="0"/>
        <w:numPr>
          <w:ilvl w:val="0"/>
          <w:numId w:val="29"/>
        </w:numPr>
        <w:tabs>
          <w:tab w:val="left" w:pos="284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строить устное высказывание при обосновании правильности написания, при обобщении результатов наблюдения за орфографическим материалом;</w:t>
      </w:r>
    </w:p>
    <w:p w:rsidR="00F926AB" w:rsidRPr="00F926AB" w:rsidRDefault="00F926AB" w:rsidP="00D83C2E">
      <w:pPr>
        <w:widowControl w:val="0"/>
        <w:numPr>
          <w:ilvl w:val="0"/>
          <w:numId w:val="29"/>
        </w:numPr>
        <w:tabs>
          <w:tab w:val="left" w:pos="284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F926AB" w:rsidRPr="00F926AB" w:rsidRDefault="00F926AB" w:rsidP="00D83C2E">
      <w:pPr>
        <w:widowControl w:val="0"/>
        <w:numPr>
          <w:ilvl w:val="0"/>
          <w:numId w:val="29"/>
        </w:numPr>
        <w:tabs>
          <w:tab w:val="left" w:pos="284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готовить небольшие публичные выступления;</w:t>
      </w:r>
    </w:p>
    <w:p w:rsidR="00F926AB" w:rsidRPr="00D83C2E" w:rsidRDefault="00F926AB" w:rsidP="00D83C2E">
      <w:pPr>
        <w:widowControl w:val="0"/>
        <w:numPr>
          <w:ilvl w:val="0"/>
          <w:numId w:val="29"/>
        </w:numPr>
        <w:tabs>
          <w:tab w:val="left" w:pos="284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подбирать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иллюстративный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(рисунки,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фото,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плакаты)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тексту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выступления.</w:t>
      </w:r>
    </w:p>
    <w:p w:rsidR="00F926AB" w:rsidRPr="00F926AB" w:rsidRDefault="00F926AB" w:rsidP="00D83C2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Регулятивные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-11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универсальные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-10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учебные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-11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действия:</w:t>
      </w:r>
    </w:p>
    <w:p w:rsidR="00F926AB" w:rsidRPr="00F926AB" w:rsidRDefault="00F926AB" w:rsidP="00D83C2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Самоорганизация</w:t>
      </w:r>
      <w:r w:rsidRPr="00F926AB">
        <w:rPr>
          <w:rFonts w:ascii="Times New Roman" w:eastAsia="Bookman Old Style" w:hAnsi="Times New Roman" w:cs="Times New Roman"/>
          <w:color w:val="000000" w:themeColor="text1"/>
          <w:w w:val="120"/>
          <w:sz w:val="24"/>
          <w:szCs w:val="24"/>
        </w:rPr>
        <w:t>:</w:t>
      </w:r>
    </w:p>
    <w:p w:rsidR="00F926AB" w:rsidRPr="00F926AB" w:rsidRDefault="00F926AB" w:rsidP="00D83C2E">
      <w:pPr>
        <w:widowControl w:val="0"/>
        <w:numPr>
          <w:ilvl w:val="0"/>
          <w:numId w:val="30"/>
        </w:numPr>
        <w:tabs>
          <w:tab w:val="left" w:pos="284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самостоятельно планировать действия по решению учебной задачи для получения результата;</w:t>
      </w:r>
    </w:p>
    <w:p w:rsidR="00F926AB" w:rsidRPr="00F926AB" w:rsidRDefault="00F926AB" w:rsidP="00D83C2E">
      <w:pPr>
        <w:widowControl w:val="0"/>
        <w:numPr>
          <w:ilvl w:val="0"/>
          <w:numId w:val="30"/>
        </w:numPr>
        <w:tabs>
          <w:tab w:val="left" w:pos="284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выстраивать последовательность выбранных действий;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предвидеть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трудности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возможные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ошибки.</w:t>
      </w:r>
    </w:p>
    <w:p w:rsidR="00F926AB" w:rsidRPr="00F926AB" w:rsidRDefault="00F926AB" w:rsidP="00D83C2E">
      <w:pPr>
        <w:widowControl w:val="0"/>
        <w:tabs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</w:pPr>
      <w:r w:rsidRPr="00F926AB">
        <w:rPr>
          <w:rFonts w:ascii="Times New Roman" w:eastAsia="Bookman Old Style" w:hAnsi="Times New Roman" w:cs="Times New Roman"/>
          <w:i/>
          <w:color w:val="000000" w:themeColor="text1"/>
          <w:w w:val="115"/>
          <w:sz w:val="24"/>
          <w:szCs w:val="24"/>
          <w:lang w:val="en-US"/>
        </w:rPr>
        <w:t>Самоконтроль</w:t>
      </w:r>
      <w:r w:rsidRPr="00F926AB">
        <w:rPr>
          <w:rFonts w:ascii="Times New Roman" w:eastAsia="Bookman Old Style" w:hAnsi="Times New Roman" w:cs="Times New Roman"/>
          <w:color w:val="000000" w:themeColor="text1"/>
          <w:w w:val="115"/>
          <w:sz w:val="24"/>
          <w:szCs w:val="24"/>
          <w:lang w:val="en-US"/>
        </w:rPr>
        <w:t>:</w:t>
      </w:r>
    </w:p>
    <w:p w:rsidR="00F926AB" w:rsidRPr="00F926AB" w:rsidRDefault="00F926AB" w:rsidP="00D83C2E">
      <w:pPr>
        <w:widowControl w:val="0"/>
        <w:numPr>
          <w:ilvl w:val="0"/>
          <w:numId w:val="31"/>
        </w:numPr>
        <w:tabs>
          <w:tab w:val="left" w:pos="284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контро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лировать процесс и результат выполнения задания, корректировать учебные действия для преодоления ошибок;</w:t>
      </w:r>
    </w:p>
    <w:p w:rsidR="00F926AB" w:rsidRPr="00F926AB" w:rsidRDefault="00F926AB" w:rsidP="00D83C2E">
      <w:pPr>
        <w:widowControl w:val="0"/>
        <w:numPr>
          <w:ilvl w:val="0"/>
          <w:numId w:val="31"/>
        </w:numPr>
        <w:tabs>
          <w:tab w:val="left" w:pos="284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находить ошибки в своей и чужих работах, устанавливать их причины;</w:t>
      </w:r>
    </w:p>
    <w:p w:rsidR="00F926AB" w:rsidRPr="00F926AB" w:rsidRDefault="00F926AB" w:rsidP="00D83C2E">
      <w:pPr>
        <w:widowControl w:val="0"/>
        <w:numPr>
          <w:ilvl w:val="0"/>
          <w:numId w:val="31"/>
        </w:numPr>
        <w:tabs>
          <w:tab w:val="left" w:pos="284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оценивать по предложенным критериям общий результат деятельности и свой вклад в неё;</w:t>
      </w:r>
    </w:p>
    <w:p w:rsidR="00F926AB" w:rsidRPr="00F926AB" w:rsidRDefault="00F926AB" w:rsidP="00D83C2E">
      <w:pPr>
        <w:widowControl w:val="0"/>
        <w:numPr>
          <w:ilvl w:val="0"/>
          <w:numId w:val="31"/>
        </w:numPr>
        <w:tabs>
          <w:tab w:val="left" w:pos="284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адекватно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принимать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оценку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своей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работы.</w:t>
      </w:r>
    </w:p>
    <w:p w:rsidR="00F926AB" w:rsidRPr="00F926AB" w:rsidRDefault="00F926AB" w:rsidP="00D83C2E">
      <w:pPr>
        <w:widowControl w:val="0"/>
        <w:tabs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val="en-US"/>
        </w:rPr>
      </w:pPr>
      <w:r w:rsidRPr="00F926AB">
        <w:rPr>
          <w:rFonts w:ascii="Times New Roman" w:eastAsia="Bookman Old Style" w:hAnsi="Times New Roman" w:cs="Times New Roman"/>
          <w:b/>
          <w:color w:val="000000" w:themeColor="text1"/>
          <w:w w:val="85"/>
          <w:sz w:val="24"/>
          <w:szCs w:val="24"/>
        </w:rPr>
        <w:t>С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85"/>
          <w:sz w:val="24"/>
          <w:szCs w:val="24"/>
          <w:lang w:val="en-US"/>
        </w:rPr>
        <w:t>овместная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41"/>
          <w:w w:val="85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85"/>
          <w:sz w:val="24"/>
          <w:szCs w:val="24"/>
          <w:lang w:val="en-US"/>
        </w:rPr>
        <w:t>деятельность:</w:t>
      </w:r>
    </w:p>
    <w:p w:rsidR="00F926AB" w:rsidRPr="00F926AB" w:rsidRDefault="00F926AB" w:rsidP="00D83C2E">
      <w:pPr>
        <w:widowControl w:val="0"/>
        <w:numPr>
          <w:ilvl w:val="0"/>
          <w:numId w:val="32"/>
        </w:numPr>
        <w:tabs>
          <w:tab w:val="left" w:pos="284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926AB" w:rsidRPr="00F926AB" w:rsidRDefault="00F926AB" w:rsidP="00D83C2E">
      <w:pPr>
        <w:widowControl w:val="0"/>
        <w:numPr>
          <w:ilvl w:val="0"/>
          <w:numId w:val="32"/>
        </w:numPr>
        <w:tabs>
          <w:tab w:val="left" w:pos="284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проявлять готовность руководить, выполнять поручения, подчиняться;</w:t>
      </w:r>
    </w:p>
    <w:p w:rsidR="00F926AB" w:rsidRPr="00F926AB" w:rsidRDefault="00F926AB" w:rsidP="00D83C2E">
      <w:pPr>
        <w:widowControl w:val="0"/>
        <w:numPr>
          <w:ilvl w:val="0"/>
          <w:numId w:val="32"/>
        </w:numPr>
        <w:tabs>
          <w:tab w:val="left" w:pos="284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lastRenderedPageBreak/>
        <w:t>ответственно выполнять свою часть работы;</w:t>
      </w:r>
    </w:p>
    <w:p w:rsidR="00F926AB" w:rsidRPr="00F926AB" w:rsidRDefault="00F926AB" w:rsidP="00D83C2E">
      <w:pPr>
        <w:widowControl w:val="0"/>
        <w:numPr>
          <w:ilvl w:val="0"/>
          <w:numId w:val="32"/>
        </w:numPr>
        <w:tabs>
          <w:tab w:val="left" w:pos="284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оценивать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свой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вклад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общий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результат;</w:t>
      </w:r>
    </w:p>
    <w:p w:rsidR="00F926AB" w:rsidRPr="00F926AB" w:rsidRDefault="00F926AB" w:rsidP="00D83C2E">
      <w:pPr>
        <w:widowControl w:val="0"/>
        <w:numPr>
          <w:ilvl w:val="0"/>
          <w:numId w:val="32"/>
        </w:numPr>
        <w:tabs>
          <w:tab w:val="left" w:pos="284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выполнять совместные проектные задания с опорой на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предложенные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образцы,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планы,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идеи.</w:t>
      </w:r>
    </w:p>
    <w:p w:rsidR="00F926AB" w:rsidRDefault="00F926AB" w:rsidP="00D83C2E">
      <w:pPr>
        <w:widowControl w:val="0"/>
        <w:tabs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</w:p>
    <w:p w:rsidR="00D83C2E" w:rsidRPr="00D83C2E" w:rsidRDefault="00D83C2E" w:rsidP="00D83C2E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3C2E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D83C2E" w:rsidRPr="00F926AB" w:rsidRDefault="00D83C2E" w:rsidP="00D83C2E">
      <w:pPr>
        <w:widowControl w:val="0"/>
        <w:tabs>
          <w:tab w:val="left" w:pos="284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ЛИЧНОСТНЫЕ РЕЗУЛЬТАТЫ</w:t>
      </w:r>
    </w:p>
    <w:p w:rsidR="00D83C2E" w:rsidRDefault="00D83C2E" w:rsidP="00AD489D">
      <w:pPr>
        <w:widowControl w:val="0"/>
        <w:tabs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результате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изучения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предмета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«Русский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язык»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начальной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школе у обучающегося будут сформированы следующие лич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ностные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новообразования</w:t>
      </w:r>
    </w:p>
    <w:p w:rsidR="00D83C2E" w:rsidRPr="00D83C2E" w:rsidRDefault="00D83C2E" w:rsidP="00AD489D">
      <w:pPr>
        <w:widowControl w:val="0"/>
        <w:tabs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  <w:lang w:val="en-US"/>
        </w:rPr>
        <w:t>гражданско-патриотического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15"/>
          <w:w w:val="90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  <w:lang w:val="en-US"/>
        </w:rPr>
        <w:t>воспитания</w:t>
      </w:r>
      <w:r w:rsidRPr="00F926AB">
        <w:rPr>
          <w:rFonts w:ascii="Times New Roman" w:eastAsia="Bookman Old Style" w:hAnsi="Times New Roman" w:cs="Times New Roman"/>
          <w:color w:val="000000" w:themeColor="text1"/>
          <w:w w:val="90"/>
          <w:sz w:val="24"/>
          <w:szCs w:val="24"/>
          <w:lang w:val="en-US"/>
        </w:rPr>
        <w:t>:</w:t>
      </w:r>
    </w:p>
    <w:p w:rsidR="00D83C2E" w:rsidRPr="00F926AB" w:rsidRDefault="00D83C2E" w:rsidP="00AD489D">
      <w:pPr>
        <w:widowControl w:val="0"/>
        <w:numPr>
          <w:ilvl w:val="0"/>
          <w:numId w:val="33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становление ценностного отношения к своей Родине —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России, в том числе через изучение русского языка, отражаю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щего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историю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культуру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страны;</w:t>
      </w:r>
    </w:p>
    <w:p w:rsidR="00D83C2E" w:rsidRPr="00F926AB" w:rsidRDefault="00D83C2E" w:rsidP="00AD489D">
      <w:pPr>
        <w:widowControl w:val="0"/>
        <w:numPr>
          <w:ilvl w:val="0"/>
          <w:numId w:val="33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осознание своей этнокультурной и российской гражданской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идентичности,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понимание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роли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русского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языка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как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госу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дарственного языка Российской Федерации и языка межнационального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общения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народов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России;</w:t>
      </w:r>
    </w:p>
    <w:p w:rsidR="00D83C2E" w:rsidRPr="00F926AB" w:rsidRDefault="00D83C2E" w:rsidP="00AD489D">
      <w:pPr>
        <w:widowControl w:val="0"/>
        <w:numPr>
          <w:ilvl w:val="0"/>
          <w:numId w:val="33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сопричастность к прошлому, настоящему и будущему своей страны и родного края, в том числе через обсуждение ситуаций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работе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художественными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произведениями;</w:t>
      </w:r>
    </w:p>
    <w:p w:rsidR="00D83C2E" w:rsidRPr="00F926AB" w:rsidRDefault="00D83C2E" w:rsidP="00AD489D">
      <w:pPr>
        <w:widowControl w:val="0"/>
        <w:numPr>
          <w:ilvl w:val="0"/>
          <w:numId w:val="33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уважение к своему и другим народам, формируемое в том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числе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основе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примеров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из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художественных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произведений;</w:t>
      </w:r>
    </w:p>
    <w:p w:rsidR="00D83C2E" w:rsidRDefault="00D83C2E" w:rsidP="00AD489D">
      <w:pPr>
        <w:widowControl w:val="0"/>
        <w:numPr>
          <w:ilvl w:val="0"/>
          <w:numId w:val="33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первоначальные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представления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человеке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как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члене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общества, о правах и ответственности, уважении и достоинстве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человека, о нравственно­этических нормах поведения и прави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лах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межличностных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отношений,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том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числе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отражённых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ху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дожественных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произведениях;</w:t>
      </w:r>
    </w:p>
    <w:p w:rsidR="00D83C2E" w:rsidRPr="00D83C2E" w:rsidRDefault="00D83C2E" w:rsidP="00AD489D">
      <w:pPr>
        <w:widowControl w:val="0"/>
        <w:tabs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D83C2E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  <w:lang w:val="en-US"/>
        </w:rPr>
        <w:t>духовно-нравственного</w:t>
      </w:r>
      <w:r w:rsidRPr="00D83C2E">
        <w:rPr>
          <w:rFonts w:ascii="Times New Roman" w:eastAsia="Bookman Old Style" w:hAnsi="Times New Roman" w:cs="Times New Roman"/>
          <w:b/>
          <w:color w:val="000000" w:themeColor="text1"/>
          <w:spacing w:val="62"/>
          <w:sz w:val="24"/>
          <w:szCs w:val="24"/>
          <w:lang w:val="en-US"/>
        </w:rPr>
        <w:t xml:space="preserve"> </w:t>
      </w:r>
      <w:r w:rsidRPr="00D83C2E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  <w:lang w:val="en-US"/>
        </w:rPr>
        <w:t>воспитания</w:t>
      </w:r>
      <w:r w:rsidRPr="00D83C2E">
        <w:rPr>
          <w:rFonts w:ascii="Times New Roman" w:eastAsia="Bookman Old Style" w:hAnsi="Times New Roman" w:cs="Times New Roman"/>
          <w:color w:val="000000" w:themeColor="text1"/>
          <w:w w:val="90"/>
          <w:sz w:val="24"/>
          <w:szCs w:val="24"/>
          <w:lang w:val="en-US"/>
        </w:rPr>
        <w:t>:</w:t>
      </w:r>
    </w:p>
    <w:p w:rsidR="00D83C2E" w:rsidRPr="00F926AB" w:rsidRDefault="00D83C2E" w:rsidP="00AD489D">
      <w:pPr>
        <w:widowControl w:val="0"/>
        <w:numPr>
          <w:ilvl w:val="0"/>
          <w:numId w:val="34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признание индивидуальности каждого человека с опорой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собственный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жизненный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читательский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опыт;</w:t>
      </w:r>
    </w:p>
    <w:p w:rsidR="00D83C2E" w:rsidRPr="00F926AB" w:rsidRDefault="00D83C2E" w:rsidP="00AD489D">
      <w:pPr>
        <w:widowControl w:val="0"/>
        <w:numPr>
          <w:ilvl w:val="0"/>
          <w:numId w:val="34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проявление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сопереживания,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уважения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доброжелательности, в том числе с использованием адекватных языковых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средств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для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выражения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своего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состояния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чувств;</w:t>
      </w:r>
    </w:p>
    <w:p w:rsidR="00D83C2E" w:rsidRDefault="00D83C2E" w:rsidP="00AD489D">
      <w:pPr>
        <w:widowControl w:val="0"/>
        <w:numPr>
          <w:ilvl w:val="0"/>
          <w:numId w:val="34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неприятие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любых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поведения,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направленных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причинение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физического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морального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вреда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другим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людям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том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числе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связанного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использованием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недопустимых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средств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языка);</w:t>
      </w:r>
    </w:p>
    <w:p w:rsidR="00D83C2E" w:rsidRPr="00D83C2E" w:rsidRDefault="00D83C2E" w:rsidP="00AD489D">
      <w:pPr>
        <w:widowControl w:val="0"/>
        <w:tabs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D83C2E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  <w:lang w:val="en-US"/>
        </w:rPr>
        <w:t>эстетического</w:t>
      </w:r>
      <w:r w:rsidRPr="00D83C2E">
        <w:rPr>
          <w:rFonts w:ascii="Times New Roman" w:eastAsia="Bookman Old Style" w:hAnsi="Times New Roman" w:cs="Times New Roman"/>
          <w:b/>
          <w:color w:val="000000" w:themeColor="text1"/>
          <w:spacing w:val="-5"/>
          <w:w w:val="90"/>
          <w:sz w:val="24"/>
          <w:szCs w:val="24"/>
          <w:lang w:val="en-US"/>
        </w:rPr>
        <w:t xml:space="preserve"> </w:t>
      </w:r>
      <w:r w:rsidRPr="00D83C2E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  <w:lang w:val="en-US"/>
        </w:rPr>
        <w:t>воспитания</w:t>
      </w:r>
      <w:r w:rsidRPr="00D83C2E">
        <w:rPr>
          <w:rFonts w:ascii="Times New Roman" w:eastAsia="Bookman Old Style" w:hAnsi="Times New Roman" w:cs="Times New Roman"/>
          <w:color w:val="000000" w:themeColor="text1"/>
          <w:w w:val="90"/>
          <w:sz w:val="24"/>
          <w:szCs w:val="24"/>
          <w:lang w:val="en-US"/>
        </w:rPr>
        <w:t>:</w:t>
      </w:r>
    </w:p>
    <w:p w:rsidR="00D83C2E" w:rsidRPr="00F926AB" w:rsidRDefault="00D83C2E" w:rsidP="00AD489D">
      <w:pPr>
        <w:widowControl w:val="0"/>
        <w:numPr>
          <w:ilvl w:val="0"/>
          <w:numId w:val="35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уважительное отношение и интерес к художественной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культуре,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восприимчивость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разным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видам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искусства,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тради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циям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творчеству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своего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других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народов;</w:t>
      </w:r>
    </w:p>
    <w:p w:rsidR="00D83C2E" w:rsidRPr="00F926AB" w:rsidRDefault="00D83C2E" w:rsidP="00AD489D">
      <w:pPr>
        <w:widowControl w:val="0"/>
        <w:numPr>
          <w:ilvl w:val="0"/>
          <w:numId w:val="35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стремление к самовыражению в разных видах художественной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деятельности,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том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числе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искусстве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слова;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осозна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ние важности русского языка как средства общения и самовы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ражения;</w:t>
      </w:r>
    </w:p>
    <w:p w:rsidR="00D83C2E" w:rsidRPr="00F926AB" w:rsidRDefault="00D83C2E" w:rsidP="00AD489D">
      <w:pPr>
        <w:widowControl w:val="0"/>
        <w:tabs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физического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9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воспитания,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10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формирования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10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культуры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10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здоровья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-51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-8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эмоционального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-7"/>
          <w:w w:val="9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благополучия</w:t>
      </w:r>
      <w:r w:rsidRPr="00F926AB">
        <w:rPr>
          <w:rFonts w:ascii="Times New Roman" w:eastAsia="Bookman Old Style" w:hAnsi="Times New Roman" w:cs="Times New Roman"/>
          <w:color w:val="000000" w:themeColor="text1"/>
          <w:w w:val="90"/>
          <w:sz w:val="24"/>
          <w:szCs w:val="24"/>
        </w:rPr>
        <w:t>:</w:t>
      </w:r>
    </w:p>
    <w:p w:rsidR="00D83C2E" w:rsidRPr="00F926AB" w:rsidRDefault="00D83C2E" w:rsidP="00AD489D">
      <w:pPr>
        <w:widowControl w:val="0"/>
        <w:numPr>
          <w:ilvl w:val="0"/>
          <w:numId w:val="36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соблюдение правил здорового и безопасного (для себя 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других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людей)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образа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жизни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окружающей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среде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том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числе информационной) при поиске дополнительной информации 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процессе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языкового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образования;</w:t>
      </w:r>
    </w:p>
    <w:p w:rsidR="00D83C2E" w:rsidRDefault="00D83C2E" w:rsidP="00AD489D">
      <w:pPr>
        <w:widowControl w:val="0"/>
        <w:numPr>
          <w:ilvl w:val="0"/>
          <w:numId w:val="36"/>
        </w:numPr>
        <w:tabs>
          <w:tab w:val="left" w:pos="284"/>
          <w:tab w:val="left" w:pos="672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бережное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отношение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физическому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психическому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здо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ровью,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проявляющееся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выборе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приемлемых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способов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речевого самовыражения и соблюдении норм речевого этикета и пра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вил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общения;</w:t>
      </w:r>
    </w:p>
    <w:p w:rsidR="00D83C2E" w:rsidRPr="00D83C2E" w:rsidRDefault="00D83C2E" w:rsidP="00AD489D">
      <w:pPr>
        <w:widowControl w:val="0"/>
        <w:tabs>
          <w:tab w:val="left" w:pos="284"/>
          <w:tab w:val="left" w:pos="672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D83C2E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трудового</w:t>
      </w:r>
      <w:r w:rsidRPr="00D83C2E">
        <w:rPr>
          <w:rFonts w:ascii="Times New Roman" w:eastAsia="Bookman Old Style" w:hAnsi="Times New Roman" w:cs="Times New Roman"/>
          <w:b/>
          <w:color w:val="000000" w:themeColor="text1"/>
          <w:spacing w:val="6"/>
          <w:w w:val="90"/>
          <w:sz w:val="24"/>
          <w:szCs w:val="24"/>
        </w:rPr>
        <w:t xml:space="preserve"> </w:t>
      </w:r>
      <w:r w:rsidRPr="00D83C2E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</w:rPr>
        <w:t>воспитания</w:t>
      </w:r>
      <w:r w:rsidRPr="00D83C2E">
        <w:rPr>
          <w:rFonts w:ascii="Times New Roman" w:eastAsia="Bookman Old Style" w:hAnsi="Times New Roman" w:cs="Times New Roman"/>
          <w:color w:val="000000" w:themeColor="text1"/>
          <w:w w:val="90"/>
          <w:sz w:val="24"/>
          <w:szCs w:val="24"/>
        </w:rPr>
        <w:t>:</w:t>
      </w:r>
    </w:p>
    <w:p w:rsidR="00D83C2E" w:rsidRPr="00F926AB" w:rsidRDefault="00D83C2E" w:rsidP="00AD489D">
      <w:pPr>
        <w:widowControl w:val="0"/>
        <w:tabs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осознание ценности труда в жизни человека и общества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(в том числе благодаря примерам из художественных произве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дений), ответственное потребление и бережное отношение к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результатам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труда,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навыки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участия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различных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видах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трудо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вой деятельности, интерес к различным профессиям, возникающий при обсуждении примеров из художественных произве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дений;</w:t>
      </w:r>
    </w:p>
    <w:p w:rsidR="00D83C2E" w:rsidRPr="00F926AB" w:rsidRDefault="00D83C2E" w:rsidP="00AD489D">
      <w:pPr>
        <w:widowControl w:val="0"/>
        <w:tabs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</w:pP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  <w:lang w:val="en-US"/>
        </w:rPr>
        <w:t>экологического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6"/>
          <w:w w:val="90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  <w:lang w:val="en-US"/>
        </w:rPr>
        <w:t>воспитания</w:t>
      </w:r>
      <w:r w:rsidRPr="00F926AB">
        <w:rPr>
          <w:rFonts w:ascii="Times New Roman" w:eastAsia="Bookman Old Style" w:hAnsi="Times New Roman" w:cs="Times New Roman"/>
          <w:color w:val="000000" w:themeColor="text1"/>
          <w:w w:val="90"/>
          <w:sz w:val="24"/>
          <w:szCs w:val="24"/>
          <w:lang w:val="en-US"/>
        </w:rPr>
        <w:t>:</w:t>
      </w:r>
    </w:p>
    <w:p w:rsidR="00D83C2E" w:rsidRPr="00F926AB" w:rsidRDefault="00D83C2E" w:rsidP="00AD489D">
      <w:pPr>
        <w:widowControl w:val="0"/>
        <w:numPr>
          <w:ilvl w:val="0"/>
          <w:numId w:val="37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бережное отношение к природе, формируемое в процессе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работы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текстами;</w:t>
      </w:r>
    </w:p>
    <w:p w:rsidR="00D83C2E" w:rsidRPr="00F926AB" w:rsidRDefault="00D83C2E" w:rsidP="00AD489D">
      <w:pPr>
        <w:widowControl w:val="0"/>
        <w:numPr>
          <w:ilvl w:val="0"/>
          <w:numId w:val="37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неприятие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действий,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приносящих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ей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вред;</w:t>
      </w:r>
    </w:p>
    <w:p w:rsidR="00D83C2E" w:rsidRPr="00F926AB" w:rsidRDefault="00D83C2E" w:rsidP="00AD489D">
      <w:pPr>
        <w:widowControl w:val="0"/>
        <w:tabs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</w:pP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  <w:lang w:val="en-US"/>
        </w:rPr>
        <w:t>ценности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6"/>
          <w:w w:val="90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  <w:lang w:val="en-US"/>
        </w:rPr>
        <w:t>научного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7"/>
          <w:w w:val="90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0"/>
          <w:sz w:val="24"/>
          <w:szCs w:val="24"/>
          <w:lang w:val="en-US"/>
        </w:rPr>
        <w:t>познания</w:t>
      </w:r>
      <w:r w:rsidRPr="00F926AB">
        <w:rPr>
          <w:rFonts w:ascii="Times New Roman" w:eastAsia="Bookman Old Style" w:hAnsi="Times New Roman" w:cs="Times New Roman"/>
          <w:color w:val="000000" w:themeColor="text1"/>
          <w:w w:val="90"/>
          <w:sz w:val="24"/>
          <w:szCs w:val="24"/>
          <w:lang w:val="en-US"/>
        </w:rPr>
        <w:t>:</w:t>
      </w:r>
    </w:p>
    <w:p w:rsidR="00D83C2E" w:rsidRPr="00F926AB" w:rsidRDefault="00D83C2E" w:rsidP="00AD489D">
      <w:pPr>
        <w:widowControl w:val="0"/>
        <w:numPr>
          <w:ilvl w:val="0"/>
          <w:numId w:val="38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первоначальные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представления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научной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картине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мира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(в том числе первоначальные представления о системе языка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как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одной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из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составляющих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целостной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научной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картины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мира);</w:t>
      </w:r>
    </w:p>
    <w:p w:rsidR="00F926AB" w:rsidRPr="00AD489D" w:rsidRDefault="00D83C2E" w:rsidP="00AD489D">
      <w:pPr>
        <w:widowControl w:val="0"/>
        <w:numPr>
          <w:ilvl w:val="0"/>
          <w:numId w:val="38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познавательные интересы, активность,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инициативность,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любознательность и самостоятельность в познании, в том числе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познавательный интерес к изучению русского языка, актив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ность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самостоятельность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его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познании.</w:t>
      </w:r>
    </w:p>
    <w:p w:rsidR="00F926AB" w:rsidRPr="00F926AB" w:rsidRDefault="00F926AB" w:rsidP="00AD489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lastRenderedPageBreak/>
        <w:t>МЕТАПРЕДМЕТНЫЕ РЕЗУЛЬТАТЫ</w:t>
      </w:r>
    </w:p>
    <w:p w:rsidR="00F926AB" w:rsidRPr="00F926AB" w:rsidRDefault="00F926AB" w:rsidP="00AD489D">
      <w:pPr>
        <w:widowControl w:val="0"/>
        <w:tabs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результате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изучения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предмета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«Русский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язык»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начальной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 xml:space="preserve">школе у обучающегося будут сформированы следующие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5"/>
          <w:sz w:val="24"/>
          <w:szCs w:val="24"/>
        </w:rPr>
        <w:t>познавательные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-1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универсальные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учебные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действия.</w:t>
      </w:r>
    </w:p>
    <w:p w:rsidR="00F926AB" w:rsidRPr="00F926AB" w:rsidRDefault="00F926AB" w:rsidP="00AD489D">
      <w:pPr>
        <w:widowControl w:val="0"/>
        <w:tabs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Базовые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spacing w:val="-13"/>
          <w:w w:val="12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логические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spacing w:val="-13"/>
          <w:w w:val="12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действия</w:t>
      </w:r>
      <w:r w:rsidRPr="00F926AB">
        <w:rPr>
          <w:rFonts w:ascii="Times New Roman" w:eastAsia="Bookman Old Style" w:hAnsi="Times New Roman" w:cs="Times New Roman"/>
          <w:color w:val="000000" w:themeColor="text1"/>
          <w:w w:val="120"/>
          <w:sz w:val="24"/>
          <w:szCs w:val="24"/>
        </w:rPr>
        <w:t>:</w:t>
      </w:r>
    </w:p>
    <w:p w:rsidR="00F926AB" w:rsidRPr="00F926AB" w:rsidRDefault="00F926AB" w:rsidP="00AD489D">
      <w:pPr>
        <w:widowControl w:val="0"/>
        <w:numPr>
          <w:ilvl w:val="0"/>
          <w:numId w:val="39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сравнивать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различные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языковые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единицы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(звуки,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слова,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предложения, тексты), устанавливать основания для сравнения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языковых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единиц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(частеречная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принадлежность,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грамматиче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ский признак, лексическое значение и др.); устанавливать ана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логии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языковых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единиц;</w:t>
      </w:r>
    </w:p>
    <w:p w:rsidR="00F926AB" w:rsidRPr="00F926AB" w:rsidRDefault="00F926AB" w:rsidP="00AD489D">
      <w:pPr>
        <w:widowControl w:val="0"/>
        <w:numPr>
          <w:ilvl w:val="0"/>
          <w:numId w:val="39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объединять объекты (языковые единицы) по определённо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му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признаку;</w:t>
      </w:r>
    </w:p>
    <w:p w:rsidR="00F926AB" w:rsidRPr="00F926AB" w:rsidRDefault="00F926AB" w:rsidP="00AD489D">
      <w:pPr>
        <w:widowControl w:val="0"/>
        <w:numPr>
          <w:ilvl w:val="0"/>
          <w:numId w:val="39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определять существенный признак для классификации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языковых единиц (звуков, частей речи, предложений, текстов);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классифицировать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языковые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единицы;</w:t>
      </w:r>
    </w:p>
    <w:p w:rsidR="00F926AB" w:rsidRPr="00F926AB" w:rsidRDefault="00F926AB" w:rsidP="00AD489D">
      <w:pPr>
        <w:widowControl w:val="0"/>
        <w:numPr>
          <w:ilvl w:val="0"/>
          <w:numId w:val="39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находить в языковом материале закономерности и проти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воречия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основе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предложенного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учителем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алгоритма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наблюдения; анализировать алгоритм действий при работе с языко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выми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единицами,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самостоятельно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выделять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учебные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операции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анализе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языковых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единиц;</w:t>
      </w:r>
    </w:p>
    <w:p w:rsidR="00F926AB" w:rsidRPr="00F926AB" w:rsidRDefault="00F926AB" w:rsidP="00AD489D">
      <w:pPr>
        <w:widowControl w:val="0"/>
        <w:numPr>
          <w:ilvl w:val="0"/>
          <w:numId w:val="39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выявлять недостаток информации для решения учебной 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практической задачи на основе предложенного алгоритма, формулировать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запрос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дополнительную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информацию;</w:t>
      </w:r>
    </w:p>
    <w:p w:rsidR="00F926AB" w:rsidRPr="00F926AB" w:rsidRDefault="00F926AB" w:rsidP="00AD489D">
      <w:pPr>
        <w:widowControl w:val="0"/>
        <w:numPr>
          <w:ilvl w:val="0"/>
          <w:numId w:val="39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устанавливать причинно­следственные связи в ситуациях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наблюдения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языковым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материалом,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делать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выводы.</w:t>
      </w:r>
    </w:p>
    <w:p w:rsidR="00F926AB" w:rsidRPr="00F926AB" w:rsidRDefault="00F926AB" w:rsidP="00AD489D">
      <w:pPr>
        <w:widowControl w:val="0"/>
        <w:tabs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</w:pPr>
      <w:r w:rsidRPr="00F926A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  <w:lang w:val="en-US"/>
        </w:rPr>
        <w:t>Базовые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spacing w:val="-14"/>
          <w:w w:val="120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  <w:lang w:val="en-US"/>
        </w:rPr>
        <w:t>исследовательские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spacing w:val="-14"/>
          <w:w w:val="120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  <w:lang w:val="en-US"/>
        </w:rPr>
        <w:t>действия</w:t>
      </w:r>
      <w:r w:rsidRPr="00F926AB">
        <w:rPr>
          <w:rFonts w:ascii="Times New Roman" w:eastAsia="Bookman Old Style" w:hAnsi="Times New Roman" w:cs="Times New Roman"/>
          <w:color w:val="000000" w:themeColor="text1"/>
          <w:w w:val="120"/>
          <w:sz w:val="24"/>
          <w:szCs w:val="24"/>
          <w:lang w:val="en-US"/>
        </w:rPr>
        <w:t>:</w:t>
      </w:r>
    </w:p>
    <w:p w:rsidR="00F926AB" w:rsidRPr="00F926AB" w:rsidRDefault="00F926AB" w:rsidP="00AD489D">
      <w:pPr>
        <w:widowControl w:val="0"/>
        <w:numPr>
          <w:ilvl w:val="0"/>
          <w:numId w:val="40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 помощью учителя формулировать цель, планировать изменения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языкового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объекта,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речевой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ситуации;</w:t>
      </w:r>
    </w:p>
    <w:p w:rsidR="00F926AB" w:rsidRPr="00F926AB" w:rsidRDefault="00F926AB" w:rsidP="00AD489D">
      <w:pPr>
        <w:widowControl w:val="0"/>
        <w:numPr>
          <w:ilvl w:val="0"/>
          <w:numId w:val="40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сравнивать несколько вариантов выполнения задания,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выбирать наиболее подходящий (на основе предложенных кри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териев);</w:t>
      </w:r>
    </w:p>
    <w:p w:rsidR="00F926AB" w:rsidRPr="00F926AB" w:rsidRDefault="00F926AB" w:rsidP="00AD489D">
      <w:pPr>
        <w:widowControl w:val="0"/>
        <w:numPr>
          <w:ilvl w:val="0"/>
          <w:numId w:val="40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проводить по предложенному плану несложное лингвистическое мини­исследование, выполнять по предложенному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плану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проектное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задание;</w:t>
      </w:r>
    </w:p>
    <w:p w:rsidR="00F926AB" w:rsidRPr="00F926AB" w:rsidRDefault="00F926AB" w:rsidP="00AD489D">
      <w:pPr>
        <w:widowControl w:val="0"/>
        <w:numPr>
          <w:ilvl w:val="0"/>
          <w:numId w:val="40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формулировать выводы и подкреплять их доказательства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основе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результатов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проведённого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наблюдения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языковым материалом (классификации, сравнения, исследования);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формулировать с помощью учителя вопросы в процессе анализа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предложенного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языкового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материала;</w:t>
      </w:r>
    </w:p>
    <w:p w:rsidR="00F926AB" w:rsidRPr="00F926AB" w:rsidRDefault="00F926AB" w:rsidP="00AD489D">
      <w:pPr>
        <w:widowControl w:val="0"/>
        <w:numPr>
          <w:ilvl w:val="0"/>
          <w:numId w:val="40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прогнозировать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4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возможное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4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развитие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4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процессов,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4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событий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последствия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аналогичных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сходных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ситуациях.</w:t>
      </w:r>
    </w:p>
    <w:p w:rsidR="00F926AB" w:rsidRPr="00F926AB" w:rsidRDefault="00F926AB" w:rsidP="00AD489D">
      <w:pPr>
        <w:widowControl w:val="0"/>
        <w:tabs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</w:pPr>
      <w:r w:rsidRPr="00F926AB">
        <w:rPr>
          <w:rFonts w:ascii="Times New Roman" w:eastAsia="Bookman Old Style" w:hAnsi="Times New Roman" w:cs="Times New Roman"/>
          <w:i/>
          <w:color w:val="000000" w:themeColor="text1"/>
          <w:w w:val="115"/>
          <w:sz w:val="24"/>
          <w:szCs w:val="24"/>
          <w:lang w:val="en-US"/>
        </w:rPr>
        <w:t>Работа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spacing w:val="2"/>
          <w:w w:val="115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w w:val="115"/>
          <w:sz w:val="24"/>
          <w:szCs w:val="24"/>
          <w:lang w:val="en-US"/>
        </w:rPr>
        <w:t>с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spacing w:val="2"/>
          <w:w w:val="115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w w:val="115"/>
          <w:sz w:val="24"/>
          <w:szCs w:val="24"/>
          <w:lang w:val="en-US"/>
        </w:rPr>
        <w:t>информацией</w:t>
      </w:r>
      <w:r w:rsidRPr="00F926AB">
        <w:rPr>
          <w:rFonts w:ascii="Times New Roman" w:eastAsia="Bookman Old Style" w:hAnsi="Times New Roman" w:cs="Times New Roman"/>
          <w:color w:val="000000" w:themeColor="text1"/>
          <w:w w:val="115"/>
          <w:sz w:val="24"/>
          <w:szCs w:val="24"/>
          <w:lang w:val="en-US"/>
        </w:rPr>
        <w:t>:</w:t>
      </w:r>
    </w:p>
    <w:p w:rsidR="00F926AB" w:rsidRPr="00F926AB" w:rsidRDefault="00F926AB" w:rsidP="00AD489D">
      <w:pPr>
        <w:widowControl w:val="0"/>
        <w:numPr>
          <w:ilvl w:val="0"/>
          <w:numId w:val="41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выбирать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источник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получения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информации: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нужный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словарь для получения запрашиваемой информации, для уточ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нения;</w:t>
      </w:r>
    </w:p>
    <w:p w:rsidR="00F926AB" w:rsidRPr="00F926AB" w:rsidRDefault="00F926AB" w:rsidP="00AD489D">
      <w:pPr>
        <w:widowControl w:val="0"/>
        <w:numPr>
          <w:ilvl w:val="0"/>
          <w:numId w:val="41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согласно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заданному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алгоритму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находить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представленную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 явном виде информацию в предложенном источнике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: в словарях, справочниках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;</w:t>
      </w:r>
    </w:p>
    <w:p w:rsidR="00F926AB" w:rsidRPr="00F926AB" w:rsidRDefault="00F926AB" w:rsidP="00AD489D">
      <w:pPr>
        <w:widowControl w:val="0"/>
        <w:numPr>
          <w:ilvl w:val="0"/>
          <w:numId w:val="41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распознавать достоверную и недостоверную информацию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самостоятельно или на основании предложенного учителем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способа её проверки (обращаясь к словарям, справочникам,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учебнику);</w:t>
      </w:r>
    </w:p>
    <w:p w:rsidR="00F926AB" w:rsidRPr="00F926AB" w:rsidRDefault="00F926AB" w:rsidP="00AD489D">
      <w:pPr>
        <w:widowControl w:val="0"/>
        <w:numPr>
          <w:ilvl w:val="0"/>
          <w:numId w:val="41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соблюдать с помощью взрослых (педагогических работни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ков, родителей, законных представителей) правила информационной безопасности при поиске информации в Интернете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(информации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написании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произношении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слова,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значении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слова,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происхождении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слова,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синонимах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слова);</w:t>
      </w:r>
    </w:p>
    <w:p w:rsidR="00F926AB" w:rsidRPr="00F926AB" w:rsidRDefault="00F926AB" w:rsidP="00AD489D">
      <w:pPr>
        <w:widowControl w:val="0"/>
        <w:numPr>
          <w:ilvl w:val="0"/>
          <w:numId w:val="41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F926AB" w:rsidRPr="00F926AB" w:rsidRDefault="00F926AB" w:rsidP="00AD489D">
      <w:pPr>
        <w:widowControl w:val="0"/>
        <w:numPr>
          <w:ilvl w:val="0"/>
          <w:numId w:val="41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понимать лингвистическую информацию, зафиксированную в виде таблиц, схем; самостоятельно создавать схемы, таблицы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для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представления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лингвистической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информации.</w:t>
      </w:r>
    </w:p>
    <w:p w:rsidR="00F926AB" w:rsidRPr="00F926AB" w:rsidRDefault="00F926AB" w:rsidP="00AD489D">
      <w:pPr>
        <w:widowControl w:val="0"/>
        <w:tabs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 концу обучения в начальной школе у обучающегося формируются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5"/>
          <w:sz w:val="24"/>
          <w:szCs w:val="24"/>
        </w:rPr>
        <w:t>коммуникативные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-1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универсальные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учебные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действия.</w:t>
      </w:r>
    </w:p>
    <w:p w:rsidR="00F926AB" w:rsidRPr="00F926AB" w:rsidRDefault="00F926AB" w:rsidP="00AD489D">
      <w:pPr>
        <w:widowControl w:val="0"/>
        <w:tabs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</w:pPr>
      <w:r w:rsidRPr="00F926AB">
        <w:rPr>
          <w:rFonts w:ascii="Times New Roman" w:eastAsia="Bookman Old Style" w:hAnsi="Times New Roman" w:cs="Times New Roman"/>
          <w:i/>
          <w:color w:val="000000" w:themeColor="text1"/>
          <w:w w:val="115"/>
          <w:sz w:val="24"/>
          <w:szCs w:val="24"/>
          <w:lang w:val="en-US"/>
        </w:rPr>
        <w:t>Общение</w:t>
      </w:r>
      <w:r w:rsidRPr="00F926AB">
        <w:rPr>
          <w:rFonts w:ascii="Times New Roman" w:eastAsia="Bookman Old Style" w:hAnsi="Times New Roman" w:cs="Times New Roman"/>
          <w:color w:val="000000" w:themeColor="text1"/>
          <w:w w:val="115"/>
          <w:sz w:val="24"/>
          <w:szCs w:val="24"/>
          <w:lang w:val="en-US"/>
        </w:rPr>
        <w:t>:</w:t>
      </w:r>
    </w:p>
    <w:p w:rsidR="00F926AB" w:rsidRPr="00F926AB" w:rsidRDefault="00F926AB" w:rsidP="00AD489D">
      <w:pPr>
        <w:widowControl w:val="0"/>
        <w:numPr>
          <w:ilvl w:val="0"/>
          <w:numId w:val="42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воспринимать и формулировать суждения, выражать эмо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ции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соответствии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целями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условиями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общения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знакомой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среде;</w:t>
      </w:r>
    </w:p>
    <w:p w:rsidR="00F926AB" w:rsidRPr="00F926AB" w:rsidRDefault="00F926AB" w:rsidP="00AD489D">
      <w:pPr>
        <w:widowControl w:val="0"/>
        <w:numPr>
          <w:ilvl w:val="0"/>
          <w:numId w:val="42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проявлять уважительное отношение к собеседнику, со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блюдать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правила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ведения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диалоги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дискуссии;</w:t>
      </w:r>
    </w:p>
    <w:p w:rsidR="00F926AB" w:rsidRPr="00F926AB" w:rsidRDefault="00F926AB" w:rsidP="00AD489D">
      <w:pPr>
        <w:widowControl w:val="0"/>
        <w:numPr>
          <w:ilvl w:val="0"/>
          <w:numId w:val="42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признавать возможность существования разных точек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зрения;</w:t>
      </w:r>
    </w:p>
    <w:p w:rsidR="00F926AB" w:rsidRPr="00F926AB" w:rsidRDefault="00F926AB" w:rsidP="00AD489D">
      <w:pPr>
        <w:widowControl w:val="0"/>
        <w:numPr>
          <w:ilvl w:val="0"/>
          <w:numId w:val="42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корректно и аргументированно высказывать своё мнение;</w:t>
      </w:r>
    </w:p>
    <w:p w:rsidR="00F926AB" w:rsidRPr="00F926AB" w:rsidRDefault="00F926AB" w:rsidP="00AD489D">
      <w:pPr>
        <w:widowControl w:val="0"/>
        <w:numPr>
          <w:ilvl w:val="0"/>
          <w:numId w:val="42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 xml:space="preserve">строить речевое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высказывание в соответствии с поставленной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задачей;</w:t>
      </w:r>
    </w:p>
    <w:p w:rsidR="00F926AB" w:rsidRPr="00F926AB" w:rsidRDefault="00F926AB" w:rsidP="00AD489D">
      <w:pPr>
        <w:widowControl w:val="0"/>
        <w:numPr>
          <w:ilvl w:val="0"/>
          <w:numId w:val="42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lastRenderedPageBreak/>
        <w:t>создавать устные и письменные тексты (описание, рас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суждение,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повествование)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соответствии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речевой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ситуацией;</w:t>
      </w:r>
    </w:p>
    <w:p w:rsidR="00F926AB" w:rsidRPr="00F926AB" w:rsidRDefault="00F926AB" w:rsidP="00AD489D">
      <w:pPr>
        <w:widowControl w:val="0"/>
        <w:numPr>
          <w:ilvl w:val="0"/>
          <w:numId w:val="42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готовить небольшие публичные выступления о результа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тах парной и групповой работы, о результатах наблюдения, выполненного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мини­исследования,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проектного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задания;</w:t>
      </w:r>
    </w:p>
    <w:p w:rsidR="00F926AB" w:rsidRPr="00AD489D" w:rsidRDefault="00F926AB" w:rsidP="00AD489D">
      <w:pPr>
        <w:widowControl w:val="0"/>
        <w:numPr>
          <w:ilvl w:val="0"/>
          <w:numId w:val="42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подбирать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иллюстративный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(рисунки,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фото,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плакаты)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тексту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выступления.</w:t>
      </w:r>
    </w:p>
    <w:p w:rsidR="00F926AB" w:rsidRPr="00F926AB" w:rsidRDefault="00F926AB" w:rsidP="00AD489D">
      <w:pPr>
        <w:widowControl w:val="0"/>
        <w:tabs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 концу обучения в начальной школе у обучающегося формируются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5"/>
          <w:sz w:val="24"/>
          <w:szCs w:val="24"/>
        </w:rPr>
        <w:t>регулятивные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-1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универсальные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учебные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действия.</w:t>
      </w:r>
    </w:p>
    <w:p w:rsidR="00F926AB" w:rsidRPr="00F926AB" w:rsidRDefault="00F926AB" w:rsidP="00AD489D">
      <w:pPr>
        <w:widowControl w:val="0"/>
        <w:tabs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i/>
          <w:color w:val="000000" w:themeColor="text1"/>
          <w:w w:val="120"/>
          <w:sz w:val="24"/>
          <w:szCs w:val="24"/>
        </w:rPr>
        <w:t>Самоорганизация</w:t>
      </w:r>
      <w:r w:rsidRPr="00F926AB">
        <w:rPr>
          <w:rFonts w:ascii="Times New Roman" w:eastAsia="Bookman Old Style" w:hAnsi="Times New Roman" w:cs="Times New Roman"/>
          <w:color w:val="000000" w:themeColor="text1"/>
          <w:w w:val="120"/>
          <w:sz w:val="24"/>
          <w:szCs w:val="24"/>
        </w:rPr>
        <w:t>:</w:t>
      </w:r>
    </w:p>
    <w:p w:rsidR="00F926AB" w:rsidRPr="00F926AB" w:rsidRDefault="00F926AB" w:rsidP="00AD489D">
      <w:pPr>
        <w:widowControl w:val="0"/>
        <w:numPr>
          <w:ilvl w:val="0"/>
          <w:numId w:val="43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планировать действия по решению учебной задачи для по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лучения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результата;</w:t>
      </w:r>
    </w:p>
    <w:p w:rsidR="00F926AB" w:rsidRPr="00F926AB" w:rsidRDefault="00F926AB" w:rsidP="00AD489D">
      <w:pPr>
        <w:widowControl w:val="0"/>
        <w:numPr>
          <w:ilvl w:val="0"/>
          <w:numId w:val="43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  <w:lang w:val="en-US"/>
        </w:rPr>
        <w:t>выстраивать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8"/>
          <w:w w:val="95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  <w:lang w:val="en-US"/>
        </w:rPr>
        <w:t>последовательность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9"/>
          <w:w w:val="95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  <w:lang w:val="en-US"/>
        </w:rPr>
        <w:t>выбранных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8"/>
          <w:w w:val="95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  <w:lang w:val="en-US"/>
        </w:rPr>
        <w:t>действий.</w:t>
      </w:r>
    </w:p>
    <w:p w:rsidR="00F926AB" w:rsidRPr="00F926AB" w:rsidRDefault="00F926AB" w:rsidP="00AD489D">
      <w:pPr>
        <w:widowControl w:val="0"/>
        <w:tabs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</w:pPr>
      <w:r w:rsidRPr="00F926AB">
        <w:rPr>
          <w:rFonts w:ascii="Times New Roman" w:eastAsia="Bookman Old Style" w:hAnsi="Times New Roman" w:cs="Times New Roman"/>
          <w:i/>
          <w:color w:val="000000" w:themeColor="text1"/>
          <w:w w:val="115"/>
          <w:sz w:val="24"/>
          <w:szCs w:val="24"/>
          <w:lang w:val="en-US"/>
        </w:rPr>
        <w:t>Самоконтроль</w:t>
      </w:r>
      <w:r w:rsidRPr="00F926AB">
        <w:rPr>
          <w:rFonts w:ascii="Times New Roman" w:eastAsia="Bookman Old Style" w:hAnsi="Times New Roman" w:cs="Times New Roman"/>
          <w:color w:val="000000" w:themeColor="text1"/>
          <w:w w:val="115"/>
          <w:sz w:val="24"/>
          <w:szCs w:val="24"/>
          <w:lang w:val="en-US"/>
        </w:rPr>
        <w:t>:</w:t>
      </w:r>
    </w:p>
    <w:p w:rsidR="00F926AB" w:rsidRPr="00F926AB" w:rsidRDefault="00F926AB" w:rsidP="00AD489D">
      <w:pPr>
        <w:widowControl w:val="0"/>
        <w:numPr>
          <w:ilvl w:val="0"/>
          <w:numId w:val="44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устанавливать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причины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успеха/неудач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учебной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деятельности;</w:t>
      </w:r>
    </w:p>
    <w:p w:rsidR="00F926AB" w:rsidRPr="00F926AB" w:rsidRDefault="00F926AB" w:rsidP="00AD489D">
      <w:pPr>
        <w:widowControl w:val="0"/>
        <w:numPr>
          <w:ilvl w:val="0"/>
          <w:numId w:val="44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корректировать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свои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учебные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действия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для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преодоления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речевых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орфографических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ошибок;</w:t>
      </w:r>
    </w:p>
    <w:p w:rsidR="00F926AB" w:rsidRPr="00F926AB" w:rsidRDefault="00F926AB" w:rsidP="00AD489D">
      <w:pPr>
        <w:widowControl w:val="0"/>
        <w:numPr>
          <w:ilvl w:val="0"/>
          <w:numId w:val="44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соотносить результат деятельности с поставленной учебной задачей по выделению, характеристике, использованию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языковых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единиц;</w:t>
      </w:r>
    </w:p>
    <w:p w:rsidR="00F926AB" w:rsidRPr="00F926AB" w:rsidRDefault="00F926AB" w:rsidP="00AD489D">
      <w:pPr>
        <w:widowControl w:val="0"/>
        <w:numPr>
          <w:ilvl w:val="0"/>
          <w:numId w:val="44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находить ошибку, допущенную при работе с языковым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материалом, находить орфографическую и пунктуационную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ошибку;</w:t>
      </w:r>
    </w:p>
    <w:p w:rsidR="00F926AB" w:rsidRPr="00AD489D" w:rsidRDefault="00F926AB" w:rsidP="00AD489D">
      <w:pPr>
        <w:widowControl w:val="0"/>
        <w:numPr>
          <w:ilvl w:val="0"/>
          <w:numId w:val="44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сравнивать результаты своей деятельности и деятельности одноклассников, объективно оценивать их по предложен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ным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критериям.</w:t>
      </w:r>
    </w:p>
    <w:p w:rsidR="00F926AB" w:rsidRPr="00F926AB" w:rsidRDefault="00F926AB" w:rsidP="00AD489D">
      <w:pPr>
        <w:widowControl w:val="0"/>
        <w:tabs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val="en-US"/>
        </w:rPr>
      </w:pPr>
      <w:r w:rsidRPr="00F926AB">
        <w:rPr>
          <w:rFonts w:ascii="Times New Roman" w:eastAsia="Bookman Old Style" w:hAnsi="Times New Roman" w:cs="Times New Roman"/>
          <w:b/>
          <w:color w:val="000000" w:themeColor="text1"/>
          <w:w w:val="85"/>
          <w:sz w:val="24"/>
          <w:szCs w:val="24"/>
          <w:lang w:val="en-US"/>
        </w:rPr>
        <w:t>Совместная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41"/>
          <w:w w:val="85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85"/>
          <w:sz w:val="24"/>
          <w:szCs w:val="24"/>
          <w:lang w:val="en-US"/>
        </w:rPr>
        <w:t>деятельность:</w:t>
      </w:r>
    </w:p>
    <w:p w:rsidR="00F926AB" w:rsidRPr="00F926AB" w:rsidRDefault="00F926AB" w:rsidP="00AD489D">
      <w:pPr>
        <w:widowControl w:val="0"/>
        <w:numPr>
          <w:ilvl w:val="0"/>
          <w:numId w:val="45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формулировать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краткосрочные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долгосрочные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цели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(индивидуальные с учётом участия в коллективных задачах) 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стандартной (типовой) ситуации на основе предложенного учи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телем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формата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планирования,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распределения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промежуточных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шагов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сроков;</w:t>
      </w:r>
    </w:p>
    <w:p w:rsidR="00F926AB" w:rsidRPr="00F926AB" w:rsidRDefault="00F926AB" w:rsidP="00AD489D">
      <w:pPr>
        <w:widowControl w:val="0"/>
        <w:numPr>
          <w:ilvl w:val="0"/>
          <w:numId w:val="45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принимать цель совместной деятельности, коллективно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строить действия по её достижению: распределять роли, договариваться, обсуждать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процесс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результат совместной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работы;</w:t>
      </w:r>
    </w:p>
    <w:p w:rsidR="00F926AB" w:rsidRPr="00F926AB" w:rsidRDefault="00F926AB" w:rsidP="00AD489D">
      <w:pPr>
        <w:widowControl w:val="0"/>
        <w:numPr>
          <w:ilvl w:val="0"/>
          <w:numId w:val="45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проявлять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готовность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руководить,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выполнять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поручения,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подчиняться,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самостоятельно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разрешать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конфликты;</w:t>
      </w:r>
    </w:p>
    <w:p w:rsidR="00F926AB" w:rsidRPr="00F926AB" w:rsidRDefault="00F926AB" w:rsidP="00AD489D">
      <w:pPr>
        <w:widowControl w:val="0"/>
        <w:numPr>
          <w:ilvl w:val="0"/>
          <w:numId w:val="45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ответственно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выполнять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свою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часть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работы;</w:t>
      </w:r>
    </w:p>
    <w:p w:rsidR="00F926AB" w:rsidRPr="00F926AB" w:rsidRDefault="00F926AB" w:rsidP="00AD489D">
      <w:pPr>
        <w:widowControl w:val="0"/>
        <w:numPr>
          <w:ilvl w:val="0"/>
          <w:numId w:val="45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оценивать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свой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вклад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общий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результат;</w:t>
      </w:r>
    </w:p>
    <w:p w:rsidR="00F926AB" w:rsidRPr="00F926AB" w:rsidRDefault="00F926AB" w:rsidP="00AD489D">
      <w:pPr>
        <w:widowControl w:val="0"/>
        <w:numPr>
          <w:ilvl w:val="0"/>
          <w:numId w:val="45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выполнять совместные проектные задания с опорой на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предложенные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образцы.</w:t>
      </w:r>
    </w:p>
    <w:p w:rsidR="00F926AB" w:rsidRPr="00F926AB" w:rsidRDefault="00F926AB" w:rsidP="00AD489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ПРЕДМЕТНЫЕ РЕЗУЛЬТАТЫ</w:t>
      </w:r>
    </w:p>
    <w:p w:rsidR="00F926AB" w:rsidRPr="00AD489D" w:rsidRDefault="00AD489D" w:rsidP="00AD489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1 класс</w:t>
      </w:r>
    </w:p>
    <w:p w:rsidR="00F926AB" w:rsidRPr="00F926AB" w:rsidRDefault="00F926AB" w:rsidP="00AD489D">
      <w:pPr>
        <w:widowControl w:val="0"/>
        <w:tabs>
          <w:tab w:val="left" w:pos="284"/>
          <w:tab w:val="left" w:pos="709"/>
        </w:tabs>
        <w:autoSpaceDE w:val="0"/>
        <w:autoSpaceDN w:val="0"/>
        <w:spacing w:before="68"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концу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обучения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5"/>
          <w:sz w:val="24"/>
          <w:szCs w:val="24"/>
        </w:rPr>
        <w:t>первом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-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5"/>
          <w:sz w:val="24"/>
          <w:szCs w:val="24"/>
        </w:rPr>
        <w:t>классе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-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обучающийся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научится:</w:t>
      </w:r>
    </w:p>
    <w:p w:rsidR="00F926AB" w:rsidRPr="00F926AB" w:rsidRDefault="00F926AB" w:rsidP="00AD489D">
      <w:pPr>
        <w:widowControl w:val="0"/>
        <w:numPr>
          <w:ilvl w:val="1"/>
          <w:numId w:val="1"/>
        </w:numPr>
        <w:tabs>
          <w:tab w:val="left" w:pos="284"/>
          <w:tab w:val="left" w:pos="709"/>
        </w:tabs>
        <w:autoSpaceDE w:val="0"/>
        <w:autoSpaceDN w:val="0"/>
        <w:spacing w:before="11"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различать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предложение;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вычленять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из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ложений;</w:t>
      </w:r>
    </w:p>
    <w:p w:rsidR="00F926AB" w:rsidRPr="00F926AB" w:rsidRDefault="00F926AB" w:rsidP="00AD489D">
      <w:pPr>
        <w:widowControl w:val="0"/>
        <w:numPr>
          <w:ilvl w:val="1"/>
          <w:numId w:val="1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вычленять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звуки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слова;</w:t>
      </w:r>
    </w:p>
    <w:p w:rsidR="00F926AB" w:rsidRPr="00F926AB" w:rsidRDefault="00F926AB" w:rsidP="00AD489D">
      <w:pPr>
        <w:widowControl w:val="0"/>
        <w:numPr>
          <w:ilvl w:val="1"/>
          <w:numId w:val="1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различать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гласные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согласные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звуки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том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числе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различать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согласный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звук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[й’]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гласный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звук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[и]);</w:t>
      </w:r>
    </w:p>
    <w:p w:rsidR="00F926AB" w:rsidRPr="00F926AB" w:rsidRDefault="00F926AB" w:rsidP="00AD489D">
      <w:pPr>
        <w:widowControl w:val="0"/>
        <w:numPr>
          <w:ilvl w:val="1"/>
          <w:numId w:val="1"/>
        </w:numPr>
        <w:tabs>
          <w:tab w:val="left" w:pos="284"/>
          <w:tab w:val="left" w:pos="709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различать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ударные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безударные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гласные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звуки;</w:t>
      </w:r>
    </w:p>
    <w:p w:rsidR="00F926AB" w:rsidRPr="00F926AB" w:rsidRDefault="00F926AB" w:rsidP="00AD489D">
      <w:pPr>
        <w:widowControl w:val="0"/>
        <w:numPr>
          <w:ilvl w:val="1"/>
          <w:numId w:val="1"/>
        </w:numPr>
        <w:tabs>
          <w:tab w:val="left" w:pos="284"/>
          <w:tab w:val="left" w:pos="709"/>
        </w:tabs>
        <w:autoSpaceDE w:val="0"/>
        <w:autoSpaceDN w:val="0"/>
        <w:spacing w:before="14"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различать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согласные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звуки: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мягкие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твёрдые,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звонкие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глухие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(вне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слове);</w:t>
      </w:r>
    </w:p>
    <w:p w:rsidR="00F926AB" w:rsidRPr="00F926AB" w:rsidRDefault="00F926AB" w:rsidP="00AD489D">
      <w:pPr>
        <w:widowControl w:val="0"/>
        <w:numPr>
          <w:ilvl w:val="1"/>
          <w:numId w:val="1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w w:val="105"/>
          <w:sz w:val="24"/>
          <w:szCs w:val="24"/>
        </w:rPr>
        <w:t>различать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понятия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«звук»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«буква»;</w:t>
      </w:r>
    </w:p>
    <w:p w:rsidR="00F926AB" w:rsidRPr="00F926AB" w:rsidRDefault="00F926AB" w:rsidP="00AD489D">
      <w:pPr>
        <w:widowControl w:val="0"/>
        <w:numPr>
          <w:ilvl w:val="1"/>
          <w:numId w:val="1"/>
        </w:numPr>
        <w:tabs>
          <w:tab w:val="left" w:pos="284"/>
          <w:tab w:val="left" w:pos="709"/>
        </w:tabs>
        <w:autoSpaceDE w:val="0"/>
        <w:autoSpaceDN w:val="0"/>
        <w:spacing w:before="14"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определять количество слогов в слове; делить слова на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слоги (простые случаи: слова без стечения согласных); определять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ударный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слог;</w:t>
      </w:r>
    </w:p>
    <w:p w:rsidR="00F926AB" w:rsidRPr="00F926AB" w:rsidRDefault="00F926AB" w:rsidP="00AD489D">
      <w:pPr>
        <w:widowControl w:val="0"/>
        <w:numPr>
          <w:ilvl w:val="1"/>
          <w:numId w:val="1"/>
        </w:numPr>
        <w:tabs>
          <w:tab w:val="left" w:pos="284"/>
          <w:tab w:val="left" w:pos="709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обозначать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письме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мягкость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согласных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звуков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 xml:space="preserve">буквами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е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ё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ю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я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pacing w:val="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буквой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ь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pacing w:val="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конце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слова;</w:t>
      </w:r>
    </w:p>
    <w:p w:rsidR="00F926AB" w:rsidRPr="00F926AB" w:rsidRDefault="00F926AB" w:rsidP="00AD489D">
      <w:pPr>
        <w:widowControl w:val="0"/>
        <w:numPr>
          <w:ilvl w:val="1"/>
          <w:numId w:val="1"/>
        </w:numPr>
        <w:tabs>
          <w:tab w:val="left" w:pos="284"/>
          <w:tab w:val="left" w:pos="709"/>
        </w:tabs>
        <w:autoSpaceDE w:val="0"/>
        <w:autoSpaceDN w:val="0"/>
        <w:spacing w:before="14"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правильно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называть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буквы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русского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алфавита;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использовать знание последовательности букв русского алфавита для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упорядочения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небольшого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списка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слов;</w:t>
      </w:r>
    </w:p>
    <w:p w:rsidR="00F926AB" w:rsidRPr="00F926AB" w:rsidRDefault="00F926AB" w:rsidP="00AD489D">
      <w:pPr>
        <w:widowControl w:val="0"/>
        <w:numPr>
          <w:ilvl w:val="1"/>
          <w:numId w:val="1"/>
        </w:numPr>
        <w:tabs>
          <w:tab w:val="clear" w:pos="159"/>
          <w:tab w:val="left" w:pos="426"/>
          <w:tab w:val="left" w:pos="709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писать аккуратным разборчивым почерком без искаже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ний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прописные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строчные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буквы,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соединения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букв,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слова;</w:t>
      </w:r>
    </w:p>
    <w:p w:rsidR="00F926AB" w:rsidRPr="00F926AB" w:rsidRDefault="00F926AB" w:rsidP="00AD489D">
      <w:pPr>
        <w:widowControl w:val="0"/>
        <w:numPr>
          <w:ilvl w:val="1"/>
          <w:numId w:val="1"/>
        </w:numPr>
        <w:tabs>
          <w:tab w:val="clear" w:pos="159"/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применять изученные правила правописания: раздельное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написание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предложении;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знаки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препинания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конце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ложения: точка, вопросительный и восклицательный знаки;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прописная буква в начале предложения и в именах собственных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(имена,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фамилии,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клички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животных);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перенос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слогам (простые случаи: слова из слогов типа «согласный + гласный»);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гласные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после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шипящих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сочетаниях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жи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ши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положении под ударением),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ча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,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ща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,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чу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,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щу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; непроверяемые гласные 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согласные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(перечень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орфографическом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словаре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учебника);</w:t>
      </w:r>
    </w:p>
    <w:p w:rsidR="00F926AB" w:rsidRPr="00F926AB" w:rsidRDefault="00F926AB" w:rsidP="00AD489D">
      <w:pPr>
        <w:widowControl w:val="0"/>
        <w:numPr>
          <w:ilvl w:val="1"/>
          <w:numId w:val="1"/>
        </w:numPr>
        <w:tabs>
          <w:tab w:val="clear" w:pos="159"/>
          <w:tab w:val="left" w:pos="426"/>
          <w:tab w:val="left" w:pos="709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lastRenderedPageBreak/>
        <w:t>правильно списывать (без пропусков и искажений букв)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предложения,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тексты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объёмом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более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25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слов;</w:t>
      </w:r>
    </w:p>
    <w:p w:rsidR="00F926AB" w:rsidRPr="00F926AB" w:rsidRDefault="00F926AB" w:rsidP="00AD489D">
      <w:pPr>
        <w:widowControl w:val="0"/>
        <w:numPr>
          <w:ilvl w:val="1"/>
          <w:numId w:val="1"/>
        </w:numPr>
        <w:tabs>
          <w:tab w:val="clear" w:pos="159"/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писать под диктовку (без пропусков и искажений букв)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слова,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предложения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3—5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тексты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объёмом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более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20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правописание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которых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расходится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произношением;</w:t>
      </w:r>
    </w:p>
    <w:p w:rsidR="00F926AB" w:rsidRPr="00F926AB" w:rsidRDefault="00F926AB" w:rsidP="00AD489D">
      <w:pPr>
        <w:widowControl w:val="0"/>
        <w:numPr>
          <w:ilvl w:val="1"/>
          <w:numId w:val="1"/>
        </w:numPr>
        <w:tabs>
          <w:tab w:val="clear" w:pos="159"/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находить и исправлять ошибки на изученные правила,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описки;</w:t>
      </w:r>
    </w:p>
    <w:p w:rsidR="00F926AB" w:rsidRPr="00F926AB" w:rsidRDefault="00F926AB" w:rsidP="00AD489D">
      <w:pPr>
        <w:widowControl w:val="0"/>
        <w:numPr>
          <w:ilvl w:val="1"/>
          <w:numId w:val="1"/>
        </w:numPr>
        <w:tabs>
          <w:tab w:val="clear" w:pos="159"/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  <w:lang w:val="en-US"/>
        </w:rPr>
        <w:t>понимать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1"/>
          <w:w w:val="95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  <w:lang w:val="en-US"/>
        </w:rPr>
        <w:t>прослушанный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2"/>
          <w:w w:val="95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  <w:lang w:val="en-US"/>
        </w:rPr>
        <w:t>текст;</w:t>
      </w:r>
    </w:p>
    <w:p w:rsidR="00F926AB" w:rsidRPr="00F926AB" w:rsidRDefault="00F926AB" w:rsidP="00AD489D">
      <w:pPr>
        <w:widowControl w:val="0"/>
        <w:numPr>
          <w:ilvl w:val="1"/>
          <w:numId w:val="1"/>
        </w:numPr>
        <w:tabs>
          <w:tab w:val="clear" w:pos="159"/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читать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вслух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себя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пониманием)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короткие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тексты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соблюдением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интонации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пауз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соответствии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знаками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препинания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конце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предложения;</w:t>
      </w:r>
    </w:p>
    <w:p w:rsidR="00F926AB" w:rsidRPr="00F926AB" w:rsidRDefault="00F926AB" w:rsidP="00AD489D">
      <w:pPr>
        <w:widowControl w:val="0"/>
        <w:numPr>
          <w:ilvl w:val="1"/>
          <w:numId w:val="1"/>
        </w:numPr>
        <w:tabs>
          <w:tab w:val="clear" w:pos="159"/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находить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тексте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слова,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значение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которых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требует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уточнения;</w:t>
      </w:r>
    </w:p>
    <w:p w:rsidR="00F926AB" w:rsidRPr="00F926AB" w:rsidRDefault="00F926AB" w:rsidP="00AD489D">
      <w:pPr>
        <w:widowControl w:val="0"/>
        <w:numPr>
          <w:ilvl w:val="1"/>
          <w:numId w:val="1"/>
        </w:numPr>
        <w:tabs>
          <w:tab w:val="clear" w:pos="159"/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составлять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предложение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из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набора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форм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слов;</w:t>
      </w:r>
    </w:p>
    <w:p w:rsidR="00F926AB" w:rsidRPr="00F926AB" w:rsidRDefault="00F926AB" w:rsidP="00AD489D">
      <w:pPr>
        <w:widowControl w:val="0"/>
        <w:numPr>
          <w:ilvl w:val="1"/>
          <w:numId w:val="1"/>
        </w:numPr>
        <w:tabs>
          <w:tab w:val="clear" w:pos="159"/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устно составлять текст из 3—5 предложений по сюжет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ным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картинкам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наблюдениям;</w:t>
      </w:r>
    </w:p>
    <w:p w:rsidR="00F926AB" w:rsidRPr="00F926AB" w:rsidRDefault="00F926AB" w:rsidP="00AD489D">
      <w:pPr>
        <w:widowControl w:val="0"/>
        <w:numPr>
          <w:ilvl w:val="1"/>
          <w:numId w:val="1"/>
        </w:numPr>
        <w:tabs>
          <w:tab w:val="clear" w:pos="159"/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использовать изученные понятия в процессе решения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учебных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задач.</w:t>
      </w:r>
    </w:p>
    <w:p w:rsidR="00F926AB" w:rsidRPr="00AD489D" w:rsidRDefault="00AD489D" w:rsidP="00AD489D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2 класс</w:t>
      </w:r>
    </w:p>
    <w:p w:rsidR="00F926AB" w:rsidRPr="00F926AB" w:rsidRDefault="00F926AB" w:rsidP="00AD489D">
      <w:pPr>
        <w:widowControl w:val="0"/>
        <w:tabs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 концу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обучения во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5"/>
          <w:sz w:val="24"/>
          <w:szCs w:val="24"/>
        </w:rPr>
        <w:t>втором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-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5"/>
          <w:sz w:val="24"/>
          <w:szCs w:val="24"/>
        </w:rPr>
        <w:t>классе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-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обучающийся научится:</w:t>
      </w:r>
    </w:p>
    <w:p w:rsidR="00F926AB" w:rsidRPr="00F926AB" w:rsidRDefault="00F926AB" w:rsidP="00AD489D">
      <w:pPr>
        <w:widowControl w:val="0"/>
        <w:numPr>
          <w:ilvl w:val="0"/>
          <w:numId w:val="46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осознавать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язык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как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основное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средство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общения;</w:t>
      </w:r>
    </w:p>
    <w:p w:rsidR="00F926AB" w:rsidRPr="00F926AB" w:rsidRDefault="00F926AB" w:rsidP="00AD489D">
      <w:pPr>
        <w:widowControl w:val="0"/>
        <w:numPr>
          <w:ilvl w:val="0"/>
          <w:numId w:val="46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характеризовать согласные звуки вне слова и в слове по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заданным параметрам: согласный парный/непарный по твёрдости/мягкости; согласный парный/непарный по звонкости/глу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хости;</w:t>
      </w:r>
    </w:p>
    <w:p w:rsidR="00F926AB" w:rsidRPr="00F926AB" w:rsidRDefault="00F926AB" w:rsidP="00AD489D">
      <w:pPr>
        <w:widowControl w:val="0"/>
        <w:numPr>
          <w:ilvl w:val="0"/>
          <w:numId w:val="46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определять количество слогов в слове (в том числе при сте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чении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согласных);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делить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слоги;</w:t>
      </w:r>
    </w:p>
    <w:p w:rsidR="00F926AB" w:rsidRPr="00F926AB" w:rsidRDefault="00F926AB" w:rsidP="00AD489D">
      <w:pPr>
        <w:widowControl w:val="0"/>
        <w:numPr>
          <w:ilvl w:val="0"/>
          <w:numId w:val="46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устанавливать соотношение звукового и буквенного соста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ва,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том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числе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учётом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функций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букв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е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ё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ю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я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;</w:t>
      </w:r>
    </w:p>
    <w:p w:rsidR="00F926AB" w:rsidRPr="00F926AB" w:rsidRDefault="00F926AB" w:rsidP="00AD489D">
      <w:pPr>
        <w:widowControl w:val="0"/>
        <w:numPr>
          <w:ilvl w:val="0"/>
          <w:numId w:val="46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обозначать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письме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мягкость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согласных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звуков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буквой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мягкий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знак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середине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слова;</w:t>
      </w:r>
    </w:p>
    <w:p w:rsidR="00F926AB" w:rsidRPr="00F926AB" w:rsidRDefault="00F926AB" w:rsidP="00AD489D">
      <w:pPr>
        <w:widowControl w:val="0"/>
        <w:numPr>
          <w:ilvl w:val="0"/>
          <w:numId w:val="46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  <w:lang w:val="en-US"/>
        </w:rPr>
        <w:t>находить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3"/>
          <w:w w:val="95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  <w:lang w:val="en-US"/>
        </w:rPr>
        <w:t>однокоренные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3"/>
          <w:w w:val="95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  <w:lang w:val="en-US"/>
        </w:rPr>
        <w:t>слова;</w:t>
      </w:r>
    </w:p>
    <w:p w:rsidR="00F926AB" w:rsidRPr="00F926AB" w:rsidRDefault="00F926AB" w:rsidP="00AD489D">
      <w:pPr>
        <w:widowControl w:val="0"/>
        <w:numPr>
          <w:ilvl w:val="0"/>
          <w:numId w:val="46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выделять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корень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(простые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случаи);</w:t>
      </w:r>
    </w:p>
    <w:p w:rsidR="00F926AB" w:rsidRPr="00F926AB" w:rsidRDefault="00F926AB" w:rsidP="00AD489D">
      <w:pPr>
        <w:widowControl w:val="0"/>
        <w:numPr>
          <w:ilvl w:val="0"/>
          <w:numId w:val="46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  <w:lang w:val="en-US"/>
        </w:rPr>
        <w:t>выделять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0"/>
          <w:w w:val="95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  <w:lang w:val="en-US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1"/>
          <w:w w:val="95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  <w:lang w:val="en-US"/>
        </w:rPr>
        <w:t>слове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1"/>
          <w:w w:val="95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  <w:lang w:val="en-US"/>
        </w:rPr>
        <w:t>окончание;</w:t>
      </w:r>
    </w:p>
    <w:p w:rsidR="00F926AB" w:rsidRPr="00F926AB" w:rsidRDefault="00F926AB" w:rsidP="00AD489D">
      <w:pPr>
        <w:widowControl w:val="0"/>
        <w:numPr>
          <w:ilvl w:val="0"/>
          <w:numId w:val="46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выявлять в тексте случаи употребления многозначных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слов, понимать их значения и уточнять значение по учебным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словарям; случаи употребления синонимов и антонимов (без называния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терминов);</w:t>
      </w:r>
    </w:p>
    <w:p w:rsidR="00F926AB" w:rsidRPr="00F926AB" w:rsidRDefault="00F926AB" w:rsidP="00AD489D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распознавать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слова,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8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отвечающие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8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8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вопросы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8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«кто?», </w:t>
      </w:r>
      <w:r w:rsidRPr="00F926AB">
        <w:rPr>
          <w:rFonts w:ascii="Times New Roman" w:eastAsia="Bookman Old Style" w:hAnsi="Times New Roman" w:cs="Times New Roman"/>
          <w:color w:val="000000" w:themeColor="text1"/>
          <w:w w:val="115"/>
          <w:sz w:val="24"/>
          <w:szCs w:val="24"/>
        </w:rPr>
        <w:t>«что?»;</w:t>
      </w:r>
    </w:p>
    <w:p w:rsidR="00F926AB" w:rsidRPr="00F926AB" w:rsidRDefault="00F926AB" w:rsidP="00AD489D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распознавать слова, отвечающие на вопросы «что делать?»,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«что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сделать?»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др.;</w:t>
      </w:r>
    </w:p>
    <w:p w:rsidR="00F926AB" w:rsidRPr="00F926AB" w:rsidRDefault="00F926AB" w:rsidP="00AD489D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распознавать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слова,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отвечающие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вопросы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«какой?», </w:t>
      </w:r>
      <w:r w:rsidRPr="00F926AB">
        <w:rPr>
          <w:rFonts w:ascii="Times New Roman" w:eastAsia="Bookman Old Style" w:hAnsi="Times New Roman" w:cs="Times New Roman"/>
          <w:color w:val="000000" w:themeColor="text1"/>
          <w:w w:val="110"/>
          <w:sz w:val="24"/>
          <w:szCs w:val="24"/>
        </w:rPr>
        <w:t>«какая?»,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w w:val="11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110"/>
          <w:sz w:val="24"/>
          <w:szCs w:val="24"/>
        </w:rPr>
        <w:t>«какое?»,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w w:val="11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110"/>
          <w:sz w:val="24"/>
          <w:szCs w:val="24"/>
        </w:rPr>
        <w:t>«какие?»;</w:t>
      </w:r>
    </w:p>
    <w:p w:rsidR="00F926AB" w:rsidRPr="00F926AB" w:rsidRDefault="00F926AB" w:rsidP="00AD489D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определять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вид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предложения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цели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высказывания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эмоциональной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окраске;</w:t>
      </w:r>
    </w:p>
    <w:p w:rsidR="00F926AB" w:rsidRPr="00F926AB" w:rsidRDefault="00F926AB" w:rsidP="00AD489D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находить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место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орфограммы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между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словами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изученные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правила;</w:t>
      </w:r>
    </w:p>
    <w:p w:rsidR="00F926AB" w:rsidRPr="00F926AB" w:rsidRDefault="00F926AB" w:rsidP="00AD489D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применять изученные правила правописания, в том чис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ле: сочетания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чк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,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чн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,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чт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;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щн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,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нч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; проверяемые безударные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гласные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корне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слова;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парные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звонкие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глухие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согласные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 корне слова; непроверяемые гласные и согласные (перечень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знак;</w:t>
      </w:r>
    </w:p>
    <w:p w:rsidR="00F926AB" w:rsidRPr="00F926AB" w:rsidRDefault="00F926AB" w:rsidP="00AD489D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правильно списывать (без пропусков и искажений букв)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предложения,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тексты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объёмом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более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50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слов;</w:t>
      </w:r>
    </w:p>
    <w:p w:rsidR="00F926AB" w:rsidRPr="00F926AB" w:rsidRDefault="00F926AB" w:rsidP="00AD489D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писать под диктовку (без пропусков и искажений букв)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слова,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предложения,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тексты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объёмом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более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45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учётом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изученных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правил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правописания;</w:t>
      </w:r>
    </w:p>
    <w:p w:rsidR="00F926AB" w:rsidRPr="00F926AB" w:rsidRDefault="00F926AB" w:rsidP="00AD489D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находить и исправлять ошибки на изученные правила,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описки;</w:t>
      </w:r>
    </w:p>
    <w:p w:rsidR="00F926AB" w:rsidRPr="00F926AB" w:rsidRDefault="00F926AB" w:rsidP="00AD489D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пользоваться толковым, орфографическим, орфоэпиче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ским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словарями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учебника;</w:t>
      </w:r>
    </w:p>
    <w:p w:rsidR="00F926AB" w:rsidRPr="00F926AB" w:rsidRDefault="00F926AB" w:rsidP="00AD489D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строить устное диалогическое и монологическое высказывание (2—4 предложения на определённую тему, по наблюдениям) с соблюдением орфоэпических норм, правильной интонации;</w:t>
      </w:r>
    </w:p>
    <w:p w:rsidR="00F926AB" w:rsidRPr="00F926AB" w:rsidRDefault="00F926AB" w:rsidP="00AD489D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формулировать простые выводы на основе прочитанного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(услышанного)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устно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письменно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(1—2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предложения);</w:t>
      </w:r>
    </w:p>
    <w:p w:rsidR="00F926AB" w:rsidRPr="00F926AB" w:rsidRDefault="00F926AB" w:rsidP="00AD489D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составлять предложения из слов, устанавливая между ними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смысловую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связь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вопросам;</w:t>
      </w:r>
    </w:p>
    <w:p w:rsidR="00F926AB" w:rsidRPr="00F926AB" w:rsidRDefault="00F926AB" w:rsidP="00AD489D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определять тему текста и озаглавливать текст, отражая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тему;</w:t>
      </w:r>
    </w:p>
    <w:p w:rsidR="00F926AB" w:rsidRPr="00F926AB" w:rsidRDefault="00F926AB" w:rsidP="00AD489D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составлять текст из разрозненных предложений, частей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текста;</w:t>
      </w:r>
    </w:p>
    <w:p w:rsidR="00F926AB" w:rsidRPr="00F926AB" w:rsidRDefault="00F926AB" w:rsidP="00AD489D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писать подробное изложение повествовательного текста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объёмом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30—45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опорой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lastRenderedPageBreak/>
        <w:t>вопросы;</w:t>
      </w:r>
    </w:p>
    <w:p w:rsidR="00F926AB" w:rsidRPr="00F926AB" w:rsidRDefault="00F926AB" w:rsidP="00AD489D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объяснять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своими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словами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значение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изученных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понятий;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использовать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изученные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понятия.</w:t>
      </w:r>
    </w:p>
    <w:p w:rsidR="00F926AB" w:rsidRPr="00AD489D" w:rsidRDefault="00AD489D" w:rsidP="00AD489D">
      <w:pPr>
        <w:widowControl w:val="0"/>
        <w:tabs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3 класс</w:t>
      </w:r>
    </w:p>
    <w:p w:rsidR="00F926AB" w:rsidRPr="00F926AB" w:rsidRDefault="00F926AB" w:rsidP="00AD489D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концу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обучения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5"/>
          <w:sz w:val="24"/>
          <w:szCs w:val="24"/>
        </w:rPr>
        <w:t>третьем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-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5"/>
          <w:sz w:val="24"/>
          <w:szCs w:val="24"/>
        </w:rPr>
        <w:t>классе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-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обучающийся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научится:</w:t>
      </w:r>
    </w:p>
    <w:p w:rsidR="00F926AB" w:rsidRPr="00F926AB" w:rsidRDefault="00F926AB" w:rsidP="00AD489D">
      <w:pPr>
        <w:widowControl w:val="0"/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объяснять значение русского языка как государственного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языка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Российской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Федерации;</w:t>
      </w:r>
    </w:p>
    <w:p w:rsidR="00F926AB" w:rsidRPr="00F926AB" w:rsidRDefault="00F926AB" w:rsidP="00AD489D">
      <w:pPr>
        <w:widowControl w:val="0"/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характеризовать, сравнивать, классифицировать звуки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вне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заданным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параметрам;</w:t>
      </w:r>
    </w:p>
    <w:p w:rsidR="00F926AB" w:rsidRPr="00F926AB" w:rsidRDefault="00F926AB" w:rsidP="00AD489D">
      <w:pPr>
        <w:widowControl w:val="0"/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производить звуко­буквенный анализ слова (в словах с орфограммами;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без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транскрибирования);</w:t>
      </w:r>
    </w:p>
    <w:p w:rsidR="00F926AB" w:rsidRPr="00F926AB" w:rsidRDefault="00F926AB" w:rsidP="00AD489D">
      <w:pPr>
        <w:widowControl w:val="0"/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определять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функцию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разделительных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мягкого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твёрдого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знаков в словах; устанавливать соотношение звукового и буквенного состава, в том числе с учётом функций букв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е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,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ё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,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ю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,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я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в словах с разделительными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ь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,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ъ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 в словах с непроизносимыми согласными</w:t>
      </w:r>
      <w:r w:rsidRPr="00F926AB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;</w:t>
      </w:r>
    </w:p>
    <w:p w:rsidR="00F926AB" w:rsidRPr="00F926AB" w:rsidRDefault="00F926AB" w:rsidP="00AD489D">
      <w:pPr>
        <w:widowControl w:val="0"/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различать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однокоренные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F926AB" w:rsidRPr="00F926AB" w:rsidRDefault="00F926AB" w:rsidP="00AD489D">
      <w:pPr>
        <w:widowControl w:val="0"/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находить в словах с однозначно выделяемыми морфемами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окончание,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корень,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приставку,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суффикс;</w:t>
      </w:r>
    </w:p>
    <w:p w:rsidR="00F926AB" w:rsidRPr="00F926AB" w:rsidRDefault="00F926AB" w:rsidP="00AD489D">
      <w:pPr>
        <w:widowControl w:val="0"/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выявлять случаи употребления синонимов и антонимов;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подбирать синонимы и антонимы к словам разных частей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речи;</w:t>
      </w:r>
    </w:p>
    <w:p w:rsidR="00F926AB" w:rsidRPr="00F926AB" w:rsidRDefault="00F926AB" w:rsidP="00AD489D">
      <w:pPr>
        <w:widowControl w:val="0"/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распознавать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слова,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употреблённые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прямом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перенос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ном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значении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(простые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случаи);</w:t>
      </w:r>
    </w:p>
    <w:p w:rsidR="00F926AB" w:rsidRPr="00F926AB" w:rsidRDefault="00F926AB" w:rsidP="00AD489D">
      <w:pPr>
        <w:widowControl w:val="0"/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определять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значение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тексте;</w:t>
      </w:r>
    </w:p>
    <w:p w:rsidR="00F926AB" w:rsidRPr="00F926AB" w:rsidRDefault="00F926AB" w:rsidP="00AD489D">
      <w:pPr>
        <w:widowControl w:val="0"/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ударными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окончаниями;</w:t>
      </w:r>
    </w:p>
    <w:p w:rsidR="00F926AB" w:rsidRPr="00F926AB" w:rsidRDefault="00F926AB" w:rsidP="00AD489D">
      <w:pPr>
        <w:widowControl w:val="0"/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распознавать имена прилагательные; определять грамма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тические признаки имён прилагательных: род, число, падеж;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изменять имена прилагательные по падежам, числам, родам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(в единственном числе) в соответствии с падежом, числом и родом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имён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существительных;</w:t>
      </w:r>
    </w:p>
    <w:p w:rsidR="00F926AB" w:rsidRPr="00F926AB" w:rsidRDefault="00F926AB" w:rsidP="00AD489D">
      <w:pPr>
        <w:widowControl w:val="0"/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распознавать глаголы; различать глаголы, отвечающие на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вопросы «что делать?» и «что сделать?»; определять грамматические признаки глаголов: форму времени, число, род (в прошедшем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времени);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изменять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глагол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временам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(простые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слу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чаи),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прошедшем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времени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—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родам;</w:t>
      </w:r>
    </w:p>
    <w:p w:rsidR="00F926AB" w:rsidRPr="00F926AB" w:rsidRDefault="00F926AB" w:rsidP="00AD489D">
      <w:pPr>
        <w:widowControl w:val="0"/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распознавать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личные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местоимения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начальной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форме);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использовать личные местоимения для устранения неоправданных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повторов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тексте;</w:t>
      </w:r>
    </w:p>
    <w:p w:rsidR="00F926AB" w:rsidRPr="00F926AB" w:rsidRDefault="00F926AB" w:rsidP="00AD489D">
      <w:pPr>
        <w:widowControl w:val="0"/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val="en-US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  <w:lang w:val="en-US"/>
        </w:rPr>
        <w:t>различать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4"/>
          <w:w w:val="95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  <w:lang w:val="en-US"/>
        </w:rPr>
        <w:t>предлоги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5"/>
          <w:w w:val="95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  <w:lang w:val="en-US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5"/>
          <w:w w:val="95"/>
          <w:sz w:val="24"/>
          <w:szCs w:val="24"/>
          <w:lang w:val="en-US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  <w:lang w:val="en-US"/>
        </w:rPr>
        <w:t>приставки;</w:t>
      </w:r>
    </w:p>
    <w:p w:rsidR="00F926AB" w:rsidRPr="00F926AB" w:rsidRDefault="00F926AB" w:rsidP="00AD489D">
      <w:pPr>
        <w:widowControl w:val="0"/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определять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вид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предложения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цели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высказывания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эмоциональной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окраске;</w:t>
      </w:r>
    </w:p>
    <w:p w:rsidR="00F926AB" w:rsidRPr="00F926AB" w:rsidRDefault="00F926AB" w:rsidP="00AD489D">
      <w:pPr>
        <w:widowControl w:val="0"/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находить главные и второстепенные (без деления на виды)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члены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предложения;</w:t>
      </w:r>
    </w:p>
    <w:p w:rsidR="00F926AB" w:rsidRPr="00F926AB" w:rsidRDefault="00F926AB" w:rsidP="00AD489D">
      <w:pPr>
        <w:widowControl w:val="0"/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распознавать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распространённые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нераспространённые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предложения;</w:t>
      </w:r>
    </w:p>
    <w:p w:rsidR="00F926AB" w:rsidRPr="00F926AB" w:rsidRDefault="00F926AB" w:rsidP="00AD489D">
      <w:pPr>
        <w:widowControl w:val="0"/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находить место орфограммы в слове и между словами на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изученные правила; применять изученные правила правописания,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том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числе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непроверяемые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гласные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согласные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(перечень слов в орфографическом словаре учебника); непроизносимые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согласные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корне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слова;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разделительный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твёрдый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знак; мягкий знак после шипящих на конце имён существительных;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  <w:t xml:space="preserve">не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 глаголами; раздельное написание предлогов со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словами;</w:t>
      </w:r>
    </w:p>
    <w:p w:rsidR="00F926AB" w:rsidRPr="00F926AB" w:rsidRDefault="00F926AB" w:rsidP="00AD489D">
      <w:pPr>
        <w:widowControl w:val="0"/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 xml:space="preserve">правильно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списывать слова, предложения, тексты объ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ёмом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более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70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слов;</w:t>
      </w:r>
    </w:p>
    <w:p w:rsidR="00F926AB" w:rsidRPr="00F926AB" w:rsidRDefault="00F926AB" w:rsidP="00AD489D">
      <w:pPr>
        <w:widowControl w:val="0"/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писать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под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диктовку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тексты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объёмом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более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65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учётом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изученных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правил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правописания;</w:t>
      </w:r>
    </w:p>
    <w:p w:rsidR="00F926AB" w:rsidRPr="00F926AB" w:rsidRDefault="00F926AB" w:rsidP="00AD489D">
      <w:pPr>
        <w:widowControl w:val="0"/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находить и исправлять ошибки на изученные правила,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описки;</w:t>
      </w:r>
    </w:p>
    <w:p w:rsidR="00F926AB" w:rsidRPr="00F926AB" w:rsidRDefault="00F926AB" w:rsidP="00AD489D">
      <w:pPr>
        <w:widowControl w:val="0"/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понимать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тексты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разных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типов,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находить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тексте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задан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ную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информацию;</w:t>
      </w:r>
    </w:p>
    <w:p w:rsidR="00F926AB" w:rsidRPr="00F926AB" w:rsidRDefault="00F926AB" w:rsidP="00AD489D">
      <w:pPr>
        <w:widowControl w:val="0"/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формулировать простые выводы на основе прочитанной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(услышанной)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информации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устно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письменно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(1—2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предложения);</w:t>
      </w:r>
    </w:p>
    <w:p w:rsidR="00F926AB" w:rsidRPr="00F926AB" w:rsidRDefault="00F926AB" w:rsidP="00AD489D">
      <w:pPr>
        <w:widowControl w:val="0"/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строить устное диалогическое и монологическое высказывание (3—5 предложений на определённую тему, по наблюдениям) с соблюдением орфоэпических норм, правильной интонации; создавать небольшие устные и письменные тексты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(2—4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предложения),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содержащие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приглашение,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просьбу,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извинение, благодарность, отказ, с использованием норм речевого этикета;</w:t>
      </w:r>
    </w:p>
    <w:p w:rsidR="00F926AB" w:rsidRPr="00F926AB" w:rsidRDefault="00F926AB" w:rsidP="00AD489D">
      <w:pPr>
        <w:widowControl w:val="0"/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определять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связь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предложений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тексте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помощью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личных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местоимений,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синонимов,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союзов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  <w:lastRenderedPageBreak/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  <w:t>а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  <w:t>но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);</w:t>
      </w:r>
    </w:p>
    <w:p w:rsidR="00F926AB" w:rsidRPr="00F926AB" w:rsidRDefault="00F926AB" w:rsidP="00AD489D">
      <w:pPr>
        <w:widowControl w:val="0"/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определять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ключевые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тексте;</w:t>
      </w:r>
    </w:p>
    <w:p w:rsidR="00F926AB" w:rsidRPr="00F926AB" w:rsidRDefault="00F926AB" w:rsidP="00AD489D">
      <w:pPr>
        <w:widowControl w:val="0"/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определять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тему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текста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основную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мысль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текста;</w:t>
      </w:r>
    </w:p>
    <w:p w:rsidR="00F926AB" w:rsidRPr="00F926AB" w:rsidRDefault="00F926AB" w:rsidP="00AD489D">
      <w:pPr>
        <w:widowControl w:val="0"/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выявлять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части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текста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(абзацы)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отражать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помощью ключевых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или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предложений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смысловое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содержание;</w:t>
      </w:r>
    </w:p>
    <w:p w:rsidR="00F926AB" w:rsidRPr="00F926AB" w:rsidRDefault="00F926AB" w:rsidP="00AD489D">
      <w:pPr>
        <w:widowControl w:val="0"/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составлять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план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текста,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создавать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нему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текст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коррек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тировать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текст;</w:t>
      </w:r>
    </w:p>
    <w:p w:rsidR="00F926AB" w:rsidRPr="00F926AB" w:rsidRDefault="00F926AB" w:rsidP="00AD489D">
      <w:pPr>
        <w:widowControl w:val="0"/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писать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подробное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изложение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заданному,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коллективно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или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самостоятельно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составленному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плану;</w:t>
      </w:r>
    </w:p>
    <w:p w:rsidR="00F926AB" w:rsidRPr="00F926AB" w:rsidRDefault="00F926AB" w:rsidP="00AD489D">
      <w:pPr>
        <w:widowControl w:val="0"/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объяснять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своими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словами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значение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изученных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понятий,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использовать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изученные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понятия;</w:t>
      </w:r>
    </w:p>
    <w:p w:rsidR="00F926AB" w:rsidRPr="00F926AB" w:rsidRDefault="00F926AB" w:rsidP="00AD489D">
      <w:pPr>
        <w:widowControl w:val="0"/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уточнять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значение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помощью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толкового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словаря.</w:t>
      </w:r>
    </w:p>
    <w:p w:rsidR="00F926AB" w:rsidRPr="00F926AB" w:rsidRDefault="00F926AB" w:rsidP="00AD489D">
      <w:pPr>
        <w:widowControl w:val="0"/>
        <w:tabs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</w:p>
    <w:p w:rsidR="00F926AB" w:rsidRPr="00AD489D" w:rsidRDefault="00AD489D" w:rsidP="00AD489D">
      <w:pPr>
        <w:widowControl w:val="0"/>
        <w:tabs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4 класс</w:t>
      </w:r>
    </w:p>
    <w:p w:rsidR="00F926AB" w:rsidRPr="00F926AB" w:rsidRDefault="00F926AB" w:rsidP="00AD489D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концу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обучения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5"/>
          <w:sz w:val="24"/>
          <w:szCs w:val="24"/>
        </w:rPr>
        <w:t>четвёртом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-1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w w:val="95"/>
          <w:sz w:val="24"/>
          <w:szCs w:val="24"/>
        </w:rPr>
        <w:t>классе</w:t>
      </w:r>
      <w:r w:rsidRPr="00F926AB">
        <w:rPr>
          <w:rFonts w:ascii="Times New Roman" w:eastAsia="Bookman Old Style" w:hAnsi="Times New Roman" w:cs="Times New Roman"/>
          <w:b/>
          <w:color w:val="000000" w:themeColor="text1"/>
          <w:spacing w:val="-1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обучающийся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научится:</w:t>
      </w:r>
    </w:p>
    <w:p w:rsidR="00F926AB" w:rsidRPr="00F926AB" w:rsidRDefault="00F926AB" w:rsidP="00AD489D">
      <w:pPr>
        <w:widowControl w:val="0"/>
        <w:numPr>
          <w:ilvl w:val="0"/>
          <w:numId w:val="48"/>
        </w:numPr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осознавать многообразие языков и культур на территории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Российской Федерации, осознавать язык как одну из главных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духовно­нравственных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ценностей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народа;</w:t>
      </w:r>
    </w:p>
    <w:p w:rsidR="00F926AB" w:rsidRPr="00F926AB" w:rsidRDefault="00F926AB" w:rsidP="00AD489D">
      <w:pPr>
        <w:widowControl w:val="0"/>
        <w:numPr>
          <w:ilvl w:val="0"/>
          <w:numId w:val="48"/>
        </w:numPr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объяснять роль языка как основного средства общения;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объяснять роль русского языка как государственного языка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Российской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Федерации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языка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межнационального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общения;</w:t>
      </w:r>
    </w:p>
    <w:p w:rsidR="00F926AB" w:rsidRPr="00F926AB" w:rsidRDefault="00F926AB" w:rsidP="00AD489D">
      <w:pPr>
        <w:widowControl w:val="0"/>
        <w:numPr>
          <w:ilvl w:val="0"/>
          <w:numId w:val="48"/>
        </w:numPr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осознавать правильную устную и письменную речь как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показатель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общей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культуры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человека;</w:t>
      </w:r>
    </w:p>
    <w:p w:rsidR="00F926AB" w:rsidRPr="00F926AB" w:rsidRDefault="00F926AB" w:rsidP="00AD489D">
      <w:pPr>
        <w:widowControl w:val="0"/>
        <w:numPr>
          <w:ilvl w:val="0"/>
          <w:numId w:val="48"/>
        </w:numPr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проводить звуко­буквенный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разбор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соответствии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предложенным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учебнике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алгоритмом);</w:t>
      </w:r>
    </w:p>
    <w:p w:rsidR="00F926AB" w:rsidRPr="00F926AB" w:rsidRDefault="00F926AB" w:rsidP="00AD489D">
      <w:pPr>
        <w:widowControl w:val="0"/>
        <w:numPr>
          <w:ilvl w:val="0"/>
          <w:numId w:val="48"/>
        </w:numPr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подбирать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предложенным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словам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синонимы;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6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подбирать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предложенным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словам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антонимы;</w:t>
      </w:r>
    </w:p>
    <w:p w:rsidR="00F926AB" w:rsidRPr="00F926AB" w:rsidRDefault="00F926AB" w:rsidP="00AD489D">
      <w:pPr>
        <w:widowControl w:val="0"/>
        <w:numPr>
          <w:ilvl w:val="0"/>
          <w:numId w:val="48"/>
        </w:numPr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выявлять в речи слова, значение которых требует уточнения,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определять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значение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контексту;</w:t>
      </w:r>
    </w:p>
    <w:p w:rsidR="00F926AB" w:rsidRPr="00F926AB" w:rsidRDefault="00F926AB" w:rsidP="00AD489D">
      <w:pPr>
        <w:widowControl w:val="0"/>
        <w:numPr>
          <w:ilvl w:val="0"/>
          <w:numId w:val="48"/>
        </w:numPr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проводить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разбор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составу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однозначно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выделяемыми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морфемами;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составлять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схему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состава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слова;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соотносить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состав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представленной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схемой;</w:t>
      </w:r>
    </w:p>
    <w:p w:rsidR="00F926AB" w:rsidRPr="00F926AB" w:rsidRDefault="00F926AB" w:rsidP="00AD489D">
      <w:pPr>
        <w:widowControl w:val="0"/>
        <w:numPr>
          <w:ilvl w:val="0"/>
          <w:numId w:val="48"/>
        </w:numPr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устанавливать принадлежность слова к определённой ча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сти речи (в объёме изученного) по комплексу освоенных грам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матических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признаков;</w:t>
      </w:r>
    </w:p>
    <w:p w:rsidR="00F926AB" w:rsidRPr="00F926AB" w:rsidRDefault="00F926AB" w:rsidP="00AD489D">
      <w:pPr>
        <w:widowControl w:val="0"/>
        <w:numPr>
          <w:ilvl w:val="0"/>
          <w:numId w:val="48"/>
        </w:numPr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определять грамматические признаки имён существительных: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склонение,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род,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число,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падеж;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проводить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разбор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име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существительного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как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части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речи;</w:t>
      </w:r>
    </w:p>
    <w:p w:rsidR="00F926AB" w:rsidRPr="00F926AB" w:rsidRDefault="00F926AB" w:rsidP="00AD489D">
      <w:pPr>
        <w:widowControl w:val="0"/>
        <w:numPr>
          <w:ilvl w:val="0"/>
          <w:numId w:val="48"/>
        </w:numPr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определять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грамматические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признаки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имён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прилагательных: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род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единственном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числе),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число,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падеж;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проводить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бор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имени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прилагательного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как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части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речи;</w:t>
      </w:r>
    </w:p>
    <w:p w:rsidR="00F926AB" w:rsidRPr="00F926AB" w:rsidRDefault="00F926AB" w:rsidP="00AD489D">
      <w:pPr>
        <w:widowControl w:val="0"/>
        <w:numPr>
          <w:ilvl w:val="0"/>
          <w:numId w:val="48"/>
        </w:numPr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устанавливать (находить) неопределённую форму глагола;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определять грамматические признаки глаголов: спряжение,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время,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4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лицо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4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настоящем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4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будущем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времени),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4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число,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род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(в прошедшем времени в единственном числе); изменять глаго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настоящем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будущем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времени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лицам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числам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(спря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гать);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проводить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разбор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глагола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как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части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речи;</w:t>
      </w:r>
    </w:p>
    <w:p w:rsidR="00F926AB" w:rsidRPr="00F926AB" w:rsidRDefault="00F926AB" w:rsidP="00AD489D">
      <w:pPr>
        <w:widowControl w:val="0"/>
        <w:numPr>
          <w:ilvl w:val="0"/>
          <w:numId w:val="48"/>
        </w:numPr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определять грамматические признаки личного местоиме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начальной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форме: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лицо,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число,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род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6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(у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6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местоимений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3­го лица в единственном числе); использовать личные место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имения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для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устранения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неоправданных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повторов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5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тексте;</w:t>
      </w:r>
    </w:p>
    <w:p w:rsidR="00F926AB" w:rsidRPr="00F926AB" w:rsidRDefault="00F926AB" w:rsidP="00AD489D">
      <w:pPr>
        <w:widowControl w:val="0"/>
        <w:numPr>
          <w:ilvl w:val="0"/>
          <w:numId w:val="48"/>
        </w:numPr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различать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предложение,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словосочетание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слово;</w:t>
      </w:r>
    </w:p>
    <w:p w:rsidR="00F926AB" w:rsidRPr="00F926AB" w:rsidRDefault="00F926AB" w:rsidP="00AD489D">
      <w:pPr>
        <w:widowControl w:val="0"/>
        <w:numPr>
          <w:ilvl w:val="0"/>
          <w:numId w:val="48"/>
        </w:numPr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классифицировать предложения по цели высказывания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эмоциональной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окраске;</w:t>
      </w:r>
    </w:p>
    <w:p w:rsidR="00F926AB" w:rsidRPr="00F926AB" w:rsidRDefault="00F926AB" w:rsidP="00AD489D">
      <w:pPr>
        <w:widowControl w:val="0"/>
        <w:numPr>
          <w:ilvl w:val="0"/>
          <w:numId w:val="48"/>
        </w:numPr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различать распространённые и нераспространённые пред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ложения;</w:t>
      </w:r>
    </w:p>
    <w:p w:rsidR="00F926AB" w:rsidRPr="00F926AB" w:rsidRDefault="00F926AB" w:rsidP="00AD489D">
      <w:pPr>
        <w:widowControl w:val="0"/>
        <w:numPr>
          <w:ilvl w:val="0"/>
          <w:numId w:val="48"/>
        </w:numPr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распознавать предложения с однородными членами; составлять предложения с однородными членами; использовать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предложения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однородными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членами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речи;</w:t>
      </w:r>
    </w:p>
    <w:p w:rsidR="00F926AB" w:rsidRPr="00F926AB" w:rsidRDefault="00F926AB" w:rsidP="00AD489D">
      <w:pPr>
        <w:widowControl w:val="0"/>
        <w:numPr>
          <w:ilvl w:val="0"/>
          <w:numId w:val="48"/>
        </w:numPr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разграничивать простые распространённые и сложные предложения, состоящие из двух простых (сложносочинённые с союзами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  <w:t>и, а, но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  <w:t>и, а, но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и бессоюзные сложные предложения без называния терминов);</w:t>
      </w:r>
    </w:p>
    <w:p w:rsidR="00F926AB" w:rsidRPr="00F926AB" w:rsidRDefault="00F926AB" w:rsidP="00AD489D">
      <w:pPr>
        <w:widowControl w:val="0"/>
        <w:numPr>
          <w:ilvl w:val="0"/>
          <w:numId w:val="48"/>
        </w:numPr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производить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синтаксический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разбор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простого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предложения;</w:t>
      </w:r>
    </w:p>
    <w:p w:rsidR="00F926AB" w:rsidRPr="00F926AB" w:rsidRDefault="00F926AB" w:rsidP="00AD489D">
      <w:pPr>
        <w:widowControl w:val="0"/>
        <w:numPr>
          <w:ilvl w:val="0"/>
          <w:numId w:val="48"/>
        </w:numPr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находить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место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орфограммы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между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словами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изученные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правила;</w:t>
      </w:r>
    </w:p>
    <w:p w:rsidR="00F926AB" w:rsidRPr="00F926AB" w:rsidRDefault="00F926AB" w:rsidP="00AD489D">
      <w:pPr>
        <w:widowControl w:val="0"/>
        <w:numPr>
          <w:ilvl w:val="0"/>
          <w:numId w:val="48"/>
        </w:numPr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-мя, -ий, -ие, -ия,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а также кроме собственных имён существительных на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-ов, -ин, -ий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); безударные падежные окончания имён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lastRenderedPageBreak/>
        <w:t xml:space="preserve">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-ться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и </w:t>
      </w:r>
      <w:r w:rsidRPr="00F926AB">
        <w:rPr>
          <w:rFonts w:ascii="Times New Roman" w:eastAsia="Bookman Old Style" w:hAnsi="Times New Roman" w:cs="Times New Roman"/>
          <w:b/>
          <w:i/>
          <w:color w:val="000000" w:themeColor="text1"/>
          <w:sz w:val="24"/>
          <w:szCs w:val="24"/>
        </w:rPr>
        <w:t>-тся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; безударные личные окончания глаголов; знаки препинания в предложениях с однородными членами, соединёнными союзами </w:t>
      </w:r>
      <w:r w:rsidRPr="00F926AB">
        <w:rPr>
          <w:rFonts w:ascii="Times New Roman" w:eastAsia="Bookman Old Style" w:hAnsi="Times New Roman" w:cs="Times New Roman"/>
          <w:i/>
          <w:color w:val="000000" w:themeColor="text1"/>
          <w:sz w:val="24"/>
          <w:szCs w:val="24"/>
        </w:rPr>
        <w:t>и, а, но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и без союзов;</w:t>
      </w:r>
    </w:p>
    <w:p w:rsidR="00F926AB" w:rsidRPr="00F926AB" w:rsidRDefault="00F926AB" w:rsidP="00AD489D">
      <w:pPr>
        <w:widowControl w:val="0"/>
        <w:numPr>
          <w:ilvl w:val="0"/>
          <w:numId w:val="48"/>
        </w:numPr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правильно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списывать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тексты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объёмом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более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85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8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слов;</w:t>
      </w:r>
    </w:p>
    <w:p w:rsidR="00F926AB" w:rsidRPr="00F926AB" w:rsidRDefault="00F926AB" w:rsidP="00AD489D">
      <w:pPr>
        <w:widowControl w:val="0"/>
        <w:numPr>
          <w:ilvl w:val="0"/>
          <w:numId w:val="48"/>
        </w:numPr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писать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под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диктовку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тексты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объёмом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более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80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слов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учётом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изученных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правил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правописания;</w:t>
      </w:r>
    </w:p>
    <w:p w:rsidR="00F926AB" w:rsidRPr="00F926AB" w:rsidRDefault="00F926AB" w:rsidP="00AD489D">
      <w:pPr>
        <w:widowControl w:val="0"/>
        <w:numPr>
          <w:ilvl w:val="0"/>
          <w:numId w:val="48"/>
        </w:numPr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находить и исправлять орфографические и пунктуационные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ошибки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изученные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правила,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описки;</w:t>
      </w:r>
    </w:p>
    <w:p w:rsidR="00F926AB" w:rsidRPr="00F926AB" w:rsidRDefault="00F926AB" w:rsidP="00AD489D">
      <w:pPr>
        <w:widowControl w:val="0"/>
        <w:numPr>
          <w:ilvl w:val="0"/>
          <w:numId w:val="48"/>
        </w:numPr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осознавать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ситуацию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общения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какой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целью,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кем,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где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происходит общение); выбирать адекватные языковые средства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ситуации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общения;</w:t>
      </w:r>
    </w:p>
    <w:p w:rsidR="00F926AB" w:rsidRPr="00F926AB" w:rsidRDefault="00F926AB" w:rsidP="00AD489D">
      <w:pPr>
        <w:widowControl w:val="0"/>
        <w:numPr>
          <w:ilvl w:val="0"/>
          <w:numId w:val="48"/>
        </w:numPr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строить устное диалогическое и монологическое высказы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вание (4—6 предложений), соблюдая орфоэпические нормы,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правильную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интонацию,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нормы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2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речевого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взаимодействия;</w:t>
      </w:r>
    </w:p>
    <w:p w:rsidR="00F926AB" w:rsidRPr="00F926AB" w:rsidRDefault="00F926AB" w:rsidP="00AD489D">
      <w:pPr>
        <w:widowControl w:val="0"/>
        <w:numPr>
          <w:ilvl w:val="0"/>
          <w:numId w:val="48"/>
        </w:numPr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создавать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небольшие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устные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письменные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тексты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(3—5 предложений) для конкретной ситуации письменного обще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(письма,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поздравительные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открытки,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объявления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др.);</w:t>
      </w:r>
    </w:p>
    <w:p w:rsidR="00F926AB" w:rsidRPr="00F926AB" w:rsidRDefault="00F926AB" w:rsidP="00AD489D">
      <w:pPr>
        <w:widowControl w:val="0"/>
        <w:numPr>
          <w:ilvl w:val="0"/>
          <w:numId w:val="48"/>
        </w:numPr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определять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тему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основную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мысль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текста;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самостоятель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озаглавливать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текст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опорой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на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тему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или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основную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4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мысль;</w:t>
      </w:r>
    </w:p>
    <w:p w:rsidR="00F926AB" w:rsidRPr="00F926AB" w:rsidRDefault="00F926AB" w:rsidP="00AD489D">
      <w:pPr>
        <w:widowControl w:val="0"/>
        <w:numPr>
          <w:ilvl w:val="0"/>
          <w:numId w:val="48"/>
        </w:numPr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корректировать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порядок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предложений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частей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текста;</w:t>
      </w:r>
    </w:p>
    <w:p w:rsidR="00F926AB" w:rsidRPr="00F926AB" w:rsidRDefault="00F926AB" w:rsidP="00AD489D">
      <w:pPr>
        <w:widowControl w:val="0"/>
        <w:numPr>
          <w:ilvl w:val="0"/>
          <w:numId w:val="48"/>
        </w:numPr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составлять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план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к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9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заданным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текстам;</w:t>
      </w:r>
    </w:p>
    <w:p w:rsidR="00F926AB" w:rsidRPr="00F926AB" w:rsidRDefault="00F926AB" w:rsidP="00AD489D">
      <w:pPr>
        <w:widowControl w:val="0"/>
        <w:numPr>
          <w:ilvl w:val="0"/>
          <w:numId w:val="48"/>
        </w:numPr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осуществлять подробный пересказ текста (устно и письменно);</w:t>
      </w:r>
    </w:p>
    <w:p w:rsidR="00F926AB" w:rsidRPr="00F926AB" w:rsidRDefault="00F926AB" w:rsidP="00AD489D">
      <w:pPr>
        <w:widowControl w:val="0"/>
        <w:numPr>
          <w:ilvl w:val="0"/>
          <w:numId w:val="48"/>
        </w:numPr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осуществлять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выборочный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пересказ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текста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2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(устно);</w:t>
      </w:r>
    </w:p>
    <w:p w:rsidR="00F926AB" w:rsidRPr="00F926AB" w:rsidRDefault="00F926AB" w:rsidP="00AD489D">
      <w:pPr>
        <w:widowControl w:val="0"/>
        <w:numPr>
          <w:ilvl w:val="0"/>
          <w:numId w:val="48"/>
        </w:numPr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писать (после предварительной подготовки) сочинения по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заданным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темам;</w:t>
      </w:r>
    </w:p>
    <w:p w:rsidR="00F926AB" w:rsidRPr="00F926AB" w:rsidRDefault="00F926AB" w:rsidP="00AD489D">
      <w:pPr>
        <w:widowControl w:val="0"/>
        <w:numPr>
          <w:ilvl w:val="0"/>
          <w:numId w:val="48"/>
        </w:numPr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осуществлять ознакомительное, изучающее чтение, поиск информации; формулировать устно и письменно простые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выводы на основе прочитанной (услышанной) информации; ин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терпретировать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обобщать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содержащуюся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тексте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информацию;</w:t>
      </w:r>
    </w:p>
    <w:p w:rsidR="00F926AB" w:rsidRPr="00F926AB" w:rsidRDefault="00F926AB" w:rsidP="00AD489D">
      <w:pPr>
        <w:widowControl w:val="0"/>
        <w:numPr>
          <w:ilvl w:val="0"/>
          <w:numId w:val="48"/>
        </w:numPr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объяснять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своими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словами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4"/>
        </w:rPr>
        <w:t>значение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изученных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понятий;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использовать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изученные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понятия;</w:t>
      </w:r>
    </w:p>
    <w:p w:rsidR="00F926AB" w:rsidRPr="00AD489D" w:rsidRDefault="00F926AB" w:rsidP="00AD489D">
      <w:pPr>
        <w:widowControl w:val="0"/>
        <w:numPr>
          <w:ilvl w:val="0"/>
          <w:numId w:val="48"/>
        </w:numPr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уточнять значение слова с помощью справочных изданий,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в том числе из числа верифицированных электронных ресур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сов,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включённых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в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федеральный</w:t>
      </w:r>
      <w:r w:rsidRPr="00F926AB">
        <w:rPr>
          <w:rFonts w:ascii="Times New Roman" w:eastAsia="Bookman Old Style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926AB">
        <w:rPr>
          <w:rFonts w:ascii="Times New Roman" w:eastAsia="Bookman Old Style" w:hAnsi="Times New Roman" w:cs="Times New Roman"/>
          <w:color w:val="000000" w:themeColor="text1"/>
          <w:w w:val="95"/>
          <w:sz w:val="24"/>
          <w:szCs w:val="24"/>
        </w:rPr>
        <w:t>перечень.</w:t>
      </w:r>
    </w:p>
    <w:p w:rsidR="00AD489D" w:rsidRPr="00AD489D" w:rsidRDefault="00AD489D" w:rsidP="00AD489D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</w:p>
    <w:p w:rsidR="00AD489D" w:rsidRPr="00AD489D" w:rsidRDefault="00AD489D" w:rsidP="00AD489D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AD489D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ТЕМАТИЧЕСКОЕ ПЛАНИРОВАНИЕ</w:t>
      </w:r>
    </w:p>
    <w:p w:rsidR="00F879AD" w:rsidRDefault="00AD489D" w:rsidP="00AD489D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  <w:r w:rsidRPr="00AD489D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  <w:t>1 класс</w:t>
      </w:r>
    </w:p>
    <w:p w:rsidR="00AD489D" w:rsidRPr="00AD489D" w:rsidRDefault="00AD489D" w:rsidP="00AD489D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ff7"/>
        <w:tblW w:w="10598" w:type="dxa"/>
        <w:tblLayout w:type="fixed"/>
        <w:tblLook w:val="04A0"/>
      </w:tblPr>
      <w:tblGrid>
        <w:gridCol w:w="959"/>
        <w:gridCol w:w="5386"/>
        <w:gridCol w:w="993"/>
        <w:gridCol w:w="3260"/>
      </w:tblGrid>
      <w:tr w:rsidR="00F926AB" w:rsidRPr="00F926AB" w:rsidTr="00C47CDD">
        <w:tc>
          <w:tcPr>
            <w:tcW w:w="959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6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3260" w:type="dxa"/>
          </w:tcPr>
          <w:p w:rsidR="00F926AB" w:rsidRPr="00AD489D" w:rsidRDefault="00C47CDD" w:rsidP="00C47CD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Электронные </w:t>
            </w:r>
            <w:r w:rsidR="00AD489D" w:rsidRPr="00AD48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(цифровые) </w:t>
            </w:r>
            <w:r w:rsidR="00F926AB" w:rsidRPr="00AD48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образовательные ресурсы</w:t>
            </w:r>
          </w:p>
        </w:tc>
      </w:tr>
      <w:tr w:rsidR="00F926AB" w:rsidRPr="00F926AB" w:rsidTr="00C47CDD">
        <w:trPr>
          <w:trHeight w:val="216"/>
        </w:trPr>
        <w:tc>
          <w:tcPr>
            <w:tcW w:w="959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F926AB" w:rsidRPr="008837E6" w:rsidRDefault="00F926AB" w:rsidP="0088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37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ОБУЧЕНИЕ ГРАМОТЕ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26AB" w:rsidRPr="00F926AB" w:rsidTr="00C47CDD">
        <w:trPr>
          <w:trHeight w:val="420"/>
        </w:trPr>
        <w:tc>
          <w:tcPr>
            <w:tcW w:w="959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6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Добукварный период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926AB" w:rsidRPr="00F926AB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серией сюжетных картинок. Пропись. Ориентировка на странице прописей.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2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Электронное приложение к учебнику В. Горецкого «Азбука»</w:t>
            </w:r>
          </w:p>
        </w:tc>
      </w:tr>
      <w:tr w:rsidR="00F926AB" w:rsidRPr="00F926AB" w:rsidTr="00C47CDD">
        <w:tc>
          <w:tcPr>
            <w:tcW w:w="959" w:type="dxa"/>
          </w:tcPr>
          <w:p w:rsidR="00F926AB" w:rsidRPr="00C85753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рассказов (устно) по собственным наблюдениям, по сюжетным картинкам на разные темы. </w:t>
            </w: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Отработка алгоритма действий на странице прописей.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Электронное приложение к учебнику В. Горецкого «Азбука»</w:t>
            </w:r>
          </w:p>
        </w:tc>
      </w:tr>
      <w:tr w:rsidR="00F926AB" w:rsidRPr="00F926AB" w:rsidTr="00C47CDD">
        <w:tc>
          <w:tcPr>
            <w:tcW w:w="959" w:type="dxa"/>
          </w:tcPr>
          <w:p w:rsidR="00F926AB" w:rsidRPr="00C85753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рассказов (устно) по собственным наблюдениям, по сюжетным картинкам на разные темы. </w:t>
            </w: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параллельных линий</w:t>
            </w: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autoSpaceDE w:val="0"/>
              <w:autoSpaceDN w:val="0"/>
              <w:spacing w:before="98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Электронное приложение к учебнику В. Горецкого «Азбука»</w:t>
            </w:r>
          </w:p>
        </w:tc>
      </w:tr>
      <w:tr w:rsidR="00F926AB" w:rsidRPr="00F926AB" w:rsidTr="00C47CDD">
        <w:tc>
          <w:tcPr>
            <w:tcW w:w="959" w:type="dxa"/>
          </w:tcPr>
          <w:p w:rsidR="00F926AB" w:rsidRPr="00C85753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рассказов (устно) по собственным наблюдениям, по сюжетным картинкам на разные темы.</w:t>
            </w:r>
            <w:r w:rsidRPr="00F92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Горизонтальные и вертикальные линии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autoSpaceDE w:val="0"/>
              <w:autoSpaceDN w:val="0"/>
              <w:spacing w:before="98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Электронное приложение к учебнику В. Горецкого «Азбука»</w:t>
            </w:r>
          </w:p>
        </w:tc>
      </w:tr>
      <w:tr w:rsidR="00F926AB" w:rsidRPr="00F926AB" w:rsidTr="00C47CDD">
        <w:tc>
          <w:tcPr>
            <w:tcW w:w="959" w:type="dxa"/>
          </w:tcPr>
          <w:p w:rsidR="00F926AB" w:rsidRPr="00C85753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100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рассказов (устно) по собственным </w:t>
            </w: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наблюдениям, по сюжетным картинкам на разные темы. </w:t>
            </w: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Наклонные и прямые линии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autoSpaceDE w:val="0"/>
              <w:autoSpaceDN w:val="0"/>
              <w:spacing w:before="10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Электронное приложение к учебнику В. Горецкого </w:t>
            </w:r>
            <w:r w:rsidRPr="00F92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«Азбука»</w:t>
            </w:r>
          </w:p>
        </w:tc>
      </w:tr>
      <w:tr w:rsidR="00F926AB" w:rsidRPr="00F926AB" w:rsidTr="00C47CDD">
        <w:tc>
          <w:tcPr>
            <w:tcW w:w="959" w:type="dxa"/>
          </w:tcPr>
          <w:p w:rsidR="00F926AB" w:rsidRPr="00C85753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рассказов (устно) по собственным наблюдениям, по сюжетным картинкам на разные темы.</w:t>
            </w:r>
            <w:r w:rsidRPr="00F92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Наклонные и волнистые линии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Электронное приложение к учебнику В. Горецкого «Азбука»</w:t>
            </w:r>
          </w:p>
        </w:tc>
      </w:tr>
      <w:tr w:rsidR="00F926AB" w:rsidRPr="00F926AB" w:rsidTr="00C47CDD">
        <w:tc>
          <w:tcPr>
            <w:tcW w:w="959" w:type="dxa"/>
          </w:tcPr>
          <w:p w:rsidR="00F926AB" w:rsidRPr="00C85753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рассказов (устно) по собственным наблюдениям, по сюжетным картинкам на разные темы. </w:t>
            </w: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полуовалов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Электронное приложение к учебнику В. Горецкого «Азбука»</w:t>
            </w:r>
          </w:p>
        </w:tc>
      </w:tr>
      <w:tr w:rsidR="00F926AB" w:rsidRPr="00F926AB" w:rsidTr="00C47CDD">
        <w:tc>
          <w:tcPr>
            <w:tcW w:w="959" w:type="dxa"/>
          </w:tcPr>
          <w:p w:rsidR="00F926AB" w:rsidRPr="00C85753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рассказов (устно) по собственным наблюдениям, по сюжетным картинкам на разные темы.</w:t>
            </w:r>
            <w:r w:rsidRPr="00F92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овалов.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Электронное приложение к учебнику В. Горецкого «Азбука»</w:t>
            </w:r>
          </w:p>
        </w:tc>
      </w:tr>
      <w:tr w:rsidR="00F926AB" w:rsidRPr="00F926AB" w:rsidTr="00C47CDD">
        <w:tc>
          <w:tcPr>
            <w:tcW w:w="959" w:type="dxa"/>
          </w:tcPr>
          <w:p w:rsidR="00F926AB" w:rsidRPr="00C85753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графического задания при работе с рисунками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Электронное приложение к учебнику В. Горецкого «Азбука»</w:t>
            </w:r>
          </w:p>
        </w:tc>
      </w:tr>
      <w:tr w:rsidR="00F926AB" w:rsidRPr="00F926AB" w:rsidTr="00C47CDD">
        <w:trPr>
          <w:trHeight w:val="610"/>
        </w:trPr>
        <w:tc>
          <w:tcPr>
            <w:tcW w:w="959" w:type="dxa"/>
          </w:tcPr>
          <w:p w:rsidR="00F926AB" w:rsidRPr="00C85753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слова и предложения. Линии сложной конфигурации.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Электронное приложение к учебнику В. Горецкого «Азбука»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C85753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зрительного образа строчной и заглавной букв А, а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зрительного </w:t>
            </w:r>
            <w:r w:rsidRPr="00F92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браза строчной и заглавной букв О, о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10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зрительного образа строчной и заглавной букв И, и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10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написания изученных букв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буквы ы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Дифференциация </w:t>
            </w:r>
            <w:r w:rsidRPr="00F92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зрительного образа букв ы-и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с изученными буквами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зрительного образа строчной и заглавной букв У, у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написания изученных букв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F926AB" w:rsidTr="00C47CDD">
        <w:tc>
          <w:tcPr>
            <w:tcW w:w="959" w:type="dxa"/>
          </w:tcPr>
          <w:p w:rsidR="00F926AB" w:rsidRPr="000130AC" w:rsidRDefault="00F926AB" w:rsidP="008837E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 w:right="1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Букварный период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Н, н.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Н, н.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С, с.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10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С, с.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100"/>
              <w:ind w:left="72" w:right="14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слов и предложений с изученными буквами</w:t>
            </w:r>
            <w:r w:rsidRPr="00F926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К, к.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К, к.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Т, т.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Т, т.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слов и предложений с изученными буквами.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Л, л.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Л, л.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Р, р.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10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Р, р.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10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слов и предложений с изученными буквами.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10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В, в.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10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В, в.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10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Е, е.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10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Е, е.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10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слов и предложений с изученными буквами.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100"/>
              <w:ind w:left="7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П, п.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П, п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М, м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Списывание слов, предложений с изученными буквами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З, з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С, с - З, з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Б, б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П, п - Б, б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10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Т, т - Д, д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10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буквы я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заглавной буквы Я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F926AB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Я, я. Дифференциция букв а - я на письме.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F92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F92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F92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F92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F92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</w:t>
            </w:r>
          </w:p>
        </w:tc>
      </w:tr>
      <w:tr w:rsidR="00F926AB" w:rsidRPr="00F926AB" w:rsidTr="00C47CDD">
        <w:tc>
          <w:tcPr>
            <w:tcW w:w="959" w:type="dxa"/>
          </w:tcPr>
          <w:p w:rsidR="00F926AB" w:rsidRPr="00C85753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F92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F92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F92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F92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F92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C85753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К, к - Г, г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Ч, ч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cочетаний ча-чу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буквы ь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10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буквой ь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Ш, ш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сочетания ши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Ж, ж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сочетания жи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сочетаний жи-ши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Ё, ё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букв Й, й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Й, й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изученными буквами.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буквы ю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заглавной буквы Ю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10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Ю, ю. Дифференциация букв у - ю на письме.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Ц, ц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Э, э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слов и предложений с изученными буквами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Щ, щ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10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Дифференциация букв ц - ч -щ на письме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слов, предложений с буквами ц - ч - щ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сочетаний жи- ши, ча - ща, чу - щу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слов, предложений с буквами Ф, ф.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DE23A9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Дифференциация букв в - ф на письме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E762CE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буквы ъ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E762CE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Дифференциация букв ь - ъ на письме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E762CE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tabs>
                <w:tab w:val="left" w:pos="576"/>
              </w:tabs>
              <w:autoSpaceDE w:val="0"/>
              <w:autoSpaceDN w:val="0"/>
              <w:spacing w:before="98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 слов, предложений с буквами ь, ъ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E762CE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tabs>
                <w:tab w:val="left" w:pos="156"/>
              </w:tabs>
              <w:autoSpaceDE w:val="0"/>
              <w:autoSpaceDN w:val="0"/>
              <w:spacing w:before="98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всех букв русского </w:t>
            </w: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алфавита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E762CE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tabs>
                <w:tab w:val="left" w:pos="156"/>
              </w:tabs>
              <w:autoSpaceDE w:val="0"/>
              <w:autoSpaceDN w:val="0"/>
              <w:spacing w:before="100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печатного шрифта в письменный.</w:t>
            </w:r>
            <w:r w:rsidRPr="00F92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Списывание.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F926AB" w:rsidTr="00C47CDD">
        <w:tc>
          <w:tcPr>
            <w:tcW w:w="959" w:type="dxa"/>
          </w:tcPr>
          <w:p w:rsidR="00F926AB" w:rsidRPr="000130AC" w:rsidRDefault="00F926AB" w:rsidP="008837E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tabs>
                <w:tab w:val="left" w:pos="156"/>
              </w:tabs>
              <w:autoSpaceDE w:val="0"/>
              <w:autoSpaceDN w:val="0"/>
              <w:spacing w:before="100"/>
              <w:ind w:right="28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Послебукварный период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26AB" w:rsidRPr="00E762CE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по выработке каллиграфически правильного письма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E762CE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с сочетаниями чк, чн, чт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E762CE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буквами е, ё, ю, я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E762CE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Дифференциация букв о - ё, у- ю, а - я, э - е на письме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E762CE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заглавной буквы в словах и предложениях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E762CE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tabs>
                <w:tab w:val="left" w:pos="156"/>
              </w:tabs>
              <w:autoSpaceDE w:val="0"/>
              <w:autoSpaceDN w:val="0"/>
              <w:spacing w:before="98"/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с деформированным предложением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E762CE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текстом.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E762CE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10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слов, предложений с изученными буквами.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E762CE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10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слов, предложений с изученными буквами.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E762CE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10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Контрольное списывание.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F926AB" w:rsidRPr="00F926AB" w:rsidTr="00C47CDD">
        <w:tc>
          <w:tcPr>
            <w:tcW w:w="959" w:type="dxa"/>
          </w:tcPr>
          <w:p w:rsidR="00F926AB" w:rsidRPr="000130AC" w:rsidRDefault="00F926AB" w:rsidP="008837E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ind w:left="72" w:right="1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СИСТЕМАТИЧЕСКИЙ КУРС</w:t>
            </w:r>
          </w:p>
          <w:p w:rsidR="00F926AB" w:rsidRPr="00F926AB" w:rsidRDefault="00F926AB" w:rsidP="008837E6">
            <w:pPr>
              <w:autoSpaceDE w:val="0"/>
              <w:autoSpaceDN w:val="0"/>
              <w:ind w:left="72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26AB" w:rsidRPr="00E762CE" w:rsidTr="00C47CDD">
        <w:tc>
          <w:tcPr>
            <w:tcW w:w="959" w:type="dxa"/>
          </w:tcPr>
          <w:p w:rsidR="00F926AB" w:rsidRPr="00C47CDD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tabs>
                <w:tab w:val="left" w:pos="576"/>
              </w:tabs>
              <w:autoSpaceDE w:val="0"/>
              <w:autoSpaceDN w:val="0"/>
              <w:spacing w:before="98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Наша речь. Её значение в </w:t>
            </w:r>
            <w:r w:rsidRPr="00F92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жизни людей. Язык и речь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8C6C6E" w:rsidRPr="008C6C6E" w:rsidTr="00C47CDD">
        <w:tc>
          <w:tcPr>
            <w:tcW w:w="959" w:type="dxa"/>
          </w:tcPr>
          <w:p w:rsidR="008C6C6E" w:rsidRPr="000130AC" w:rsidRDefault="008C6C6E" w:rsidP="008837E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C6C6E" w:rsidRPr="00835E79" w:rsidRDefault="008C6C6E" w:rsidP="00C27CAB">
            <w:pPr>
              <w:tabs>
                <w:tab w:val="left" w:pos="576"/>
              </w:tabs>
              <w:autoSpaceDE w:val="0"/>
              <w:autoSpaceDN w:val="0"/>
              <w:spacing w:before="98"/>
              <w:ind w:right="28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35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Фонетика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60" w:type="dxa"/>
          </w:tcPr>
          <w:p w:rsidR="008C6C6E" w:rsidRPr="008C6C6E" w:rsidRDefault="008C6C6E" w:rsidP="008837E6">
            <w:pPr>
              <w:rPr>
                <w:lang w:val="ru-RU"/>
              </w:rPr>
            </w:pPr>
          </w:p>
        </w:tc>
      </w:tr>
      <w:tr w:rsidR="008C6C6E" w:rsidRPr="00F926AB" w:rsidTr="00C47CDD">
        <w:tc>
          <w:tcPr>
            <w:tcW w:w="959" w:type="dxa"/>
          </w:tcPr>
          <w:p w:rsidR="008C6C6E" w:rsidRPr="008C6C6E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8C6C6E" w:rsidRPr="00835E79" w:rsidRDefault="008C6C6E" w:rsidP="008837E6">
            <w:pPr>
              <w:autoSpaceDE w:val="0"/>
              <w:autoSpaceDN w:val="0"/>
              <w:spacing w:before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Звуки речи. Гласные и согласные звуки, их различение. </w:t>
            </w: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Ударение в слове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8C6C6E" w:rsidRPr="00C85753" w:rsidRDefault="008C6C6E" w:rsidP="008837E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</w:t>
            </w:r>
          </w:p>
        </w:tc>
      </w:tr>
      <w:tr w:rsidR="008C6C6E" w:rsidRPr="00F926AB" w:rsidTr="00C47CDD">
        <w:tc>
          <w:tcPr>
            <w:tcW w:w="959" w:type="dxa"/>
          </w:tcPr>
          <w:p w:rsidR="008C6C6E" w:rsidRPr="00C85753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8C6C6E" w:rsidRPr="00835E79" w:rsidRDefault="008C6C6E" w:rsidP="008837E6">
            <w:pPr>
              <w:tabs>
                <w:tab w:val="left" w:pos="576"/>
              </w:tabs>
              <w:autoSpaceDE w:val="0"/>
              <w:autoSpaceDN w:val="0"/>
              <w:spacing w:before="98"/>
              <w:ind w:right="1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Гласные ударные и </w:t>
            </w: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безударные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8C6C6E" w:rsidRPr="00C85753" w:rsidRDefault="008C6C6E" w:rsidP="008837E6">
            <w:pPr>
              <w:rPr>
                <w:lang w:val="ru-RU"/>
              </w:rPr>
            </w:pP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</w:t>
            </w:r>
          </w:p>
        </w:tc>
      </w:tr>
      <w:tr w:rsidR="008C6C6E" w:rsidRPr="00835E79" w:rsidTr="00C47CDD">
        <w:tc>
          <w:tcPr>
            <w:tcW w:w="959" w:type="dxa"/>
          </w:tcPr>
          <w:p w:rsidR="008C6C6E" w:rsidRPr="00C85753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8C6C6E" w:rsidRPr="00F926AB" w:rsidRDefault="008C6C6E" w:rsidP="008837E6">
            <w:pPr>
              <w:autoSpaceDE w:val="0"/>
              <w:autoSpaceDN w:val="0"/>
              <w:spacing w:before="98"/>
              <w:ind w:left="34"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Твёрдые и мягкие согласные звуки и буквы их обозначающие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8C6C6E" w:rsidRPr="008C6C6E" w:rsidRDefault="008C6C6E" w:rsidP="008837E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</w:t>
            </w:r>
          </w:p>
        </w:tc>
      </w:tr>
      <w:tr w:rsidR="008C6C6E" w:rsidRPr="00835E79" w:rsidTr="00C47CDD">
        <w:tc>
          <w:tcPr>
            <w:tcW w:w="959" w:type="dxa"/>
          </w:tcPr>
          <w:p w:rsidR="008C6C6E" w:rsidRPr="008C6C6E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8C6C6E" w:rsidRPr="00F926AB" w:rsidRDefault="008C6C6E" w:rsidP="008837E6">
            <w:pPr>
              <w:autoSpaceDE w:val="0"/>
              <w:autoSpaceDN w:val="0"/>
              <w:spacing w:before="98"/>
              <w:ind w:left="34" w:right="34" w:hanging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Согласные звуки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буквы, обозначающие согласные </w:t>
            </w: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звуки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8C6C6E" w:rsidRPr="008C6C6E" w:rsidRDefault="008C6C6E" w:rsidP="008837E6">
            <w:pPr>
              <w:rPr>
                <w:lang w:val="ru-RU"/>
              </w:rPr>
            </w:pP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</w:t>
            </w:r>
          </w:p>
        </w:tc>
      </w:tr>
      <w:tr w:rsidR="008C6C6E" w:rsidRPr="00835E79" w:rsidTr="00C47CDD">
        <w:tc>
          <w:tcPr>
            <w:tcW w:w="959" w:type="dxa"/>
          </w:tcPr>
          <w:p w:rsidR="008C6C6E" w:rsidRPr="008C6C6E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8C6C6E" w:rsidRPr="00F926AB" w:rsidRDefault="008C6C6E" w:rsidP="008837E6">
            <w:pPr>
              <w:autoSpaceDE w:val="0"/>
              <w:autoSpaceDN w:val="0"/>
              <w:spacing w:before="98"/>
              <w:ind w:left="156" w:right="144" w:hanging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Звонкие и глухие согласные звуки, их различение. </w:t>
            </w:r>
            <w:r w:rsidRPr="00F92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Согласный звук [й'] и гласный звук [и]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8C6C6E" w:rsidRPr="008C6C6E" w:rsidRDefault="008C6C6E" w:rsidP="008837E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</w:t>
            </w:r>
          </w:p>
        </w:tc>
      </w:tr>
      <w:tr w:rsidR="008C6C6E" w:rsidRPr="00835E79" w:rsidTr="00C47CDD">
        <w:tc>
          <w:tcPr>
            <w:tcW w:w="959" w:type="dxa"/>
          </w:tcPr>
          <w:p w:rsidR="008C6C6E" w:rsidRPr="008C6C6E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8C6C6E" w:rsidRPr="00F926AB" w:rsidRDefault="008C6C6E" w:rsidP="008837E6">
            <w:pPr>
              <w:autoSpaceDE w:val="0"/>
              <w:autoSpaceDN w:val="0"/>
              <w:spacing w:before="98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Парные и непарные по глухости-звонкости согласные звуки на конце слов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8C6C6E" w:rsidRPr="008C6C6E" w:rsidRDefault="008C6C6E" w:rsidP="008837E6">
            <w:pPr>
              <w:rPr>
                <w:lang w:val="ru-RU"/>
              </w:rPr>
            </w:pP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</w:t>
            </w:r>
          </w:p>
        </w:tc>
      </w:tr>
      <w:tr w:rsidR="008C6C6E" w:rsidRPr="00835E79" w:rsidTr="00C47CDD">
        <w:tc>
          <w:tcPr>
            <w:tcW w:w="959" w:type="dxa"/>
          </w:tcPr>
          <w:p w:rsidR="008C6C6E" w:rsidRPr="008C6C6E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8C6C6E" w:rsidRPr="00F926AB" w:rsidRDefault="008C6C6E" w:rsidP="008837E6">
            <w:pPr>
              <w:autoSpaceDE w:val="0"/>
              <w:autoSpaceDN w:val="0"/>
              <w:spacing w:before="98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Шипящие согласные звуки [ж], [ш], [ч'], [щ']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8C6C6E" w:rsidRPr="008C6C6E" w:rsidRDefault="008C6C6E" w:rsidP="008837E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</w:t>
            </w:r>
          </w:p>
        </w:tc>
      </w:tr>
      <w:tr w:rsidR="008C6C6E" w:rsidRPr="00835E79" w:rsidTr="00C47CDD">
        <w:tc>
          <w:tcPr>
            <w:tcW w:w="959" w:type="dxa"/>
          </w:tcPr>
          <w:p w:rsidR="008C6C6E" w:rsidRPr="008C6C6E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8C6C6E" w:rsidRPr="000130AC" w:rsidRDefault="008C6C6E" w:rsidP="008837E6">
            <w:pPr>
              <w:autoSpaceDE w:val="0"/>
              <w:autoSpaceDN w:val="0"/>
              <w:spacing w:before="98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Слово и слог. Деление слова на слоги.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8C6C6E" w:rsidRPr="008C6C6E" w:rsidRDefault="008C6C6E" w:rsidP="008837E6">
            <w:pPr>
              <w:rPr>
                <w:lang w:val="ru-RU"/>
              </w:rPr>
            </w:pP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</w:t>
            </w:r>
          </w:p>
        </w:tc>
      </w:tr>
      <w:tr w:rsidR="008C6C6E" w:rsidRPr="00835E79" w:rsidTr="00C47CDD">
        <w:tc>
          <w:tcPr>
            <w:tcW w:w="959" w:type="dxa"/>
          </w:tcPr>
          <w:p w:rsidR="008C6C6E" w:rsidRPr="008C6C6E" w:rsidRDefault="008C6C6E" w:rsidP="008837E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8C6C6E" w:rsidRPr="00835E79" w:rsidRDefault="008C6C6E" w:rsidP="008837E6">
            <w:pPr>
              <w:autoSpaceDE w:val="0"/>
              <w:autoSpaceDN w:val="0"/>
              <w:spacing w:before="98"/>
              <w:ind w:left="72" w:right="28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35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Графика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</w:tcPr>
          <w:p w:rsidR="008C6C6E" w:rsidRPr="008C6C6E" w:rsidRDefault="008C6C6E" w:rsidP="008837E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</w:t>
            </w:r>
          </w:p>
        </w:tc>
      </w:tr>
      <w:tr w:rsidR="008C6C6E" w:rsidRPr="008C6C6E" w:rsidTr="00C47CDD">
        <w:tc>
          <w:tcPr>
            <w:tcW w:w="959" w:type="dxa"/>
          </w:tcPr>
          <w:p w:rsidR="008C6C6E" w:rsidRPr="008C6C6E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8C6C6E" w:rsidRDefault="008C6C6E" w:rsidP="008837E6">
            <w:pPr>
              <w:autoSpaceDE w:val="0"/>
              <w:autoSpaceDN w:val="0"/>
              <w:spacing w:before="98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е, ё, ю, я в слове. </w:t>
            </w: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функция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8C6C6E" w:rsidRPr="00C85753" w:rsidRDefault="008C6C6E" w:rsidP="008837E6">
            <w:pPr>
              <w:rPr>
                <w:lang w:val="ru-RU"/>
              </w:rPr>
            </w:pP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</w:t>
            </w:r>
          </w:p>
        </w:tc>
      </w:tr>
      <w:tr w:rsidR="008C6C6E" w:rsidRPr="00835E79" w:rsidTr="00C47CDD">
        <w:tc>
          <w:tcPr>
            <w:tcW w:w="959" w:type="dxa"/>
          </w:tcPr>
          <w:p w:rsidR="008C6C6E" w:rsidRPr="00C85753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8C6C6E" w:rsidRPr="000130AC" w:rsidRDefault="008C6C6E" w:rsidP="008837E6">
            <w:pPr>
              <w:autoSpaceDE w:val="0"/>
              <w:autoSpaceDN w:val="0"/>
              <w:spacing w:before="98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Буква Ь как показатель мягкости согласного звука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8C6C6E" w:rsidRPr="008C6C6E" w:rsidRDefault="008C6C6E" w:rsidP="008837E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</w:t>
            </w:r>
          </w:p>
        </w:tc>
      </w:tr>
      <w:tr w:rsidR="008C6C6E" w:rsidRPr="008C6C6E" w:rsidTr="00C47CDD">
        <w:tc>
          <w:tcPr>
            <w:tcW w:w="959" w:type="dxa"/>
          </w:tcPr>
          <w:p w:rsidR="008C6C6E" w:rsidRPr="008C6C6E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8C6C6E" w:rsidRPr="000130AC" w:rsidRDefault="008C6C6E" w:rsidP="008837E6">
            <w:pPr>
              <w:autoSpaceDE w:val="0"/>
              <w:autoSpaceDN w:val="0"/>
              <w:spacing w:before="98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алфавит: правильное название букв, знание их последовательности. Использование </w:t>
            </w:r>
            <w:r w:rsidRPr="0001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алфавита для работы со словарём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260" w:type="dxa"/>
          </w:tcPr>
          <w:p w:rsidR="008C6C6E" w:rsidRPr="00C85753" w:rsidRDefault="008C6C6E" w:rsidP="008837E6">
            <w:pPr>
              <w:rPr>
                <w:lang w:val="ru-RU"/>
              </w:rPr>
            </w:pP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</w:t>
            </w:r>
          </w:p>
        </w:tc>
      </w:tr>
      <w:tr w:rsidR="00F926AB" w:rsidRPr="00F926AB" w:rsidTr="00C47CDD">
        <w:tc>
          <w:tcPr>
            <w:tcW w:w="959" w:type="dxa"/>
          </w:tcPr>
          <w:p w:rsidR="00F926AB" w:rsidRPr="00C85753" w:rsidRDefault="00F926AB" w:rsidP="008837E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926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993" w:type="dxa"/>
          </w:tcPr>
          <w:p w:rsidR="00F926AB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6AB" w:rsidRPr="00E762CE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конце предложения: точка, </w:t>
            </w:r>
            <w:r w:rsidRPr="00F92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вопосительный и восклицательный знаки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8C6C6E" w:rsidRPr="000F5BF5" w:rsidTr="00C47CDD">
        <w:tc>
          <w:tcPr>
            <w:tcW w:w="959" w:type="dxa"/>
          </w:tcPr>
          <w:p w:rsidR="008C6C6E" w:rsidRPr="000130AC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C6C6E" w:rsidRPr="00F926AB" w:rsidRDefault="008C6C6E" w:rsidP="008837E6">
            <w:pPr>
              <w:autoSpaceDE w:val="0"/>
              <w:autoSpaceDN w:val="0"/>
              <w:spacing w:before="98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Перенос слов (простые случаи, без стечения согласных, без учёта морфемного членения слова).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8C6C6E" w:rsidRPr="008C6C6E" w:rsidRDefault="008C6C6E" w:rsidP="008837E6">
            <w:pPr>
              <w:rPr>
                <w:lang w:val="ru-RU"/>
              </w:rPr>
            </w:pP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</w:t>
            </w:r>
          </w:p>
        </w:tc>
      </w:tr>
      <w:tr w:rsidR="008C6C6E" w:rsidRPr="008C6C6E" w:rsidTr="00C47CDD">
        <w:tc>
          <w:tcPr>
            <w:tcW w:w="959" w:type="dxa"/>
          </w:tcPr>
          <w:p w:rsidR="008C6C6E" w:rsidRPr="008C6C6E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8C6C6E" w:rsidRPr="00F926AB" w:rsidRDefault="008C6C6E" w:rsidP="008837E6">
            <w:pPr>
              <w:autoSpaceDE w:val="0"/>
              <w:autoSpaceDN w:val="0"/>
              <w:spacing w:before="98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Списывание текста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8C6C6E" w:rsidRPr="00C85753" w:rsidRDefault="008C6C6E" w:rsidP="008837E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</w:t>
            </w:r>
          </w:p>
        </w:tc>
      </w:tr>
      <w:tr w:rsidR="008C6C6E" w:rsidRPr="000F5BF5" w:rsidTr="00C47CDD">
        <w:tc>
          <w:tcPr>
            <w:tcW w:w="959" w:type="dxa"/>
          </w:tcPr>
          <w:p w:rsidR="008C6C6E" w:rsidRPr="00C85753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8C6C6E" w:rsidRPr="00F926AB" w:rsidRDefault="008C6C6E" w:rsidP="008837E6">
            <w:pPr>
              <w:autoSpaceDE w:val="0"/>
              <w:autoSpaceDN w:val="0"/>
              <w:spacing w:before="98"/>
              <w:ind w:left="34" w:right="144" w:hanging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над единообразным написанием буквы безударного гласного звука в одинаковой части (корне) однокоренных слова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8C6C6E" w:rsidRPr="008C6C6E" w:rsidRDefault="008C6C6E" w:rsidP="008837E6">
            <w:pPr>
              <w:rPr>
                <w:lang w:val="ru-RU"/>
              </w:rPr>
            </w:pP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</w:t>
            </w:r>
          </w:p>
        </w:tc>
      </w:tr>
      <w:tr w:rsidR="008C6C6E" w:rsidRPr="000F5BF5" w:rsidTr="00C47CDD">
        <w:tc>
          <w:tcPr>
            <w:tcW w:w="959" w:type="dxa"/>
          </w:tcPr>
          <w:p w:rsidR="008C6C6E" w:rsidRPr="008C6C6E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8C6C6E" w:rsidRPr="00835E79" w:rsidRDefault="008C6C6E" w:rsidP="008837E6">
            <w:pPr>
              <w:autoSpaceDE w:val="0"/>
              <w:autoSpaceDN w:val="0"/>
              <w:spacing w:before="10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Написание непроверяемой буквы безударного гласного звука в словах. </w:t>
            </w:r>
            <w:r w:rsidRPr="0083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орфографическим словарём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8C6C6E" w:rsidRPr="008C6C6E" w:rsidRDefault="008C6C6E" w:rsidP="008837E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</w:t>
            </w:r>
          </w:p>
        </w:tc>
      </w:tr>
      <w:tr w:rsidR="008C6C6E" w:rsidRPr="000F5BF5" w:rsidTr="00C47CDD">
        <w:tc>
          <w:tcPr>
            <w:tcW w:w="959" w:type="dxa"/>
          </w:tcPr>
          <w:p w:rsidR="008C6C6E" w:rsidRPr="008C6C6E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8C6C6E" w:rsidRPr="00F926AB" w:rsidRDefault="008C6C6E" w:rsidP="008837E6">
            <w:pPr>
              <w:autoSpaceDE w:val="0"/>
              <w:autoSpaceDN w:val="0"/>
              <w:spacing w:before="98"/>
              <w:ind w:left="34" w:right="144" w:hanging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над единообразным написанием буквы безударного гласного звука в одинаковой части (корне) однокоренных слова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8C6C6E" w:rsidRPr="008C6C6E" w:rsidRDefault="008C6C6E" w:rsidP="008837E6">
            <w:pPr>
              <w:rPr>
                <w:lang w:val="ru-RU"/>
              </w:rPr>
            </w:pP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</w:t>
            </w:r>
          </w:p>
        </w:tc>
      </w:tr>
      <w:tr w:rsidR="008C6C6E" w:rsidRPr="000F5BF5" w:rsidTr="00C47CDD">
        <w:tc>
          <w:tcPr>
            <w:tcW w:w="959" w:type="dxa"/>
          </w:tcPr>
          <w:p w:rsidR="008C6C6E" w:rsidRPr="008C6C6E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8C6C6E" w:rsidRPr="00F926AB" w:rsidRDefault="008C6C6E" w:rsidP="008837E6">
            <w:pPr>
              <w:tabs>
                <w:tab w:val="left" w:pos="576"/>
              </w:tabs>
              <w:autoSpaceDE w:val="0"/>
              <w:autoSpaceDN w:val="0"/>
              <w:spacing w:before="98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Правило правописания </w:t>
            </w:r>
            <w:r w:rsidRPr="00F92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сочетания чк-чн, чт, </w:t>
            </w: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щн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8C6C6E" w:rsidRPr="008C6C6E" w:rsidRDefault="008C6C6E" w:rsidP="008837E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</w:t>
            </w:r>
          </w:p>
        </w:tc>
      </w:tr>
      <w:tr w:rsidR="008C6C6E" w:rsidRPr="000F5BF5" w:rsidTr="00C47CDD">
        <w:tc>
          <w:tcPr>
            <w:tcW w:w="959" w:type="dxa"/>
          </w:tcPr>
          <w:p w:rsidR="008C6C6E" w:rsidRPr="008C6C6E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8C6C6E" w:rsidRPr="00F926AB" w:rsidRDefault="008C6C6E" w:rsidP="008837E6">
            <w:pPr>
              <w:autoSpaceDE w:val="0"/>
              <w:autoSpaceDN w:val="0"/>
              <w:spacing w:before="98"/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Орфоэпические нормы произношения слов с сочетаниями чк, чн, чт, щн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8C6C6E" w:rsidRPr="008C6C6E" w:rsidRDefault="008C6C6E" w:rsidP="008837E6">
            <w:pPr>
              <w:rPr>
                <w:lang w:val="ru-RU"/>
              </w:rPr>
            </w:pP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</w:t>
            </w:r>
          </w:p>
        </w:tc>
      </w:tr>
      <w:tr w:rsidR="008C6C6E" w:rsidRPr="000F5BF5" w:rsidTr="00C47CDD">
        <w:tc>
          <w:tcPr>
            <w:tcW w:w="959" w:type="dxa"/>
          </w:tcPr>
          <w:p w:rsidR="008C6C6E" w:rsidRPr="008C6C6E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8C6C6E" w:rsidRPr="00F926AB" w:rsidRDefault="008C6C6E" w:rsidP="008837E6">
            <w:pPr>
              <w:autoSpaceDE w:val="0"/>
              <w:autoSpaceDN w:val="0"/>
              <w:spacing w:before="98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правил правописания сочетаний ча-ща, чу-щу, жи-ши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8C6C6E" w:rsidRPr="008C6C6E" w:rsidRDefault="008C6C6E" w:rsidP="008837E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</w:t>
            </w:r>
          </w:p>
        </w:tc>
      </w:tr>
      <w:tr w:rsidR="008C6C6E" w:rsidRPr="000F5BF5" w:rsidTr="00C47CDD">
        <w:tc>
          <w:tcPr>
            <w:tcW w:w="959" w:type="dxa"/>
          </w:tcPr>
          <w:p w:rsidR="008C6C6E" w:rsidRPr="008C6C6E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8C6C6E" w:rsidRPr="000130AC" w:rsidRDefault="008C6C6E" w:rsidP="008837E6">
            <w:pPr>
              <w:autoSpaceDE w:val="0"/>
              <w:autoSpaceDN w:val="0"/>
              <w:spacing w:before="98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буквой парного по глухости-</w:t>
            </w:r>
            <w:r w:rsidRPr="00F92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звонкости на конце слова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8C6C6E" w:rsidRPr="008C6C6E" w:rsidRDefault="008C6C6E" w:rsidP="008837E6">
            <w:pPr>
              <w:rPr>
                <w:lang w:val="ru-RU"/>
              </w:rPr>
            </w:pP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</w:t>
            </w:r>
          </w:p>
        </w:tc>
      </w:tr>
      <w:tr w:rsidR="008C6C6E" w:rsidRPr="000F5BF5" w:rsidTr="00C47CDD">
        <w:tc>
          <w:tcPr>
            <w:tcW w:w="959" w:type="dxa"/>
          </w:tcPr>
          <w:p w:rsidR="008C6C6E" w:rsidRPr="008C6C6E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8C6C6E" w:rsidRPr="00F926AB" w:rsidRDefault="008C6C6E" w:rsidP="008837E6">
            <w:pPr>
              <w:autoSpaceDE w:val="0"/>
              <w:autoSpaceDN w:val="0"/>
              <w:spacing w:before="98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Заглавная буква в именах, отчествах, фамилиях людей, в географических названиях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8C6C6E" w:rsidRPr="008C6C6E" w:rsidRDefault="008C6C6E" w:rsidP="008837E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</w:t>
            </w:r>
          </w:p>
        </w:tc>
      </w:tr>
      <w:tr w:rsidR="008C6C6E" w:rsidRPr="000F5BF5" w:rsidTr="00C47CDD">
        <w:tc>
          <w:tcPr>
            <w:tcW w:w="959" w:type="dxa"/>
          </w:tcPr>
          <w:p w:rsidR="008C6C6E" w:rsidRPr="008C6C6E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8C6C6E" w:rsidRPr="00F926AB" w:rsidRDefault="008C6C6E" w:rsidP="008837E6">
            <w:pPr>
              <w:autoSpaceDE w:val="0"/>
              <w:autoSpaceDN w:val="0"/>
              <w:spacing w:before="98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Правило правописания заглавной буквы в именах, отчествах, фамилиях людей, в географических названиях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8C6C6E" w:rsidRPr="008C6C6E" w:rsidRDefault="008C6C6E" w:rsidP="008837E6">
            <w:pPr>
              <w:rPr>
                <w:lang w:val="ru-RU"/>
              </w:rPr>
            </w:pP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</w:t>
            </w:r>
          </w:p>
        </w:tc>
      </w:tr>
      <w:tr w:rsidR="008C6C6E" w:rsidRPr="000F5BF5" w:rsidTr="00C47CDD">
        <w:tc>
          <w:tcPr>
            <w:tcW w:w="959" w:type="dxa"/>
          </w:tcPr>
          <w:p w:rsidR="008C6C6E" w:rsidRPr="008C6C6E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8C6C6E" w:rsidRPr="000130AC" w:rsidRDefault="008C6C6E" w:rsidP="008837E6">
            <w:pPr>
              <w:autoSpaceDE w:val="0"/>
              <w:autoSpaceDN w:val="0"/>
              <w:spacing w:before="98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правописания орфограмм, изученных в 1 классе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8C6C6E" w:rsidRPr="008C6C6E" w:rsidRDefault="008C6C6E" w:rsidP="008837E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</w:t>
            </w:r>
          </w:p>
        </w:tc>
      </w:tr>
      <w:tr w:rsidR="00F926AB" w:rsidRPr="00F926AB" w:rsidTr="00C47CDD">
        <w:tc>
          <w:tcPr>
            <w:tcW w:w="959" w:type="dxa"/>
          </w:tcPr>
          <w:p w:rsidR="00F926AB" w:rsidRPr="008C6C6E" w:rsidRDefault="00F926AB" w:rsidP="008837E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right="5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Синтаксис</w:t>
            </w:r>
          </w:p>
        </w:tc>
        <w:tc>
          <w:tcPr>
            <w:tcW w:w="993" w:type="dxa"/>
          </w:tcPr>
          <w:p w:rsidR="00F926AB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6AB" w:rsidRPr="00E762CE" w:rsidTr="00C47CDD">
        <w:tc>
          <w:tcPr>
            <w:tcW w:w="959" w:type="dxa"/>
          </w:tcPr>
          <w:p w:rsidR="00F926AB" w:rsidRPr="000130AC" w:rsidRDefault="00F926AB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Слово, предложение (наблюдение над сходством и различ</w:t>
            </w:r>
            <w:r w:rsidR="00E7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ием). Установление связи слов в </w:t>
            </w: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предложении при помощи смысловых вопросов.</w:t>
            </w:r>
          </w:p>
        </w:tc>
        <w:tc>
          <w:tcPr>
            <w:tcW w:w="993" w:type="dxa"/>
          </w:tcPr>
          <w:p w:rsidR="00F926AB" w:rsidRPr="00AD489D" w:rsidRDefault="00F926AB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8C6C6E" w:rsidRPr="00F926AB" w:rsidTr="00C47CDD">
        <w:tc>
          <w:tcPr>
            <w:tcW w:w="959" w:type="dxa"/>
          </w:tcPr>
          <w:p w:rsidR="008C6C6E" w:rsidRPr="000130AC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C6C6E" w:rsidRPr="00835E79" w:rsidRDefault="008C6C6E" w:rsidP="008837E6">
            <w:pPr>
              <w:tabs>
                <w:tab w:val="left" w:pos="156"/>
              </w:tabs>
              <w:autoSpaceDE w:val="0"/>
              <w:autoSpaceDN w:val="0"/>
              <w:spacing w:before="98"/>
              <w:ind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деформированных</w:t>
            </w: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8C6C6E" w:rsidRPr="00C85753" w:rsidRDefault="008C6C6E" w:rsidP="008837E6">
            <w:pPr>
              <w:rPr>
                <w:lang w:val="ru-RU"/>
              </w:rPr>
            </w:pP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</w:t>
            </w:r>
          </w:p>
        </w:tc>
      </w:tr>
      <w:tr w:rsidR="008C6C6E" w:rsidRPr="00F926AB" w:rsidTr="00C47CDD">
        <w:tc>
          <w:tcPr>
            <w:tcW w:w="959" w:type="dxa"/>
          </w:tcPr>
          <w:p w:rsidR="008C6C6E" w:rsidRPr="00C85753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8C6C6E" w:rsidRPr="00835E79" w:rsidRDefault="008C6C6E" w:rsidP="008837E6">
            <w:pPr>
              <w:tabs>
                <w:tab w:val="left" w:pos="156"/>
              </w:tabs>
              <w:autoSpaceDE w:val="0"/>
              <w:autoSpaceDN w:val="0"/>
              <w:spacing w:before="98"/>
              <w:ind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предложения из набора форм слов. </w:t>
            </w: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деформированными предложениями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8C6C6E" w:rsidRPr="00C85753" w:rsidRDefault="008C6C6E" w:rsidP="008837E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</w:t>
            </w:r>
          </w:p>
        </w:tc>
      </w:tr>
      <w:tr w:rsidR="008C6C6E" w:rsidRPr="000130AC" w:rsidTr="00C47CDD">
        <w:tc>
          <w:tcPr>
            <w:tcW w:w="959" w:type="dxa"/>
          </w:tcPr>
          <w:p w:rsidR="008C6C6E" w:rsidRPr="00C85753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8C6C6E" w:rsidRPr="000130AC" w:rsidRDefault="008C6C6E" w:rsidP="008837E6">
            <w:pPr>
              <w:tabs>
                <w:tab w:val="left" w:pos="156"/>
              </w:tabs>
              <w:autoSpaceDE w:val="0"/>
              <w:autoSpaceDN w:val="0"/>
              <w:spacing w:before="98"/>
              <w:ind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знаний о тексте и предложении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8C6C6E" w:rsidRPr="008C6C6E" w:rsidRDefault="008C6C6E" w:rsidP="008837E6">
            <w:pPr>
              <w:rPr>
                <w:lang w:val="ru-RU"/>
              </w:rPr>
            </w:pP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</w:t>
            </w:r>
          </w:p>
        </w:tc>
      </w:tr>
      <w:tr w:rsidR="008C6C6E" w:rsidRPr="00F926AB" w:rsidTr="00C47CDD">
        <w:tc>
          <w:tcPr>
            <w:tcW w:w="959" w:type="dxa"/>
          </w:tcPr>
          <w:p w:rsidR="008C6C6E" w:rsidRPr="008C6C6E" w:rsidRDefault="008C6C6E" w:rsidP="008837E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8C6C6E" w:rsidRPr="00F926AB" w:rsidRDefault="008C6C6E" w:rsidP="008837E6">
            <w:pPr>
              <w:tabs>
                <w:tab w:val="left" w:pos="156"/>
              </w:tabs>
              <w:autoSpaceDE w:val="0"/>
              <w:autoSpaceDN w:val="0"/>
              <w:spacing w:before="98"/>
              <w:ind w:right="28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Орфоэпия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8C6C6E" w:rsidRPr="008C6C6E" w:rsidRDefault="008C6C6E" w:rsidP="008837E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</w:t>
            </w:r>
          </w:p>
        </w:tc>
      </w:tr>
      <w:tr w:rsidR="008C6C6E" w:rsidRPr="000F5BF5" w:rsidTr="00C47CDD">
        <w:tc>
          <w:tcPr>
            <w:tcW w:w="959" w:type="dxa"/>
          </w:tcPr>
          <w:p w:rsidR="008C6C6E" w:rsidRPr="008C6C6E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8C6C6E" w:rsidRPr="000130AC" w:rsidRDefault="008C6C6E" w:rsidP="008837E6">
            <w:pPr>
              <w:autoSpaceDE w:val="0"/>
              <w:autoSpaceDN w:val="0"/>
              <w:spacing w:before="98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Орфоэпические нормы произношения слов с </w:t>
            </w:r>
            <w:r w:rsidRPr="0001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сочетаниями чк, чн, чт, щн 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260" w:type="dxa"/>
          </w:tcPr>
          <w:p w:rsidR="008C6C6E" w:rsidRPr="008C6C6E" w:rsidRDefault="008C6C6E" w:rsidP="008837E6">
            <w:pPr>
              <w:rPr>
                <w:lang w:val="ru-RU"/>
              </w:rPr>
            </w:pP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</w:t>
            </w:r>
          </w:p>
        </w:tc>
      </w:tr>
      <w:tr w:rsidR="00F926AB" w:rsidRPr="00F926AB" w:rsidTr="00C47CDD">
        <w:tc>
          <w:tcPr>
            <w:tcW w:w="959" w:type="dxa"/>
          </w:tcPr>
          <w:p w:rsidR="00F926AB" w:rsidRPr="008C6C6E" w:rsidRDefault="00F926AB" w:rsidP="008837E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F926AB" w:rsidRPr="00F926AB" w:rsidRDefault="00F926AB" w:rsidP="008837E6">
            <w:pPr>
              <w:autoSpaceDE w:val="0"/>
              <w:autoSpaceDN w:val="0"/>
              <w:spacing w:before="98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Лексика</w:t>
            </w:r>
          </w:p>
        </w:tc>
        <w:tc>
          <w:tcPr>
            <w:tcW w:w="993" w:type="dxa"/>
          </w:tcPr>
          <w:p w:rsidR="00F926AB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260" w:type="dxa"/>
          </w:tcPr>
          <w:p w:rsidR="00F926AB" w:rsidRPr="00F926AB" w:rsidRDefault="00F926AB" w:rsidP="008837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6C6E" w:rsidRPr="00F926AB" w:rsidTr="00C47CDD">
        <w:tc>
          <w:tcPr>
            <w:tcW w:w="959" w:type="dxa"/>
          </w:tcPr>
          <w:p w:rsidR="008C6C6E" w:rsidRPr="000130AC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C6C6E" w:rsidRPr="00E725CB" w:rsidRDefault="008C6C6E" w:rsidP="008837E6">
            <w:pPr>
              <w:autoSpaceDE w:val="0"/>
              <w:autoSpaceDN w:val="0"/>
              <w:spacing w:before="98"/>
              <w:ind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Слово как единица языка и речи (ознакомление)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8C6C6E" w:rsidRPr="008C6C6E" w:rsidRDefault="008C6C6E" w:rsidP="008837E6">
            <w:pPr>
              <w:rPr>
                <w:lang w:val="ru-RU"/>
              </w:rPr>
            </w:pP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</w:t>
            </w:r>
          </w:p>
        </w:tc>
      </w:tr>
      <w:tr w:rsidR="008C6C6E" w:rsidRPr="00E762CE" w:rsidTr="00C47CDD">
        <w:tc>
          <w:tcPr>
            <w:tcW w:w="959" w:type="dxa"/>
          </w:tcPr>
          <w:p w:rsidR="008C6C6E" w:rsidRPr="00E725CB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8C6C6E" w:rsidRPr="00F926AB" w:rsidRDefault="008C6C6E" w:rsidP="008837E6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Слово как название предмета (ознакомление).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8C6C6E" w:rsidRPr="008C6C6E" w:rsidRDefault="008C6C6E" w:rsidP="008837E6">
            <w:r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8C6C6E" w:rsidRPr="00E762CE" w:rsidTr="00C47CDD">
        <w:tc>
          <w:tcPr>
            <w:tcW w:w="959" w:type="dxa"/>
          </w:tcPr>
          <w:p w:rsidR="008C6C6E" w:rsidRPr="000130AC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C6C6E" w:rsidRPr="00F926AB" w:rsidRDefault="008C6C6E" w:rsidP="008837E6">
            <w:pPr>
              <w:autoSpaceDE w:val="0"/>
              <w:autoSpaceDN w:val="0"/>
              <w:spacing w:before="98"/>
              <w:ind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Слова, отвечающие на вопросы "кто?", "что?" </w:t>
            </w: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(ознакомление)</w:t>
            </w: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8C6C6E" w:rsidRPr="00F926AB" w:rsidRDefault="008C6C6E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8C6C6E" w:rsidRPr="000130AC" w:rsidTr="00C47CDD">
        <w:tc>
          <w:tcPr>
            <w:tcW w:w="959" w:type="dxa"/>
          </w:tcPr>
          <w:p w:rsidR="008C6C6E" w:rsidRPr="000130AC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C6C6E" w:rsidRPr="000130AC" w:rsidRDefault="008C6C6E" w:rsidP="008837E6">
            <w:pPr>
              <w:autoSpaceDE w:val="0"/>
              <w:autoSpaceDN w:val="0"/>
              <w:spacing w:before="98"/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слов, отвечающих на вопросы "кто?", "что?"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8C6C6E" w:rsidRPr="008C6C6E" w:rsidRDefault="008C6C6E" w:rsidP="008837E6">
            <w:pPr>
              <w:rPr>
                <w:lang w:val="ru-RU"/>
              </w:rPr>
            </w:pP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</w:t>
            </w:r>
          </w:p>
        </w:tc>
      </w:tr>
      <w:tr w:rsidR="008C6C6E" w:rsidRPr="00E762CE" w:rsidTr="00C47CDD">
        <w:tc>
          <w:tcPr>
            <w:tcW w:w="959" w:type="dxa"/>
          </w:tcPr>
          <w:p w:rsidR="008C6C6E" w:rsidRPr="008C6C6E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8C6C6E" w:rsidRPr="00F926AB" w:rsidRDefault="008C6C6E" w:rsidP="008837E6">
            <w:pPr>
              <w:autoSpaceDE w:val="0"/>
              <w:autoSpaceDN w:val="0"/>
              <w:spacing w:before="98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Слово как название признака предмета (ознакомление)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8C6C6E" w:rsidRPr="008C6C6E" w:rsidRDefault="008C6C6E" w:rsidP="008837E6">
            <w:r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8C6C6E" w:rsidRPr="00E762CE" w:rsidTr="00C47CDD">
        <w:tc>
          <w:tcPr>
            <w:tcW w:w="959" w:type="dxa"/>
          </w:tcPr>
          <w:p w:rsidR="008C6C6E" w:rsidRPr="000130AC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C6C6E" w:rsidRPr="00F926AB" w:rsidRDefault="008C6C6E" w:rsidP="008837E6">
            <w:pPr>
              <w:autoSpaceDE w:val="0"/>
              <w:autoSpaceDN w:val="0"/>
              <w:spacing w:before="100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Слова, отвечающие на вопросы "какой?", "какая?", "какое?", "какие?" </w:t>
            </w:r>
            <w:r w:rsidRPr="0001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(ознакомление)</w:t>
            </w: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8C6C6E" w:rsidRPr="00F926AB" w:rsidRDefault="008C6C6E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8C6C6E" w:rsidRPr="000130AC" w:rsidTr="00C47CDD">
        <w:tc>
          <w:tcPr>
            <w:tcW w:w="959" w:type="dxa"/>
          </w:tcPr>
          <w:p w:rsidR="008C6C6E" w:rsidRPr="000130AC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C6C6E" w:rsidRPr="000130AC" w:rsidRDefault="008C6C6E" w:rsidP="008837E6">
            <w:pPr>
              <w:autoSpaceDE w:val="0"/>
              <w:autoSpaceDN w:val="0"/>
              <w:spacing w:before="100"/>
              <w:ind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слов, отвечающих на вопросы "какой?", "какая?", "какое?", "какие?"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8C6C6E" w:rsidRPr="000130AC" w:rsidRDefault="008C6C6E" w:rsidP="008837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6C6E" w:rsidRPr="00E762CE" w:rsidTr="00C47CDD">
        <w:tc>
          <w:tcPr>
            <w:tcW w:w="959" w:type="dxa"/>
          </w:tcPr>
          <w:p w:rsidR="008C6C6E" w:rsidRPr="000130AC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C6C6E" w:rsidRPr="00F926AB" w:rsidRDefault="008C6C6E" w:rsidP="008837E6">
            <w:pPr>
              <w:autoSpaceDE w:val="0"/>
              <w:autoSpaceDN w:val="0"/>
              <w:spacing w:before="98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Слово как название действия предмета (ознакомление).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8C6C6E" w:rsidRPr="00F926AB" w:rsidRDefault="008C6C6E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8C6C6E" w:rsidRPr="00E762CE" w:rsidTr="00C47CDD">
        <w:tc>
          <w:tcPr>
            <w:tcW w:w="959" w:type="dxa"/>
          </w:tcPr>
          <w:p w:rsidR="008C6C6E" w:rsidRPr="000130AC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C6C6E" w:rsidRPr="00F926AB" w:rsidRDefault="008C6C6E" w:rsidP="008837E6">
            <w:pPr>
              <w:autoSpaceDE w:val="0"/>
              <w:autoSpaceDN w:val="0"/>
              <w:spacing w:before="98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Слова, отвечающие на вопросы "что делать?", "что сделать?" </w:t>
            </w: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(ознакомление)</w:t>
            </w: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8C6C6E" w:rsidRPr="00F926AB" w:rsidRDefault="008C6C6E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8C6C6E" w:rsidRPr="000130AC" w:rsidTr="00C47CDD">
        <w:tc>
          <w:tcPr>
            <w:tcW w:w="959" w:type="dxa"/>
          </w:tcPr>
          <w:p w:rsidR="008C6C6E" w:rsidRPr="000130AC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C6C6E" w:rsidRPr="000130AC" w:rsidRDefault="008C6C6E" w:rsidP="008837E6">
            <w:pPr>
              <w:autoSpaceDE w:val="0"/>
              <w:autoSpaceDN w:val="0"/>
              <w:spacing w:before="98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слов, отвечающих на вопросы "что делать?", "что сделать?"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8C6C6E" w:rsidRPr="008C6C6E" w:rsidRDefault="008C6C6E" w:rsidP="008837E6">
            <w:pPr>
              <w:rPr>
                <w:lang w:val="ru-RU"/>
              </w:rPr>
            </w:pP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</w:t>
            </w:r>
          </w:p>
        </w:tc>
      </w:tr>
      <w:tr w:rsidR="008C6C6E" w:rsidRPr="00E762CE" w:rsidTr="00C47CDD">
        <w:tc>
          <w:tcPr>
            <w:tcW w:w="959" w:type="dxa"/>
          </w:tcPr>
          <w:p w:rsidR="008C6C6E" w:rsidRPr="008C6C6E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8C6C6E" w:rsidRPr="00F926AB" w:rsidRDefault="008C6C6E" w:rsidP="008837E6">
            <w:pPr>
              <w:autoSpaceDE w:val="0"/>
              <w:autoSpaceDN w:val="0"/>
              <w:spacing w:before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Слово, его значение</w:t>
            </w: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8C6C6E" w:rsidRPr="008C6C6E" w:rsidRDefault="008C6C6E" w:rsidP="008837E6">
            <w:r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8C6C6E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8C6C6E" w:rsidRPr="00E762CE" w:rsidTr="00C47CDD">
        <w:tc>
          <w:tcPr>
            <w:tcW w:w="959" w:type="dxa"/>
          </w:tcPr>
          <w:p w:rsidR="008C6C6E" w:rsidRPr="000130AC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C6C6E" w:rsidRPr="00F926AB" w:rsidRDefault="008C6C6E" w:rsidP="008837E6">
            <w:pPr>
              <w:autoSpaceDE w:val="0"/>
              <w:autoSpaceDN w:val="0"/>
              <w:spacing w:before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Роль слова в речи.</w:t>
            </w:r>
            <w:r w:rsidRPr="00F92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значения слова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8C6C6E" w:rsidRPr="00F926AB" w:rsidRDefault="008C6C6E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8C6C6E" w:rsidRPr="00E762CE" w:rsidTr="00C47CDD">
        <w:tc>
          <w:tcPr>
            <w:tcW w:w="959" w:type="dxa"/>
          </w:tcPr>
          <w:p w:rsidR="008C6C6E" w:rsidRPr="000130AC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C6C6E" w:rsidRPr="00F926AB" w:rsidRDefault="008C6C6E" w:rsidP="008837E6">
            <w:pPr>
              <w:tabs>
                <w:tab w:val="left" w:pos="156"/>
              </w:tabs>
              <w:autoSpaceDE w:val="0"/>
              <w:autoSpaceDN w:val="0"/>
              <w:spacing w:before="98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Выявление слов, значение </w:t>
            </w:r>
            <w:r w:rsidRPr="00F92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 требует уточнения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8C6C6E" w:rsidRPr="00F926AB" w:rsidRDefault="008C6C6E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8C6C6E" w:rsidRPr="00E762CE" w:rsidTr="00C47CDD">
        <w:tc>
          <w:tcPr>
            <w:tcW w:w="959" w:type="dxa"/>
          </w:tcPr>
          <w:p w:rsidR="008C6C6E" w:rsidRPr="000130AC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C6C6E" w:rsidRPr="00F926AB" w:rsidRDefault="008C6C6E" w:rsidP="008837E6">
            <w:pPr>
              <w:autoSpaceDE w:val="0"/>
              <w:autoSpaceDN w:val="0"/>
              <w:spacing w:before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 словарём.</w:t>
            </w:r>
            <w:r w:rsidRPr="00F92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Уточнение значения слова с помощью толкового словаря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8C6C6E" w:rsidRPr="00F926AB" w:rsidRDefault="008C6C6E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</w:tc>
      </w:tr>
      <w:tr w:rsidR="008C6C6E" w:rsidRPr="00AC6787" w:rsidTr="00C47CDD">
        <w:tc>
          <w:tcPr>
            <w:tcW w:w="959" w:type="dxa"/>
          </w:tcPr>
          <w:p w:rsidR="008C6C6E" w:rsidRPr="000130AC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C6C6E" w:rsidRPr="00AC6787" w:rsidRDefault="008C6C6E" w:rsidP="008837E6">
            <w:pPr>
              <w:autoSpaceDE w:val="0"/>
              <w:autoSpaceDN w:val="0"/>
              <w:spacing w:before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со словами, близкими по значению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8C6C6E" w:rsidRPr="00C85753" w:rsidRDefault="008C6C6E" w:rsidP="008837E6">
            <w:pPr>
              <w:rPr>
                <w:lang w:val="ru-RU"/>
              </w:rPr>
            </w:pP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</w:t>
            </w:r>
          </w:p>
        </w:tc>
      </w:tr>
      <w:tr w:rsidR="008C6C6E" w:rsidRPr="008C6C6E" w:rsidTr="00C47CDD">
        <w:tc>
          <w:tcPr>
            <w:tcW w:w="959" w:type="dxa"/>
          </w:tcPr>
          <w:p w:rsidR="008C6C6E" w:rsidRPr="008C6C6E" w:rsidRDefault="008C6C6E" w:rsidP="008837E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8C6C6E" w:rsidRPr="00156B71" w:rsidRDefault="008C6C6E" w:rsidP="008837E6">
            <w:pPr>
              <w:autoSpaceDE w:val="0"/>
              <w:autoSpaceDN w:val="0"/>
              <w:spacing w:before="98"/>
              <w:ind w:right="1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6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60" w:type="dxa"/>
          </w:tcPr>
          <w:p w:rsidR="008C6C6E" w:rsidRDefault="008C6C6E" w:rsidP="008837E6"/>
        </w:tc>
      </w:tr>
      <w:tr w:rsidR="008C6C6E" w:rsidRPr="00156B71" w:rsidTr="00C47CDD">
        <w:tc>
          <w:tcPr>
            <w:tcW w:w="959" w:type="dxa"/>
          </w:tcPr>
          <w:p w:rsidR="008C6C6E" w:rsidRPr="008C6C6E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8C6C6E" w:rsidRPr="00156B71" w:rsidRDefault="008C6C6E" w:rsidP="008837E6">
            <w:pPr>
              <w:autoSpaceDE w:val="0"/>
              <w:autoSpaceDN w:val="0"/>
              <w:spacing w:before="98"/>
              <w:ind w:right="14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Диалог. Осознание ситуации общения: с какой целью, с кем и где происходит общение.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8C6C6E" w:rsidRPr="00C85753" w:rsidRDefault="008C6C6E" w:rsidP="008837E6">
            <w:pPr>
              <w:rPr>
                <w:lang w:val="ru-RU"/>
              </w:rPr>
            </w:pP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</w:t>
            </w:r>
          </w:p>
        </w:tc>
      </w:tr>
      <w:tr w:rsidR="008C6C6E" w:rsidRPr="00156B71" w:rsidTr="00C47CDD">
        <w:tc>
          <w:tcPr>
            <w:tcW w:w="959" w:type="dxa"/>
          </w:tcPr>
          <w:p w:rsidR="008C6C6E" w:rsidRPr="008C6C6E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8C6C6E" w:rsidRPr="00156B71" w:rsidRDefault="008C6C6E" w:rsidP="008837E6">
            <w:pPr>
              <w:autoSpaceDE w:val="0"/>
              <w:autoSpaceDN w:val="0"/>
              <w:spacing w:before="98"/>
              <w:ind w:right="14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этикет: слова приветствия, прощания, извинения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8C6C6E" w:rsidRPr="00C85753" w:rsidRDefault="008C6C6E" w:rsidP="008837E6">
            <w:pPr>
              <w:rPr>
                <w:lang w:val="ru-RU"/>
              </w:rPr>
            </w:pP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</w:t>
            </w:r>
          </w:p>
        </w:tc>
      </w:tr>
      <w:tr w:rsidR="008C6C6E" w:rsidRPr="00156B71" w:rsidTr="00C47CDD">
        <w:tc>
          <w:tcPr>
            <w:tcW w:w="959" w:type="dxa"/>
          </w:tcPr>
          <w:p w:rsidR="008C6C6E" w:rsidRPr="008C6C6E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  <w:p w:rsidR="008C6C6E" w:rsidRPr="00156B71" w:rsidRDefault="008C6C6E" w:rsidP="008837E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8C6C6E" w:rsidRPr="00156B71" w:rsidRDefault="008C6C6E" w:rsidP="008837E6">
            <w:pPr>
              <w:autoSpaceDE w:val="0"/>
              <w:autoSpaceDN w:val="0"/>
              <w:spacing w:before="98"/>
              <w:ind w:right="14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Речевой этикет: ситуация </w:t>
            </w:r>
            <w:r w:rsidRPr="00F92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знакомства. Вежливые слова.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8C6C6E" w:rsidRPr="00C85753" w:rsidRDefault="008C6C6E" w:rsidP="008837E6">
            <w:pPr>
              <w:rPr>
                <w:lang w:val="ru-RU"/>
              </w:rPr>
            </w:pP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</w:t>
            </w:r>
          </w:p>
        </w:tc>
      </w:tr>
      <w:tr w:rsidR="008C6C6E" w:rsidRPr="00156B71" w:rsidTr="00C47CDD">
        <w:tc>
          <w:tcPr>
            <w:tcW w:w="959" w:type="dxa"/>
          </w:tcPr>
          <w:p w:rsidR="008C6C6E" w:rsidRPr="008C6C6E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8C6C6E" w:rsidRPr="00EF097B" w:rsidRDefault="008C6C6E" w:rsidP="008837E6">
            <w:pPr>
              <w:autoSpaceDE w:val="0"/>
              <w:autoSpaceDN w:val="0"/>
              <w:spacing w:before="98"/>
              <w:ind w:right="14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F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Речевая ситуация: использование интонации при общении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8C6C6E" w:rsidRPr="00C85753" w:rsidRDefault="008C6C6E" w:rsidP="008837E6">
            <w:pPr>
              <w:rPr>
                <w:lang w:val="ru-RU"/>
              </w:rPr>
            </w:pP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</w:t>
            </w:r>
          </w:p>
        </w:tc>
      </w:tr>
      <w:tr w:rsidR="008C6C6E" w:rsidRPr="00156B71" w:rsidTr="00C47CDD">
        <w:tc>
          <w:tcPr>
            <w:tcW w:w="959" w:type="dxa"/>
          </w:tcPr>
          <w:p w:rsidR="008C6C6E" w:rsidRPr="008C6C6E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8C6C6E" w:rsidRPr="001F4A5F" w:rsidRDefault="008C6C6E" w:rsidP="008837E6">
            <w:pPr>
              <w:autoSpaceDE w:val="0"/>
              <w:autoSpaceDN w:val="0"/>
              <w:spacing w:before="98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Речевая ситуация: поздравление и вручение подарка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8C6C6E" w:rsidRPr="00C85753" w:rsidRDefault="008C6C6E" w:rsidP="008837E6">
            <w:pPr>
              <w:rPr>
                <w:lang w:val="ru-RU"/>
              </w:rPr>
            </w:pP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</w:t>
            </w:r>
          </w:p>
        </w:tc>
      </w:tr>
      <w:tr w:rsidR="008C6C6E" w:rsidRPr="00156B71" w:rsidTr="00C47CDD">
        <w:tc>
          <w:tcPr>
            <w:tcW w:w="959" w:type="dxa"/>
          </w:tcPr>
          <w:p w:rsidR="008C6C6E" w:rsidRPr="008C6C6E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8C6C6E" w:rsidRPr="001F4A5F" w:rsidRDefault="008C6C6E" w:rsidP="008837E6">
            <w:pPr>
              <w:autoSpaceDE w:val="0"/>
              <w:autoSpaceDN w:val="0"/>
              <w:spacing w:before="98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Речевая ситуация: уточнение значения незнакомых слов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8C6C6E" w:rsidRPr="00C85753" w:rsidRDefault="008C6C6E" w:rsidP="008837E6">
            <w:pPr>
              <w:rPr>
                <w:lang w:val="ru-RU"/>
              </w:rPr>
            </w:pP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</w:t>
            </w:r>
          </w:p>
        </w:tc>
      </w:tr>
      <w:tr w:rsidR="008C6C6E" w:rsidRPr="00156B71" w:rsidTr="00C47CDD">
        <w:tc>
          <w:tcPr>
            <w:tcW w:w="959" w:type="dxa"/>
          </w:tcPr>
          <w:p w:rsidR="008C6C6E" w:rsidRPr="008C6C6E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8C6C6E" w:rsidRPr="001F4A5F" w:rsidRDefault="008C6C6E" w:rsidP="008837E6">
            <w:pPr>
              <w:autoSpaceDE w:val="0"/>
              <w:autoSpaceDN w:val="0"/>
              <w:spacing w:before="98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Речевая ситуация: обсуждение интересов и преодоление конфликтов.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8C6C6E" w:rsidRPr="00C85753" w:rsidRDefault="008C6C6E" w:rsidP="008837E6">
            <w:pPr>
              <w:rPr>
                <w:lang w:val="ru-RU"/>
              </w:rPr>
            </w:pP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</w:t>
            </w:r>
          </w:p>
        </w:tc>
      </w:tr>
      <w:tr w:rsidR="008C6C6E" w:rsidRPr="00156B71" w:rsidTr="00C47CDD">
        <w:tc>
          <w:tcPr>
            <w:tcW w:w="959" w:type="dxa"/>
          </w:tcPr>
          <w:p w:rsidR="008C6C6E" w:rsidRPr="008C6C6E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8C6C6E" w:rsidRPr="00AC6787" w:rsidRDefault="008C6C6E" w:rsidP="008837E6">
            <w:pPr>
              <w:autoSpaceDE w:val="0"/>
              <w:autoSpaceDN w:val="0"/>
              <w:spacing w:before="98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краткого рассказа по сюжетным </w:t>
            </w:r>
            <w:r w:rsidRPr="00F92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картинкам и наблюдениям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8C6C6E" w:rsidRPr="00C85753" w:rsidRDefault="008C6C6E" w:rsidP="008837E6">
            <w:pPr>
              <w:rPr>
                <w:lang w:val="ru-RU"/>
              </w:rPr>
            </w:pP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9508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C8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</w:t>
            </w:r>
          </w:p>
        </w:tc>
      </w:tr>
      <w:tr w:rsidR="008C6C6E" w:rsidRPr="008C6C6E" w:rsidTr="00C47CDD">
        <w:tc>
          <w:tcPr>
            <w:tcW w:w="959" w:type="dxa"/>
          </w:tcPr>
          <w:p w:rsidR="008C6C6E" w:rsidRPr="008C6C6E" w:rsidRDefault="008C6C6E" w:rsidP="008837E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8C6C6E" w:rsidRPr="008C6C6E" w:rsidRDefault="008C6C6E" w:rsidP="008837E6">
            <w:pPr>
              <w:autoSpaceDE w:val="0"/>
              <w:autoSpaceDN w:val="0"/>
              <w:spacing w:before="98"/>
              <w:ind w:right="14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C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</w:tcPr>
          <w:p w:rsidR="008C6C6E" w:rsidRPr="008C6C6E" w:rsidRDefault="008C6C6E" w:rsidP="008837E6"/>
        </w:tc>
      </w:tr>
      <w:tr w:rsidR="008C6C6E" w:rsidRPr="00156B71" w:rsidTr="00C47CDD">
        <w:tc>
          <w:tcPr>
            <w:tcW w:w="959" w:type="dxa"/>
          </w:tcPr>
          <w:p w:rsidR="008C6C6E" w:rsidRPr="000130AC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C6C6E" w:rsidRPr="008C6C6E" w:rsidRDefault="008C6C6E" w:rsidP="008837E6">
            <w:pPr>
              <w:tabs>
                <w:tab w:val="left" w:pos="576"/>
              </w:tabs>
              <w:autoSpaceDE w:val="0"/>
              <w:autoSpaceDN w:val="0"/>
              <w:spacing w:before="98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Комплескное повторение </w:t>
            </w:r>
            <w:r w:rsidRPr="008C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 в 1 классе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8C6C6E" w:rsidRPr="008C6C6E" w:rsidRDefault="008C6C6E" w:rsidP="008837E6">
            <w:pPr>
              <w:rPr>
                <w:lang w:val="ru-RU"/>
              </w:rPr>
            </w:pPr>
          </w:p>
        </w:tc>
      </w:tr>
      <w:tr w:rsidR="008C6C6E" w:rsidRPr="008C6C6E" w:rsidTr="00C47CDD">
        <w:tc>
          <w:tcPr>
            <w:tcW w:w="959" w:type="dxa"/>
          </w:tcPr>
          <w:p w:rsidR="008C6C6E" w:rsidRPr="008C6C6E" w:rsidRDefault="008C6C6E" w:rsidP="008837E6">
            <w:pPr>
              <w:pStyle w:val="a9"/>
              <w:numPr>
                <w:ilvl w:val="0"/>
                <w:numId w:val="57"/>
              </w:numPr>
              <w:ind w:righ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8C6C6E" w:rsidRPr="008C6C6E" w:rsidRDefault="008C6C6E" w:rsidP="008837E6">
            <w:pPr>
              <w:autoSpaceDE w:val="0"/>
              <w:autoSpaceDN w:val="0"/>
              <w:spacing w:before="98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работа за 1 класс</w:t>
            </w:r>
          </w:p>
        </w:tc>
        <w:tc>
          <w:tcPr>
            <w:tcW w:w="993" w:type="dxa"/>
          </w:tcPr>
          <w:p w:rsidR="008C6C6E" w:rsidRPr="00AD489D" w:rsidRDefault="008C6C6E" w:rsidP="00883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8C6C6E" w:rsidRPr="008C6C6E" w:rsidRDefault="008C6C6E" w:rsidP="008837E6"/>
        </w:tc>
      </w:tr>
    </w:tbl>
    <w:p w:rsidR="00F926AB" w:rsidRPr="00C47CDD" w:rsidRDefault="00C47CDD" w:rsidP="00C47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ff7"/>
        <w:tblW w:w="10598" w:type="dxa"/>
        <w:tblLook w:val="04A0"/>
      </w:tblPr>
      <w:tblGrid>
        <w:gridCol w:w="959"/>
        <w:gridCol w:w="5332"/>
        <w:gridCol w:w="1047"/>
        <w:gridCol w:w="3260"/>
      </w:tblGrid>
      <w:tr w:rsidR="00C47CDD" w:rsidRPr="001C00AE" w:rsidTr="00C47CDD">
        <w:trPr>
          <w:trHeight w:val="550"/>
        </w:trPr>
        <w:tc>
          <w:tcPr>
            <w:tcW w:w="959" w:type="dxa"/>
            <w:hideMark/>
          </w:tcPr>
          <w:p w:rsidR="00C47CDD" w:rsidRPr="005975B9" w:rsidRDefault="00C47CDD" w:rsidP="00597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5975B9" w:rsidRPr="005975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975B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32" w:type="dxa"/>
            <w:hideMark/>
          </w:tcPr>
          <w:p w:rsidR="00C47CDD" w:rsidRPr="001C00AE" w:rsidRDefault="00C47CDD" w:rsidP="00C4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047" w:type="dxa"/>
            <w:hideMark/>
          </w:tcPr>
          <w:p w:rsidR="00C47CDD" w:rsidRPr="00C47CDD" w:rsidRDefault="00C47CDD" w:rsidP="00C4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CD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47CDD" w:rsidRPr="00C47CDD" w:rsidRDefault="00C47CDD" w:rsidP="00C4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D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260" w:type="dxa"/>
            <w:hideMark/>
          </w:tcPr>
          <w:p w:rsidR="00C47CDD" w:rsidRPr="001C00AE" w:rsidRDefault="00C47CDD" w:rsidP="00C47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0A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F926AB" w:rsidRPr="00BD352B" w:rsidTr="00C47CDD">
        <w:tc>
          <w:tcPr>
            <w:tcW w:w="959" w:type="dxa"/>
          </w:tcPr>
          <w:p w:rsidR="00F926AB" w:rsidRPr="005975B9" w:rsidRDefault="00F926AB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</w:tcPr>
          <w:p w:rsidR="00F926AB" w:rsidRPr="00BD352B" w:rsidRDefault="00F926AB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Общие сведения о языке</w:t>
            </w:r>
          </w:p>
        </w:tc>
        <w:tc>
          <w:tcPr>
            <w:tcW w:w="1047" w:type="dxa"/>
          </w:tcPr>
          <w:p w:rsidR="00F926AB" w:rsidRPr="00C47CDD" w:rsidRDefault="00F926AB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Язык как основное средство человеческого общения и явление национальной культуры. </w:t>
            </w: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и разговорая речь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975B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597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597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5975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5975B9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BD352B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Соблюдение правил речевого этикета и орфоэпических норм в ситуациях учебного и бытового общения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val="ru-RU"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Pr="00072A26" w:rsidRDefault="005975B9">
            <w:pPr>
              <w:rPr>
                <w:lang w:val="ru-RU"/>
              </w:rPr>
            </w:pP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A2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A2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A2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A2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EA2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val="ru-RU" w:eastAsia="ru-RU"/>
              </w:rPr>
            </w:pPr>
          </w:p>
        </w:tc>
        <w:tc>
          <w:tcPr>
            <w:tcW w:w="5332" w:type="dxa"/>
          </w:tcPr>
          <w:p w:rsidR="005975B9" w:rsidRPr="00BD352B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BD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Обозначение звуков речи на письме. Повторение изученного в 1-ом классе: смыслоразличительная функция звуков; различение звуков и букв; различение ударных и безударных гласных звуков, твердых и мягких согласных звуков, звонких и глухих согласных звуков; обозначение на письме твердости и мягкости согласных звуков. </w:t>
            </w: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букв е, ё, ю, я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Звуки речи. Парные и непарные по твердости – мягкости согласные звуки. </w:t>
            </w: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и непарные по звонкости - глухости согласные звуки.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Звуки речи и буквы. Качественная характеристика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Установление соотношения звукового и буквенного состава в словах с буквами е, ё, ю, я (в начале слова и после гласных)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Функции ь: показатель мягкости предшествующего согласного в конце и в середине слова; разделительный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слов с разделительным мягким знаком (ь)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разделительного твёрдого знака (ъ)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Различаем разделительные ь и ъ. Использование на письме разделительных ъ и ь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слов с разделительными ь и ъ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Слог как минимальная произносительная единица. Деление слов на слоги (в том числе при стечении согласных)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Слоги ударные и безударные. Роль ударения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Использование на письме небуквенных графических средств. Знаки препинания в конце предложения (повторение).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фонетику и графику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Списывание (без пропусков и искажений букв) текста (объёмом не более 30 слов)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Письмо по диктовку (без пропусков и искажений букв) текстов (объёмом не более 45 слов) с учётом изученных правил правописания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072A26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</w:tcPr>
          <w:p w:rsidR="005975B9" w:rsidRPr="00BD352B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BD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Слово как единство звучания и значения. Лексическое значение слова (общее представление)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Определение значения слова по тексту или с помощью толкового словаря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сочетаются слова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Слова однозначные и многозначные (простые случаи)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Списывание (без пропусков и искажений букв) текста (объёмом не более 30 слов)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Определение значения многозначного слова. Выявление слов, значение которых требует уточнения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Синонимы </w:t>
            </w:r>
          </w:p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Сочетание синонимов с другими словами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Использование синонимов. Синонимы в тексте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Антонимы </w:t>
            </w:r>
          </w:p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Сочетание антонимов с другими словами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Использование антонимов. Антонимы в тексте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Письмо по диктовку (без пропусков и искажений букв) текстов (объёмом не более 35 слов) с учётом изученных правил правописания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Выявление слов, значение которых требует уточнения. Значения заимствованных слов.</w:t>
            </w:r>
          </w:p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Выявление слов, значение которых требует уточнения. </w:t>
            </w: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Устаревшие слова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Слово и его лексическое значение. </w:t>
            </w: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толкового словаря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072A26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</w:tcPr>
          <w:p w:rsidR="005975B9" w:rsidRPr="00BD352B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BD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слова (морфемика)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Родственные (однокоренные) слова </w:t>
            </w:r>
          </w:p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Родственные (однокоренные) слова и синонимы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Корень как часть слова</w:t>
            </w:r>
          </w:p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Корень как общая часть родственных слов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Однокоренные слова. Различение однокоренных слов и слов с омонимичными корнями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Корень слова с чередованием согласных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Окончание как изменяемая часть слова Изменение формы слова с помощью окончания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Различение изменяемых и неизменяемых слов 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Нулевое окончание (ознакомление)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Письмо по диктовку (без пропусков и искажений букв) текстов (объёмом не более 45 слов) с учётом изученных правил правописания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 как часть слова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суффиксов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Правило написания суффиксов -онок-, -ёнок-. </w:t>
            </w: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Формирование орфографической зоркости: осознание места возможного возникновения орфографической ошибки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Правило написания суффиксов -ек-, -ик-. Формирование орфографической зоркости: осознание места возможного возникновения орфографической ошибки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Правило написания суффиксов -онок-, -ёнок-. Формирование орфографической зоркости: осознание места возможного возникновения орфографической ошибки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Правило написания суффикса -ость- Формирование орфографической зоркости: осознание места возможного возникновения орфографической ошибки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орфографической зоркости: осознание места возможного возникновения орфографической ошибки.</w:t>
            </w:r>
            <w:r w:rsidRPr="00BD35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975B9">
              <w:rPr>
                <w:rFonts w:ascii="Times New Roman" w:hAnsi="Times New Roman" w:cs="Times New Roman"/>
                <w:sz w:val="24"/>
                <w:szCs w:val="24"/>
              </w:rPr>
              <w:t>Контрольный с</w:t>
            </w:r>
            <w:r w:rsidRPr="005975B9">
              <w:rPr>
                <w:rFonts w:ascii="Times New Roman" w:eastAsia="Calibri" w:hAnsi="Times New Roman" w:cs="Times New Roman"/>
                <w:sz w:val="24"/>
                <w:szCs w:val="24"/>
              </w:rPr>
              <w:t>ловарный диктант.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Образование слов с помощью суффиксов 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Употребление в речи слов с суффиксами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Письмо по диктовку (без пропусков и искажений букв) текстов (объёмом не более 45 слов) с учётом изученных правил правописания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Приставка как часть слова 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Наблюдение за наиболее распространёнными приставками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приставок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Различение приставок с буквами о, а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приставок с буквами о, а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Образование слов с помощью приставок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Слова с двумя приставками (наблюдение)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слова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Нахождение в слове корня, окончания, приставки, суффикса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Списывание (без пропусков и искажений букв) текста (объёмом не более 30 слов)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072A26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</w:tcPr>
          <w:p w:rsidR="005975B9" w:rsidRPr="00BD352B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BD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BD352B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Части речи (ознакомление). </w:t>
            </w: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Самостоятельные и служебные части речи (ознакомление, без введения терминологии)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val="ru-RU"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260" w:type="dxa"/>
          </w:tcPr>
          <w:p w:rsidR="005975B9" w:rsidRPr="00072A26" w:rsidRDefault="005975B9">
            <w:pPr>
              <w:rPr>
                <w:lang w:val="ru-RU"/>
              </w:rPr>
            </w:pP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A2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A2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A2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A2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EA2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val="ru-RU"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Имя существительное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как часть речи (ознакомление)  </w:t>
            </w: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Значение и употребление в речи имён существительных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Группы имён существительных в зависимости от того, на какой вопрос отвечают: что? или кто?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BD352B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Собственные и нари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цательные имена существительные.</w:t>
            </w: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Правописание собственных имён существительных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val="ru-RU"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260" w:type="dxa"/>
          </w:tcPr>
          <w:p w:rsidR="005975B9" w:rsidRPr="00072A26" w:rsidRDefault="005975B9">
            <w:pPr>
              <w:rPr>
                <w:lang w:val="ru-RU"/>
              </w:rPr>
            </w:pP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A2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A2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A2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A2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EA2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</w:t>
            </w:r>
          </w:p>
        </w:tc>
      </w:tr>
      <w:tr w:rsidR="005975B9" w:rsidRPr="00BD352B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val="ru-RU"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Единственное и множественное число имён существительных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val="ru-RU"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260" w:type="dxa"/>
          </w:tcPr>
          <w:p w:rsidR="005975B9" w:rsidRPr="00072A26" w:rsidRDefault="005975B9">
            <w:pPr>
              <w:rPr>
                <w:lang w:val="ru-RU"/>
              </w:rPr>
            </w:pP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A2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A2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A2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A2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EA2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Изменение имён существительных по числам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Имена существительные, употребляющиеся только в единственном числе 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имён существительных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Роль имени существительного в предложении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Обобщение изученных знаний об имени существительном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Списывание (без пропусков и искажений букв) текста (объёмом не более 40 слов)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Глагол как часть речи (ознакомление)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глагола в речи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глагола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Группы глаголов в зависимости от того, на какой вопрос отвечают: что делать? или что сделать?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Единственное и множественное число глаголов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глагола по числам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Обобщение изученных знаний о глаголе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Имя прилагательное как часть речи (ознакомление) 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Значение имени прилагательного в речи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Группы имён прилагательных в зависимости от того, на какой вопрос отвечают: какая? какой? какое? какие?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Единственное и множественное число имён прилагательных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Изменение имени прилагательного по числам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Обобщение изученных знаний о прилагательном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 как часть речи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Наблюдение за наиболее употребительными предлогами: в на, из, без, над, до, у, о, об и др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 предлогов от приставок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Употребление частей речи в тексте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Письмо по диктовку (без пропусков и искажений букв) текстов (объёмом не более 40 слов) с учётом изученных правил правописания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Местоимение как часть речи (ознакомление)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Местоимение как часть речи</w:t>
            </w:r>
            <w:r w:rsidRPr="00BD3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. </w:t>
            </w:r>
            <w:r w:rsidRPr="005975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Контрольный словарный диктант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072A26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</w:tcPr>
          <w:p w:rsidR="005975B9" w:rsidRPr="00BD352B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BD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Предложение и слово. Отличие предложения от слова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как единица речи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Виды предложений по цели высказывания: повествовательные, вопросительные, побудительные предложения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Восклицательные и невосклицательные предложения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Слова в предложении. Наблюдение за выделением в устной речи одного из слов предложения (логическое ударение)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Главные члены предложения (основа предложения, ознакомление)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Главные и второстепенные члены предложения (ознакомление, без введения терминологии)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Подлежащее и сказуемое - главные члены предложения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Характеристика предложения по главным и второстепенным членам (распространённые и нераспространённые предложения, ознакомительно, без введения терминологии)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Предложение. Связь слов в предложении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слов в предложении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предложении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Обобщение знаний о предложении.</w:t>
            </w:r>
            <w:r w:rsidRPr="00BD3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5975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Контрольный словарный диктант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Комплексная работа с текстом. Практическая работа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072A26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</w:tcPr>
          <w:p w:rsidR="005975B9" w:rsidRPr="00BD352B" w:rsidRDefault="005975B9" w:rsidP="005975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Использование на письме небуквенных графических средств. Знаки препинания в конце предложения (повторение).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прописной буквы в начале предложения и в именах собственных (имена, фамилии, клички животных) (повторение)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Правило обозначения буквой безударного гласного звука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корня в однокоренных словах (проверяемые безударные гласные)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слов с безударным гласным звуком в корне слова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Отработка правописания слов с безударными гласными звуками в корне слова. </w:t>
            </w: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самоконтроль при проверке собственных и предложенных текстов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Письмо по диктовку (без пропусков и искажений букв) текстов (объёмом не более 35 слов) с учётом изученных правил правописания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Буквы безударных гласных корня, которые надо запомнить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словарных слов (непроверяемые гласные и согласные (перечень слов в орфографическом словаре учебника)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Представление об орфограмме. Проверяемые и непроверяемые орфограммы 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5975B9" w:rsidRPr="00E762CE" w:rsidTr="00C47CDD">
        <w:tc>
          <w:tcPr>
            <w:tcW w:w="959" w:type="dxa"/>
          </w:tcPr>
          <w:p w:rsidR="005975B9" w:rsidRPr="005975B9" w:rsidRDefault="005975B9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332" w:type="dxa"/>
          </w:tcPr>
          <w:p w:rsidR="005975B9" w:rsidRPr="00BD352B" w:rsidRDefault="005975B9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сочетаний чт, щн, нч</w:t>
            </w:r>
          </w:p>
        </w:tc>
        <w:tc>
          <w:tcPr>
            <w:tcW w:w="1047" w:type="dxa"/>
          </w:tcPr>
          <w:p w:rsidR="005975B9" w:rsidRPr="00C47CDD" w:rsidRDefault="005975B9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975B9" w:rsidRDefault="005975B9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332" w:type="dxa"/>
          </w:tcPr>
          <w:p w:rsidR="00072A26" w:rsidRPr="00072A26" w:rsidRDefault="00072A26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гласных после шипящих в сочетаниях жи - ши, ча - ща, чу - щу (повторение)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332" w:type="dxa"/>
          </w:tcPr>
          <w:p w:rsidR="00072A26" w:rsidRPr="00BD352B" w:rsidRDefault="00072A26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букв согласных в корне слова (парные звонкие и глухие согласные в корне слова)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332" w:type="dxa"/>
          </w:tcPr>
          <w:p w:rsidR="00072A26" w:rsidRPr="00BD352B" w:rsidRDefault="00072A26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букв согласных в корне слова (парные звонкие и глухие согласные в корне слова)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332" w:type="dxa"/>
          </w:tcPr>
          <w:p w:rsidR="00072A26" w:rsidRPr="00BD352B" w:rsidRDefault="00072A26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букв согласных в корне слова (парные звонкие и глухие согласные в корне слова)</w:t>
            </w:r>
          </w:p>
          <w:p w:rsidR="00072A26" w:rsidRPr="00BD352B" w:rsidRDefault="00072A26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5332" w:type="dxa"/>
          </w:tcPr>
          <w:p w:rsidR="00072A26" w:rsidRPr="00BD352B" w:rsidRDefault="00072A26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Использование различных способов решения орфографической задачи в зависимости от места орфограммы в слове: орфограммы корня</w:t>
            </w:r>
          </w:p>
          <w:p w:rsidR="00072A26" w:rsidRPr="00BD352B" w:rsidRDefault="00072A26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словарный диктант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332" w:type="dxa"/>
          </w:tcPr>
          <w:p w:rsidR="00072A26" w:rsidRPr="00BD352B" w:rsidRDefault="00072A26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Использование различных способов решения орфографической задачи в зависимости от места орфограммы в слове: орфограммы корня</w:t>
            </w:r>
          </w:p>
          <w:p w:rsidR="00072A26" w:rsidRPr="00E762CE" w:rsidRDefault="00072A26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Закрепление правописания букв гласных и согласных в корне слова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332" w:type="dxa"/>
          </w:tcPr>
          <w:p w:rsidR="00072A26" w:rsidRPr="00BD352B" w:rsidRDefault="00072A26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Использование различных способов решения орфографической задачи в зависимости от места орфограммы в слове: учимся находить и проверять изученные орфограммы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332" w:type="dxa"/>
          </w:tcPr>
          <w:p w:rsidR="00072A26" w:rsidRPr="00BD352B" w:rsidRDefault="00072A26" w:rsidP="00F926AB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Формирование орфографической зоркости: осознание места возможного возникновения орфографической ошибки. </w:t>
            </w:r>
            <w:r w:rsidRPr="00072A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орфограмм корня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332" w:type="dxa"/>
          </w:tcPr>
          <w:p w:rsidR="00072A26" w:rsidRPr="00072A26" w:rsidRDefault="00072A26" w:rsidP="00F926AB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Использование различных способов решения орфографической задачи в зависимости от места орфограммы в слове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332" w:type="dxa"/>
          </w:tcPr>
          <w:p w:rsidR="00072A26" w:rsidRPr="00BD352B" w:rsidRDefault="00072A26" w:rsidP="00F926AB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орфографической зоркости: осознание места возможного возникновения орфографической ошибки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332" w:type="dxa"/>
          </w:tcPr>
          <w:p w:rsidR="00072A26" w:rsidRPr="00BD352B" w:rsidRDefault="00072A26" w:rsidP="00F926AB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Использование различных способов решения орфографической задачи в зависимости от места орфограммы в слове: орфограммы суффиксов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332" w:type="dxa"/>
          </w:tcPr>
          <w:p w:rsidR="00072A26" w:rsidRPr="00BD352B" w:rsidRDefault="00072A26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Использование различных способов решения орфографической задачи в зависимости от места орфограммы в слове: орфограммы корня и суффиксов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332" w:type="dxa"/>
          </w:tcPr>
          <w:p w:rsidR="00072A26" w:rsidRPr="00BD352B" w:rsidRDefault="00072A26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Письмо по диктовку (без пропусков и искажений букв) текстов (объёмом не более 45 слов) с учётом изученных правил правописания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332" w:type="dxa"/>
          </w:tcPr>
          <w:p w:rsidR="00072A26" w:rsidRPr="00BD352B" w:rsidRDefault="00072A26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Использование различных способов решения орфографической задачи в зависимости от места орфограммы в слове. </w:t>
            </w:r>
            <w:r w:rsidRPr="00072A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слов с проверяемыми безударными гласными в корне слова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332" w:type="dxa"/>
          </w:tcPr>
          <w:p w:rsidR="00072A26" w:rsidRPr="00072A26" w:rsidRDefault="00072A26" w:rsidP="00F926AB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Формирование орфографической зоркости: осознание места возможного возникновения орфографической ошибки. </w:t>
            </w:r>
            <w:r w:rsidRPr="00072A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частицы не с глаголами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332" w:type="dxa"/>
          </w:tcPr>
          <w:p w:rsidR="00072A26" w:rsidRPr="00E762CE" w:rsidRDefault="00072A26" w:rsidP="00F926AB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орфограмм частей слова (закрепление). Контроль и самоконтроль при проверке собственных и предложенных текстов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332" w:type="dxa"/>
          </w:tcPr>
          <w:p w:rsidR="00072A26" w:rsidRPr="00BD352B" w:rsidRDefault="00072A26" w:rsidP="00F926AB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предлогов с другими словами (пробел между словами).Формирование орфографической зоркости: осознание места возможного возникновения орфографической ошибки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5332" w:type="dxa"/>
          </w:tcPr>
          <w:p w:rsidR="00072A26" w:rsidRPr="00BD352B" w:rsidRDefault="00072A26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предлогов с другими словами (закрепление)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332" w:type="dxa"/>
          </w:tcPr>
          <w:p w:rsidR="00072A26" w:rsidRPr="00BD352B" w:rsidRDefault="00072A26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орфографической зоркости: осознание места возможного возникновения орфографической ошибки: учимся находить и проверять орфограммы в слове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332" w:type="dxa"/>
          </w:tcPr>
          <w:p w:rsidR="00072A26" w:rsidRPr="00BD352B" w:rsidRDefault="00072A26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Использование различных способов решения орфографической задачи в зависимости от места орфограммы в слове. Правописание слов с парными звонкими и глухими согласными в корне слова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332" w:type="dxa"/>
          </w:tcPr>
          <w:p w:rsidR="00072A26" w:rsidRPr="00BD352B" w:rsidRDefault="00072A26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орфографической зоркости: осознание места возможного возникновения орфографической ошибки: учимся находить и проверять орфограммы в слове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332" w:type="dxa"/>
          </w:tcPr>
          <w:p w:rsidR="00072A26" w:rsidRPr="00BD352B" w:rsidRDefault="00072A26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Использование различных способов решения орфографической задачи в зависимости от места орфограммы в слове. Правописание слов с парными звонкими и глухими согласными в корне слова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332" w:type="dxa"/>
          </w:tcPr>
          <w:p w:rsidR="00072A26" w:rsidRPr="00BD352B" w:rsidRDefault="00072A26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332" w:type="dxa"/>
          </w:tcPr>
          <w:p w:rsidR="00072A26" w:rsidRPr="00BD352B" w:rsidRDefault="00072A26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Обобщение изученных правил правописания. Проектная работа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332" w:type="dxa"/>
          </w:tcPr>
          <w:p w:rsidR="00072A26" w:rsidRPr="00BD352B" w:rsidRDefault="00072A26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Комплексное повторение изученных знаний во 2 классе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332" w:type="dxa"/>
          </w:tcPr>
          <w:p w:rsidR="00072A26" w:rsidRPr="00BD352B" w:rsidRDefault="00072A26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Закрепление правописания орфограмм, изученных во 2 классе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E762CE" w:rsidRDefault="00072A26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</w:tcPr>
          <w:p w:rsidR="00072A26" w:rsidRPr="00BD352B" w:rsidRDefault="00072A26" w:rsidP="0007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072A26" w:rsidRDefault="00072A26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val="ru-RU" w:eastAsia="ru-RU"/>
              </w:rPr>
              <w:t>142</w:t>
            </w:r>
          </w:p>
        </w:tc>
        <w:tc>
          <w:tcPr>
            <w:tcW w:w="5332" w:type="dxa"/>
          </w:tcPr>
          <w:p w:rsidR="00072A26" w:rsidRPr="00072A26" w:rsidRDefault="00072A26" w:rsidP="00072A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Соблюдение правил речевого этикета и орфоэпических норм в ситуаци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ях учебного и бытового общения.</w:t>
            </w: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Речевой этикет: использование слов "ты", "вы" при общении. Выбор языковых средств в соответствии с целями и условиями устного общения для эффективного решения коммуникативной задачи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332" w:type="dxa"/>
          </w:tcPr>
          <w:p w:rsidR="00072A26" w:rsidRPr="00BD352B" w:rsidRDefault="00072A26" w:rsidP="00F926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Диалог и монолог. Выбор языковых средств в соответствии с целями и условиями устного общения для эффективного решения коммуникативной задачи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332" w:type="dxa"/>
          </w:tcPr>
          <w:p w:rsidR="00072A26" w:rsidRPr="00BD352B" w:rsidRDefault="00072A26" w:rsidP="00F926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Составление по рисункам текста-диалога. Составление устного рассказа по личным наблюдениям и вопросам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332" w:type="dxa"/>
          </w:tcPr>
          <w:p w:rsidR="00072A26" w:rsidRPr="00BD352B" w:rsidRDefault="00072A26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Речевая ситуация: составление краткого рассказа о летнем отдыхе. Выбор языковых средств в соответствии с целями и условиями устного общения для эффективного решения коммуникативной задачи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332" w:type="dxa"/>
          </w:tcPr>
          <w:p w:rsidR="00072A26" w:rsidRPr="00BD352B" w:rsidRDefault="00072A26" w:rsidP="00F926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Текст. 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332" w:type="dxa"/>
          </w:tcPr>
          <w:p w:rsidR="00072A26" w:rsidRPr="00BD352B" w:rsidRDefault="00072A26" w:rsidP="00F926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текста. Главная (основная) мысль текста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5332" w:type="dxa"/>
          </w:tcPr>
          <w:p w:rsidR="00072A26" w:rsidRPr="00BD352B" w:rsidRDefault="00072A26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Заголовок текста </w:t>
            </w:r>
          </w:p>
          <w:p w:rsidR="00072A26" w:rsidRPr="00BD352B" w:rsidRDefault="00072A26" w:rsidP="00F926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Подбор заголовков к предложенным текстам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332" w:type="dxa"/>
          </w:tcPr>
          <w:p w:rsidR="00072A26" w:rsidRPr="00BD352B" w:rsidRDefault="00072A26" w:rsidP="00F926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Части текста (абзац). </w:t>
            </w: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Абзац. Последовател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ьность частей текста (абзацев). </w:t>
            </w: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Корректирование текстов с нарушенным порядком предложений и абзацев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762C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76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76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762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E762CE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32" w:type="dxa"/>
          </w:tcPr>
          <w:p w:rsidR="00072A26" w:rsidRPr="00BD352B" w:rsidRDefault="00072A26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Составление текста-описания. Составление устного рассказа по репродукции картины </w:t>
            </w:r>
            <w:r w:rsidRPr="00BD352B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>И. С. Остроухова «Золотая осень».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BD352B" w:rsidTr="00C47CDD">
        <w:tc>
          <w:tcPr>
            <w:tcW w:w="959" w:type="dxa"/>
          </w:tcPr>
          <w:p w:rsidR="00072A26" w:rsidRPr="005975B9" w:rsidRDefault="00072A26" w:rsidP="005975B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332" w:type="dxa"/>
          </w:tcPr>
          <w:p w:rsidR="00072A26" w:rsidRPr="00BD352B" w:rsidRDefault="00072A26" w:rsidP="00F926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Составление текста-описания. Составление устного рассказа по репродукции картины </w:t>
            </w:r>
            <w:r w:rsidRPr="00BD352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А.С. Степанова «Лоси».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val="ru-RU"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Pr="00072A26" w:rsidRDefault="00072A26">
            <w:pPr>
              <w:rPr>
                <w:lang w:val="ru-RU"/>
              </w:rPr>
            </w:pP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762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762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762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762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E762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5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152.</w:t>
            </w:r>
          </w:p>
        </w:tc>
        <w:tc>
          <w:tcPr>
            <w:tcW w:w="5332" w:type="dxa"/>
          </w:tcPr>
          <w:p w:rsidR="00072A26" w:rsidRPr="00BD352B" w:rsidRDefault="00072A26" w:rsidP="00F926AB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Учимся писать письма по плану. Составление устного рассказа по личным наблюдениям и вопросам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5332" w:type="dxa"/>
          </w:tcPr>
          <w:p w:rsidR="00072A26" w:rsidRPr="00BD352B" w:rsidRDefault="00072A26" w:rsidP="00F926AB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Изложение повествовательного текста «Оляпка» по вопросам плана.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5332" w:type="dxa"/>
          </w:tcPr>
          <w:p w:rsidR="00072A26" w:rsidRPr="00BD352B" w:rsidRDefault="00072A26" w:rsidP="00F926AB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Составление текста-описания. Составление устного рассказа по репродукции картины </w:t>
            </w:r>
            <w:r w:rsidRPr="00BD35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В.М.Васнецова «Богатыри»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5332" w:type="dxa"/>
          </w:tcPr>
          <w:p w:rsidR="00072A26" w:rsidRPr="00BD352B" w:rsidRDefault="00072A26" w:rsidP="00F926AB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Текст-повествование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5332" w:type="dxa"/>
          </w:tcPr>
          <w:p w:rsidR="00072A26" w:rsidRPr="00BD352B" w:rsidRDefault="00072A26" w:rsidP="00F926AB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текста-повествования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5332" w:type="dxa"/>
          </w:tcPr>
          <w:p w:rsidR="00072A26" w:rsidRPr="00072A26" w:rsidRDefault="00072A26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Изложение повествовательного текста по вопросам плана.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5332" w:type="dxa"/>
          </w:tcPr>
          <w:p w:rsidR="00072A26" w:rsidRPr="00072A26" w:rsidRDefault="00072A26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Сочиняем начало текста. Понимание текста: развитие умения формулировать простые выводы на основе информации, содержащейся в тексте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5332" w:type="dxa"/>
          </w:tcPr>
          <w:p w:rsidR="00072A26" w:rsidRPr="00BD352B" w:rsidRDefault="00072A26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Учимся составлять текст. Понимание текста: развитие умения формулировать простые выводы на основе информации, содержащейся в тексте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5332" w:type="dxa"/>
          </w:tcPr>
          <w:p w:rsidR="00072A26" w:rsidRPr="00BD352B" w:rsidRDefault="00072A26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текста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5332" w:type="dxa"/>
          </w:tcPr>
          <w:p w:rsidR="00072A26" w:rsidRPr="00BD352B" w:rsidRDefault="00072A26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составлять план текста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5332" w:type="dxa"/>
          </w:tcPr>
          <w:p w:rsidR="00072A26" w:rsidRPr="00E762CE" w:rsidRDefault="00072A26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Составление текста-описания. Использование синонимов и антонимов в речи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5332" w:type="dxa"/>
          </w:tcPr>
          <w:p w:rsidR="00072A26" w:rsidRPr="00E762CE" w:rsidRDefault="00072A26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Составление текста-повествования на заданную тему. Составление устного рассказа по личным наблюдениям и вопросам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5332" w:type="dxa"/>
          </w:tcPr>
          <w:p w:rsidR="00072A26" w:rsidRPr="00BD352B" w:rsidRDefault="00072A26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Понимание текста: развитие умения формулировать простые выводы на основе информации, содержащейся в тексте. 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5332" w:type="dxa"/>
          </w:tcPr>
          <w:p w:rsidR="00072A26" w:rsidRPr="00BD352B" w:rsidRDefault="00072A26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Подробное изложение с опорой на вопросы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5332" w:type="dxa"/>
          </w:tcPr>
          <w:p w:rsidR="00072A26" w:rsidRPr="00BD352B" w:rsidRDefault="00072A26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Текст-рассуждение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5332" w:type="dxa"/>
          </w:tcPr>
          <w:p w:rsidR="00072A26" w:rsidRPr="00BD352B" w:rsidRDefault="00072A26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текста-рассуждения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E762CE" w:rsidTr="00C47CDD">
        <w:tc>
          <w:tcPr>
            <w:tcW w:w="959" w:type="dxa"/>
          </w:tcPr>
          <w:p w:rsidR="00072A26" w:rsidRPr="005975B9" w:rsidRDefault="00072A26" w:rsidP="00597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5332" w:type="dxa"/>
          </w:tcPr>
          <w:p w:rsidR="00072A26" w:rsidRPr="00072A26" w:rsidRDefault="00072A26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Типы текстов: описание, повествование, рассуждение, их особенности</w:t>
            </w:r>
          </w:p>
        </w:tc>
        <w:tc>
          <w:tcPr>
            <w:tcW w:w="1047" w:type="dxa"/>
          </w:tcPr>
          <w:p w:rsidR="00072A26" w:rsidRPr="00C47CDD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47CD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72A26" w:rsidRDefault="00072A26"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72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72A26">
              <w:rPr>
                <w:rFonts w:ascii="Times New Roman" w:hAnsi="Times New Roman" w:cs="Times New Roman"/>
                <w:sz w:val="24"/>
                <w:szCs w:val="24"/>
              </w:rPr>
              <w:t>/13/</w:t>
            </w:r>
          </w:p>
        </w:tc>
      </w:tr>
      <w:tr w:rsidR="00072A26" w:rsidRPr="00072A26" w:rsidTr="00C47CDD">
        <w:tc>
          <w:tcPr>
            <w:tcW w:w="959" w:type="dxa"/>
          </w:tcPr>
          <w:p w:rsidR="00072A26" w:rsidRPr="005975B9" w:rsidRDefault="00072A26" w:rsidP="00597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</w:tcPr>
          <w:p w:rsidR="00072A26" w:rsidRPr="00072A26" w:rsidRDefault="00072A26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Резерв.</w:t>
            </w:r>
          </w:p>
        </w:tc>
        <w:tc>
          <w:tcPr>
            <w:tcW w:w="1047" w:type="dxa"/>
          </w:tcPr>
          <w:p w:rsidR="00072A26" w:rsidRPr="00072A26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60" w:type="dxa"/>
          </w:tcPr>
          <w:p w:rsidR="00072A26" w:rsidRDefault="00072A26"/>
        </w:tc>
      </w:tr>
      <w:tr w:rsidR="00072A26" w:rsidRPr="00072A26" w:rsidTr="00C47CDD">
        <w:tc>
          <w:tcPr>
            <w:tcW w:w="959" w:type="dxa"/>
          </w:tcPr>
          <w:p w:rsidR="00072A26" w:rsidRPr="005975B9" w:rsidRDefault="00072A26" w:rsidP="00597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169-</w:t>
            </w:r>
            <w:r w:rsidRPr="0059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5332" w:type="dxa"/>
          </w:tcPr>
          <w:p w:rsidR="00072A26" w:rsidRPr="00BD352B" w:rsidRDefault="00072A26" w:rsidP="00F92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</w:t>
            </w:r>
          </w:p>
        </w:tc>
        <w:tc>
          <w:tcPr>
            <w:tcW w:w="1047" w:type="dxa"/>
          </w:tcPr>
          <w:p w:rsidR="00072A26" w:rsidRPr="00072A26" w:rsidRDefault="00072A26" w:rsidP="00C47CDD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60" w:type="dxa"/>
          </w:tcPr>
          <w:p w:rsidR="00072A26" w:rsidRDefault="00072A26"/>
        </w:tc>
      </w:tr>
    </w:tbl>
    <w:p w:rsidR="00F926AB" w:rsidRDefault="00F926AB"/>
    <w:p w:rsidR="00F926AB" w:rsidRPr="00DE17AC" w:rsidRDefault="008C6C6E" w:rsidP="00DE1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AC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ff7"/>
        <w:tblW w:w="10598" w:type="dxa"/>
        <w:tblLook w:val="04A0"/>
      </w:tblPr>
      <w:tblGrid>
        <w:gridCol w:w="959"/>
        <w:gridCol w:w="5386"/>
        <w:gridCol w:w="993"/>
        <w:gridCol w:w="3260"/>
      </w:tblGrid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№ </w:t>
            </w:r>
          </w:p>
          <w:p w:rsidR="00F926AB" w:rsidRPr="00BD352B" w:rsidRDefault="00F926AB" w:rsidP="00F92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5386" w:type="dxa"/>
          </w:tcPr>
          <w:p w:rsidR="00F926AB" w:rsidRPr="00BD352B" w:rsidRDefault="00DE17AC" w:rsidP="00F92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993" w:type="dxa"/>
          </w:tcPr>
          <w:p w:rsidR="00F926AB" w:rsidRPr="00DE17AC" w:rsidRDefault="00DE17AC" w:rsidP="00F92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</w:t>
            </w:r>
            <w:r w:rsidR="00F926AB" w:rsidRPr="00DE17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во </w:t>
            </w:r>
          </w:p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F926AB" w:rsidRPr="00BD352B" w:rsidRDefault="00F926AB" w:rsidP="00DE1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Сведения о русском языке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F926AB" w:rsidRPr="00BD352B" w:rsidRDefault="00F926AB" w:rsidP="00F926AB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Русский язык как государственный язык Российской Федерации. Знакомство с различными методами познания языка: наблюдение, анализ, лингвистический эксперимент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autoSpaceDE w:val="0"/>
              <w:autoSpaceDN w:val="0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Для чего нужен язык? Красота и выразительность русского языка. Особенности речевого этикета в условиях общения с людьми, </w:t>
            </w: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плохо владеющими русским языком.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F926AB" w:rsidRPr="00BD352B" w:rsidRDefault="00F926AB" w:rsidP="00DE1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Фонетика и графика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Повторение: звуки русского языка: гласный — согласный, </w:t>
            </w: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гласный ударный — безударный, согласный твердый — мягкий, парный — непарный, согласный глухой — звонкий, парный —непарный (в объеме изученного)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Гласные звуки и буквы для их обозначения. Повторяем правила обозначения гласных после шипящих.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 алфавита при работе со словарями, справочниками, каталогами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Звукобуквенный разбор слова. Учимся выполнять фонетический разбор.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Обобщение знаний по фонетике. Работаем со словарём. Составляем орфоэпический словарик.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F926AB" w:rsidRPr="00BD352B" w:rsidRDefault="00F926AB" w:rsidP="00DE17AC">
            <w:pPr>
              <w:autoSpaceDE w:val="0"/>
              <w:autoSpaceDN w:val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Лексика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Повторение: лексическое значение слова.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Однозначные и многозначные слова. Устаревшие слова.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Синонимы, антонимы и омонимы.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Слово в тексте: прямое и переносное значение слова (ознакомление).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Фразеологизмы. Значение и роль в речи.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Составляем толковый словарик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AB" w:rsidRPr="00BD352B" w:rsidRDefault="00F926AB" w:rsidP="00DE17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Состав слова (морфемика)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Корень как обязательная часть слова.</w:t>
            </w: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Выделение в словах корня (простые случаи)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Однокоренные (родственные) слова. Признаки родственных слов.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Однокоренные слова и формы одного и того же слова.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Однокоренные слова и синонимы. Однокоренные слова и слова с омонимичными корнями.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Окончание.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Нулевое окончание (ознакомление)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Корень, приставка, суффикс –значимые части слова.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Приставка.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Суффикс.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Образование слов с помощью приставок и суффиксов.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Повторяем словообразование.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Разбор слова по составу и словообразование. Учимся разбирать слово по составу.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Учимся писать слова с двумя корнями.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AB" w:rsidRPr="00BD352B" w:rsidRDefault="00F926AB" w:rsidP="00DE17AC">
            <w:pPr>
              <w:autoSpaceDE w:val="0"/>
              <w:autoSpaceDN w:val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Морфология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Самостоятельные части речи.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Имя существительное. Общее значение, вопросы, употребление в речи.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Имена существительные одушевлённые и неодушевлённые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Имена существительные </w:t>
            </w: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собственные и нарицательные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Имена существительные единственного и множественного числа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Имена существительные, которые употребляются только в форме единственного числа или множественного числа.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окончаний имён существительных множественного числа.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 имён существительных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Имена существительные мужского, женского и среднего рода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Род неизменяемых имён существительных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Падеж имён существительных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Определение падежа, в котором употреблено имя </w:t>
            </w: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существительное.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Именительный  падеж.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Родительный падеж имён существительных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Дательный падеж имён существительных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Винительный падеж.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Творительный падеж имён существительных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Предложный падеж имён существительных.</w:t>
            </w:r>
          </w:p>
        </w:tc>
        <w:tc>
          <w:tcPr>
            <w:tcW w:w="993" w:type="dxa"/>
          </w:tcPr>
          <w:p w:rsidR="00F926AB" w:rsidRPr="00DE17AC" w:rsidRDefault="008C6C6E" w:rsidP="008C6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Изменение имён существительных по падежам и числам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Склонение имён существительных: 1, 2 и 3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Учимся определять склонение имён существительных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Функция предлогов. Образование падежных форм имён существительных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Правило написания суффикса -ок- в именах существительных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Обобщение знаний об имени существительном.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Имя прилагательное: общее значение, вопросы, употребление в речи.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Зависимость формы имени прилагательного от формы имени существительного.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Различение имён прилагательных женского, мужского, среднего рода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Изменение прилагательного по родам.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Изменение имён прилагательных по числам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Склонение имён прилагательных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57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Изменение имён прилагательных по родам, числам и падежам (кроме имён прилагательных на -ий, -ов, -ин).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Виды прилагательных.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Как образуются прилагательные. Обобщение знаний об имени </w:t>
            </w: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прилагательном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rPr>
          <w:trHeight w:val="269"/>
        </w:trPr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6E" w:rsidRPr="008C6C6E" w:rsidRDefault="00F926AB" w:rsidP="008C6C6E">
            <w:pPr>
              <w:autoSpaceDE w:val="0"/>
              <w:autoSpaceDN w:val="0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Местоимение (общее представление).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Личные местоимения, их употреб​ление в речи. 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Лицо и число личных местоимений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Род местоимений 3-го лица единственного числа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Как изменяется местоимение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Учимся подбирать к глаголам синонимы и антонимы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Единственное и множественное число глаголов Изменение </w:t>
            </w: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глаголов по числам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Времена глаголов.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Настоящее время глагола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Прошедшее время глагола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Будущее время глагола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Написание окончаний -ишь, -ешь глаголов (на уровне наблюдений).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Изменение глаголов по временам и числам.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Изменение глаголов прошедшего времени по родам.</w:t>
            </w:r>
            <w:r w:rsidRPr="00BD3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Время и число глаголов.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tabs>
                <w:tab w:val="left" w:pos="2700"/>
              </w:tabs>
              <w:autoSpaceDE w:val="0"/>
              <w:autoSpaceDN w:val="0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Частица не, её значение.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tabs>
                <w:tab w:val="left" w:pos="2700"/>
              </w:tabs>
              <w:autoSpaceDE w:val="0"/>
              <w:autoSpaceDN w:val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Обобщение знаний о глаголе.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tabs>
                <w:tab w:val="left" w:pos="2700"/>
              </w:tabs>
              <w:autoSpaceDE w:val="0"/>
              <w:autoSpaceDN w:val="0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Служебные части речи.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tabs>
                <w:tab w:val="left" w:pos="2700"/>
              </w:tabs>
              <w:autoSpaceDE w:val="0"/>
              <w:autoSpaceDN w:val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Распознавание частей речи по изученным признакам. Самостоятельные части речи.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tabs>
                <w:tab w:val="left" w:pos="2700"/>
              </w:tabs>
              <w:autoSpaceDE w:val="0"/>
              <w:autoSpaceDN w:val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Имя существительное, имя прилагательное, глагол, имя числительное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rPr>
          <w:trHeight w:val="318"/>
        </w:trPr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AB" w:rsidRPr="00BD352B" w:rsidRDefault="00F926AB" w:rsidP="00DE17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Синтаксис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Повторение и продолжение работы с текстом, начатой во 2 классе: признаки текста. Заголовок, тема, основная мысль текста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Определение типов текстов (повествование, описание, рассуждение)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План текста. Составление плана повествовательного текста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Корректирование текстов с нарушенным порядком предложений и абзацев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Деление текста на абзацы.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Главные члены предложения — подлежащее и сказуемое.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Предложение и его смысл. Установление при помощи смысловых (синтаксических) вопросов связи между словами в предложении.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Виды предложений по цели высказывания и </w:t>
            </w: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интонации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90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Главные члены предложения. Грамматическая основа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Грамматическая основа предложения: подлежащее и сказуемое.</w:t>
            </w:r>
            <w:r w:rsidR="008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Учимся находить грамматическую основу предложения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Предложения распространённые и нераспространённые. 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Второстепенные члены предложения (без деления на виды)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Обстоятельство.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Второстепенные члены предложения. Обстоятельство.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Определение. 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Второстепенные члены предложения. определение.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Дополнение.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Второстепенные члены предложения. Дополнение.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Наблюдение за однородными членами предложения.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Предложения с однородными членами. Значение и использование в тексте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Предложения с однородными членами с союзами и, а, но и без союзов.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Связь предложений в тексте с помощь</w:t>
            </w:r>
            <w:r w:rsidR="008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 личных местоимений, синонимов</w:t>
            </w: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союзов и, а, но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autoSpaceDE w:val="0"/>
              <w:autoSpaceDN w:val="0"/>
              <w:ind w:left="39" w:right="7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Использование личных местоимений для устранения неоправданных повторов.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Обобщение знаний о предложениях с однородными членами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Закрепление знаний о предложении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AB" w:rsidRPr="00BD352B" w:rsidRDefault="00F926AB" w:rsidP="00DE17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Орфография и пунктуация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26AB" w:rsidRPr="00BD352B" w:rsidTr="00DE17AC">
        <w:trPr>
          <w:trHeight w:val="30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Повторяем изученные орфограммы.</w:t>
            </w: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Гласные звуки и буквы. Правописание слов с ударными и безударными гласными в корне.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rPr>
          <w:trHeight w:val="30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107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Согласные звуки и буквы.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rPr>
          <w:trHeight w:val="30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108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Закрепляем изученные орфограммы.</w:t>
            </w: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Правописание разделительного мягкого знака.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rPr>
          <w:trHeight w:val="30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109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Обобщение и закрепление изученного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rPr>
          <w:trHeight w:val="30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110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Учимся писать слова с двумя корнями.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rPr>
          <w:trHeight w:val="30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111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Повторение правил правописание, изученных в 1 и 2 классах: правописании слов с изученными орфограммами в корне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rPr>
          <w:trHeight w:val="30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112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слов с безударными гласными в корне.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rPr>
          <w:trHeight w:val="30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113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Закрепляем написание безударных гласных в корне слова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rPr>
          <w:trHeight w:val="30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114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слов с двумя безударными гласными в корне.</w:t>
            </w:r>
            <w:r w:rsidRPr="00BD3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слов с глухими и звонкими согласными в корне и на конце слова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Проверка слов с парными согласными в корне.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116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и закрепление пройденного.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117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слов с непроизносимыми согласными в корне слова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118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слов с непроизносимыми согласными в корне слова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119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Закрепляем правописание орфограммы "Непроизносимые согласные в корне слова"</w:t>
            </w:r>
            <w:r w:rsidRPr="00BD3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120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Учим слова с удвоенными согласными в корне.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121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слов с удвоенными согласными.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122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приставок и предлогов, суффиксов и приставок.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123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Повторяем правописание разделительного твёрдого и разделительного мягкого </w:t>
            </w: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знаков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124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слов с разделительным ъ и ь знаками.</w:t>
            </w:r>
            <w:r w:rsidRPr="00BD3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125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Правило написания букв о, ё после шипящих в корне слова.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126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суффиксов, приставок и предлогов.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127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Правило написания мягкого знака после шипящих на конце имён существительных.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128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Правило написания безударных окончаний имён существительных 1-го склонения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129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130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Безударные окончания имён существительных 3-го склонения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131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безударных окончаний имён существительных 1, 2 и 3-го склонения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132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Правило правописания безударных гласных в падежных окончаниях имён прилагательных (на уровне наблюдений)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133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окончаний имён прилагательных. Учимся писать окончания имён прилагательных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134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окончаний имён прилагательных на -ий, -ия, - ие.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135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Раздельное написание предлогов с личными местоимениями.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136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Раздельное написание частицы не с глаголами.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137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Знаки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138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Учимся ставить знаки препинания в предложениях с однородными членами, не соединёнными союзами.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139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Составляем орфографический словарик. Использование орфографического словаря для определения (уточнения) написания слова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140</w:t>
            </w:r>
          </w:p>
        </w:tc>
        <w:tc>
          <w:tcPr>
            <w:tcW w:w="5386" w:type="dxa"/>
          </w:tcPr>
          <w:p w:rsidR="00F926AB" w:rsidRPr="00BD352B" w:rsidRDefault="00F926AB" w:rsidP="00F926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Повторение орфограмм, </w:t>
            </w:r>
            <w:r w:rsidRPr="00BD3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</w: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изученных в 3 классе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F926A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AB" w:rsidRPr="00BD352B" w:rsidRDefault="00F926AB" w:rsidP="00DE17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Развитие речи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DE17A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141-</w:t>
            </w:r>
          </w:p>
          <w:p w:rsidR="00F926AB" w:rsidRPr="00BD352B" w:rsidRDefault="00F926AB" w:rsidP="00DE17A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Изложение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DE17A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146-</w:t>
            </w:r>
          </w:p>
          <w:p w:rsidR="00F926AB" w:rsidRPr="00BD352B" w:rsidRDefault="00F926AB" w:rsidP="00DE17A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Сочинение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DE17A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Ролевая игра "Наблюдатели": оценка выбора языковых и неязыковых средств устного общения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DE17A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Творческая работа: создание собственного текста с использование норм речевого этикета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DE17A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Контроль и самоконтроль при проверке собственных и предложенных текстов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DE17A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Резерв</w:t>
            </w:r>
            <w:r w:rsidR="00DE17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DE17A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156-</w:t>
            </w:r>
          </w:p>
          <w:p w:rsidR="00F926AB" w:rsidRPr="00BD352B" w:rsidRDefault="00F926AB" w:rsidP="00DE17A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AB" w:rsidRPr="00BD352B" w:rsidRDefault="00F926AB" w:rsidP="00F926AB">
            <w:pPr>
              <w:autoSpaceDE w:val="0"/>
              <w:autoSpaceDN w:val="0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  <w:tr w:rsidR="00F926AB" w:rsidRPr="00BD352B" w:rsidTr="00DE17AC">
        <w:tc>
          <w:tcPr>
            <w:tcW w:w="959" w:type="dxa"/>
          </w:tcPr>
          <w:p w:rsidR="00F926AB" w:rsidRPr="00BD352B" w:rsidRDefault="00F926AB" w:rsidP="00DE17A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167-170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AB" w:rsidRPr="00BD352B" w:rsidRDefault="00F926AB" w:rsidP="00F926AB">
            <w:pPr>
              <w:tabs>
                <w:tab w:val="left" w:pos="1080"/>
              </w:tabs>
              <w:autoSpaceDE w:val="0"/>
              <w:autoSpaceDN w:val="0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D35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Контрольное списывание</w:t>
            </w:r>
          </w:p>
        </w:tc>
        <w:tc>
          <w:tcPr>
            <w:tcW w:w="993" w:type="dxa"/>
          </w:tcPr>
          <w:p w:rsidR="00F926AB" w:rsidRPr="00DE17AC" w:rsidRDefault="00F926AB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F926AB" w:rsidRPr="00BD352B" w:rsidRDefault="00F926AB" w:rsidP="00F92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352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D3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/13/3/</w:t>
            </w:r>
          </w:p>
        </w:tc>
      </w:tr>
    </w:tbl>
    <w:p w:rsidR="008C6C6E" w:rsidRDefault="008C6C6E">
      <w:pPr>
        <w:rPr>
          <w:rFonts w:ascii="Times New Roman" w:hAnsi="Times New Roman" w:cs="Times New Roman"/>
          <w:sz w:val="24"/>
          <w:szCs w:val="24"/>
        </w:rPr>
      </w:pPr>
    </w:p>
    <w:p w:rsidR="00F926AB" w:rsidRPr="00DE17AC" w:rsidRDefault="008C6C6E" w:rsidP="00DE1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AC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386"/>
        <w:gridCol w:w="993"/>
        <w:gridCol w:w="3260"/>
      </w:tblGrid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6" w:type="dxa"/>
            <w:vAlign w:val="center"/>
          </w:tcPr>
          <w:p w:rsidR="00F926AB" w:rsidRPr="00F926AB" w:rsidRDefault="00DE17AC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260" w:type="dxa"/>
            <w:vAlign w:val="center"/>
          </w:tcPr>
          <w:p w:rsidR="00F926AB" w:rsidRPr="00F926AB" w:rsidRDefault="00DE17AC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Электронные (цифровые) </w:t>
            </w:r>
            <w:r w:rsidR="00F926AB" w:rsidRPr="00F92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ресурсы</w:t>
            </w:r>
          </w:p>
        </w:tc>
      </w:tr>
      <w:tr w:rsidR="00F926AB" w:rsidRPr="00F926AB" w:rsidTr="00DE17AC">
        <w:tc>
          <w:tcPr>
            <w:tcW w:w="993" w:type="dxa"/>
          </w:tcPr>
          <w:p w:rsidR="00F926AB" w:rsidRPr="00F926AB" w:rsidRDefault="00F926AB" w:rsidP="00F926A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D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eastAsia="ru-RU"/>
              </w:rPr>
              <w:t>Сведения о русском языке</w:t>
            </w:r>
          </w:p>
        </w:tc>
        <w:tc>
          <w:tcPr>
            <w:tcW w:w="993" w:type="dxa"/>
            <w:vAlign w:val="center"/>
          </w:tcPr>
          <w:p w:rsidR="00F926AB" w:rsidRPr="00DE17AC" w:rsidRDefault="00DE17AC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как язык межнационального общения. Знакомство с различными методами познания языка: наблюдение, анализ, лингвистический эксперимент, мини-исследование, проект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D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993" w:type="dxa"/>
            <w:vAlign w:val="center"/>
          </w:tcPr>
          <w:p w:rsidR="00F926AB" w:rsidRPr="00DE17AC" w:rsidRDefault="00DE17AC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Характеристика, сравнение, классификация звуков вне слова и в слове по заданным параметрам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о фонетике и графике. 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Звуко-буквенный разбор слова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D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993" w:type="dxa"/>
            <w:vAlign w:val="center"/>
          </w:tcPr>
          <w:p w:rsidR="00F926AB" w:rsidRPr="00DE17AC" w:rsidRDefault="00DE17AC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Работаем со словарём. Рассказ о слове. Подбираем синонимы и антонимы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использованием в речи фразеологизмов (простые случаи)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 слова. Повторение и продолжение работы: наблюдение за использование в речи синонимов, антонимов, устаревших слов (простые случаи)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D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eastAsia="ru-RU"/>
              </w:rPr>
              <w:t>Состав слова (морфемика)</w:t>
            </w:r>
          </w:p>
        </w:tc>
        <w:tc>
          <w:tcPr>
            <w:tcW w:w="993" w:type="dxa"/>
            <w:vAlign w:val="center"/>
          </w:tcPr>
          <w:p w:rsidR="00F926AB" w:rsidRPr="00DE17AC" w:rsidRDefault="00DE17AC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состав изменяемых слов, 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составе слова. Основа слова. Проверочная работа по теме "Распознавание значимых частей слова"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слова по составу. Значение наиболее употребляемых суффиксов изученных частей речи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D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993" w:type="dxa"/>
            <w:vAlign w:val="center"/>
          </w:tcPr>
          <w:p w:rsidR="00F926AB" w:rsidRPr="00DE17AC" w:rsidRDefault="00DE17AC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имя существительное. Состав неизменяемых слов (ознакомление)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признаки имени существительного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зависимость формы имени прилагательного от формы имени существительного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признаки имени прилагательного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части речи самостоятельные и служебные.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 Самостоятельные и служебные части речи (предлог, союз, частица)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существительное. Общее значение и употребление в речи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по падежам имён существительных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 существительных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1, 2, 3-го склонения. Несклоняемые имена существительные (ознакомление)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 существительных во множественном числе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Винительный и родительный падежи одушевлённых имён существительных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существительное. Морфологический разбор имени существительного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имён прилагательных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имён прилагательных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по падежам имён прилагательных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 прилагательных женского рода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 прилагательных во множественном числе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имени прилагательного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Местоимение. Личные местоимения. Личные местоимения 1-го, 2-го, 3-го лица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по падежам личных местоимений. Склонение местоимений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местоимении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 не, её значение (повторение)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глаголов, отвечающих на вопросы "что делать?" и "что сделать?"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глагола (ознакомление). Начальная форма глагола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лицам и числам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Возвратные глаголы (ознакомление)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глаголов. I и II спряжение глаголов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окончания глаголов I и II спряжения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глаголов прошедшего времени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Наклонение глаголов (ознакомление)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глаголов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глаголе. Морфологический разбор глагола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глаголов в тексте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Наречие (общее представление). 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Наречие: вопросы, употребление в речи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наречий (ознакомление)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Предлог. Повторение: отличие предлогов от приставок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 (общее представление)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существительное. Имя прилагательное. Грамматические признаки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речи: предлог, частица, союз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Местоимение. Личные местоимения. Использование личных местоимений для устранения неоправданных повторов в тексте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 Грамматические признаки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D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993" w:type="dxa"/>
            <w:vAlign w:val="center"/>
          </w:tcPr>
          <w:p w:rsidR="00F926AB" w:rsidRPr="00DE17AC" w:rsidRDefault="00DE17AC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цели высказывания и по эмоциональной окраске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Распространённые и нераспространённые предложения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второстепенные члены предложений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предложении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по членам предложения.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выполнять разбор по членам предложения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предложения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однородными членами: без союзов, с союзами а, но, с одиночным союзом и. Интонация перечисления в предложениях с однородными членами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ставить знаки препинания при однородных членах предложения. 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выполнять синтаксический разбор предложения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словами в словосочетании и предложении (при помощи смысловых вопросов)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 Правописание слов в словосочетаниях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 в предложении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и сложное предложение (ознакомление)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Союз: союзы и, а, но в простых и сложных предложениях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предложения: сложносочинённые с союзами и, а, но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предложения: бессоюзные предложения (без называния терминов)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Сложносочинённое и сложноподчинённое предложения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речь (ознакомление)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Словосочетание. Предложение. Простое </w:t>
            </w: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предложение. Главные члены предложения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D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993" w:type="dxa"/>
            <w:vAlign w:val="center"/>
          </w:tcPr>
          <w:p w:rsidR="00F926AB" w:rsidRPr="00DE17AC" w:rsidRDefault="00DE17AC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орфограммы окончаний имён существительных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DE17A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имён существительных 1-го склонения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имён существительных 2-го склонения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имён существительных 3-го склонения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падежных окончаний имён существительных (кроме существительных на -мя, -ий, -ие, -ия, а также кроме собственных имён существительных на -ов, -ин, -ий)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орфограммы безударные падежные окончания имён существительных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правил правописания, изученных в 1-3 классах: орфограммы корня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орфограммы окончаний имён существительных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безударных падежных окончаниях имён прилагательных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падежных окончаний имён существительных в единственном числе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правописания безударных падежных окончаний имён существительных в единственном числе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Вспоминаем правило написания ь после шипящих на конце имён существительных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rPr>
          <w:trHeight w:val="305"/>
        </w:trPr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 прилагательных мужского и среднего родов. Правописание падежных окончаний имён прилагательных мужского и среднего рода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rPr>
          <w:trHeight w:val="395"/>
        </w:trPr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имён прилагательных мужского и среднего рода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имён прилагательных женского рода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имён прилагательных.  Проверочная работа "Правописание падежных окончаний имён прилагательных"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имён прилагательных во множественном числе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местоимений 1-го и 2-го лица единственного и множественного числа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личных местоимений 3-го лица единственного и множественного числа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приставок в глаголах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после шипящих в глаголах. Правописание мягкого знака в глаголах после шипящих.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-ться и -тся в глаголах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возвратных и невозвратных глаголов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глаголов с безударными личными окончаниями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безударные личные окончания глаголов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глаголов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глаголов-исключений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глаголов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суффиксов глаголов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глаголов в прошедшем времени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глаголов в настоящем и будущем времени по лицам и числам. Правописание окончаний глаголов настоящего и будущего времени в единственном числе. 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глаголов в прошедшем времени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изученные орфограммы правописания глаголов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глаголов с орфограммами в корне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глаголов с орфограммами в суффиксах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орфографической зоркости, </w:t>
            </w: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глаголов с орфограммами в окончаниях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числительных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правила правописания мягкого знака в словах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сложном предложении. Учимся ставить запятые между частями сложного предложения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ставить запятые между частями сложного предложения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орфограммы, изученные в 4 классе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орфограммы, изученные в начальной школе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D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993" w:type="dxa"/>
            <w:vAlign w:val="center"/>
          </w:tcPr>
          <w:p w:rsidR="00F926AB" w:rsidRPr="00DE17AC" w:rsidRDefault="00DE17AC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речевого этикета: диалог и монолог. Речевая культура диалога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продолжение работы, начатой в предыдущих классах: отражение темы текста или основной мысли в заголовке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Повествование. Изучающее, ознакомительное чтение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Описание. Изучающее, ознакомительное чтение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Рассуждение. Изучающее, ознакомительное чтение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текстом: поиск информации, заданной в тексте в явном виде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текстом: анализ текста и нахождение в нём смысловых ошибок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изложение.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(подробный устный и письменный пересказ текста; выборочный устный пересказ текста)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Сочинение-описание по личным наблюдениям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поздравительной открытки. Корректирование текстов (заданных и </w:t>
            </w: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собственных) с учётом точности, правильности, богатства и выразительности письменной речи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по репродукции картины  В. Серова "Мика Морозов"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текстом: изучающее, ознакомительное чтение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повествовательного текста с элементами описания.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 самостоятельно составленному плану. Формулирование простых выводов на основе информации, содержащейся в тексте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(подробный пересказ текста)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подробное. Интерпретация и обобщение содержащейся в тексте информации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отзыва на прочитанную книгу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повествовательного текста. Поиск информации, заданной в тексте в явном виде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Образные языковые средства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сочинения-повествования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текстов по критериям: правильность, богатство, выразительность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сочинения-рассуждения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текстом: анализ смысловых и речевых ошибок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типов текста и создание собственных текстов заданного типа. Составление плана текста, написание текста по заданному плану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сочинения-описания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действия контроля при проверке собственных и предложенных текстов. Использование орфографического словаря для определения (уточнения) написания слова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текстом: интерпретация и обобщение содержащейся в тексте информации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работа с текстом. Практическая работа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993" w:type="dxa"/>
            <w:vAlign w:val="center"/>
          </w:tcPr>
          <w:p w:rsidR="00F926AB" w:rsidRPr="00DE17AC" w:rsidRDefault="00DE17AC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F926AB" w:rsidP="00DB07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работа.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Default="00920FD8" w:rsidP="00920FD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  <w:p w:rsidR="00920FD8" w:rsidRDefault="00920FD8" w:rsidP="00920FD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  <w:p w:rsidR="00920FD8" w:rsidRDefault="00920FD8" w:rsidP="00920FD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  <w:p w:rsidR="00920FD8" w:rsidRDefault="00920FD8" w:rsidP="00920FD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  <w:p w:rsidR="00920FD8" w:rsidRPr="00F926AB" w:rsidRDefault="00920FD8" w:rsidP="00920FD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920FD8" w:rsidP="00920FD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за 1 четверть.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920FD8" w:rsidP="00920FD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за 1-е полугодие.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920FD8" w:rsidP="00920FD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теме "Правописание безударных окончаний глаголов.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920FD8" w:rsidP="00920FD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за 3 четверть.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920FD8" w:rsidP="00920FD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работа.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920FD8" w:rsidP="00920FD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"Знаки препинания в сложном предложении"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920FD8" w:rsidP="00920FD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  <w:tr w:rsidR="00F926AB" w:rsidRPr="00F926AB" w:rsidTr="00DE17AC">
        <w:tc>
          <w:tcPr>
            <w:tcW w:w="993" w:type="dxa"/>
            <w:vAlign w:val="center"/>
          </w:tcPr>
          <w:p w:rsidR="00F926AB" w:rsidRPr="00F926AB" w:rsidRDefault="00920FD8" w:rsidP="00920FD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5386" w:type="dxa"/>
            <w:vAlign w:val="center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задание: защита мини-проекта</w:t>
            </w:r>
          </w:p>
        </w:tc>
        <w:tc>
          <w:tcPr>
            <w:tcW w:w="993" w:type="dxa"/>
            <w:vAlign w:val="center"/>
          </w:tcPr>
          <w:p w:rsidR="00F926AB" w:rsidRPr="00DE17AC" w:rsidRDefault="00F926AB" w:rsidP="00F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926AB" w:rsidRPr="00F926AB" w:rsidRDefault="00F926AB" w:rsidP="00F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https://resh.edu.ru/subject/13/4/</w:t>
            </w:r>
          </w:p>
        </w:tc>
      </w:tr>
    </w:tbl>
    <w:p w:rsidR="00F926AB" w:rsidRPr="00F926AB" w:rsidRDefault="00F926AB"/>
    <w:sectPr w:rsidR="00F926AB" w:rsidRPr="00F926AB" w:rsidSect="00DE23A9">
      <w:pgSz w:w="11906" w:h="16838"/>
      <w:pgMar w:top="709" w:right="849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90B" w:rsidRDefault="002D090B" w:rsidP="00F926AB">
      <w:pPr>
        <w:spacing w:after="0" w:line="240" w:lineRule="auto"/>
      </w:pPr>
      <w:r>
        <w:separator/>
      </w:r>
    </w:p>
  </w:endnote>
  <w:endnote w:type="continuationSeparator" w:id="0">
    <w:p w:rsidR="002D090B" w:rsidRDefault="002D090B" w:rsidP="00F9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SanPin">
    <w:altName w:val="SchoolBookSan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90B" w:rsidRDefault="002D090B" w:rsidP="00F926AB">
      <w:pPr>
        <w:spacing w:after="0" w:line="240" w:lineRule="auto"/>
      </w:pPr>
      <w:r>
        <w:separator/>
      </w:r>
    </w:p>
  </w:footnote>
  <w:footnote w:type="continuationSeparator" w:id="0">
    <w:p w:rsidR="002D090B" w:rsidRDefault="002D090B" w:rsidP="00F926AB">
      <w:pPr>
        <w:spacing w:after="0" w:line="240" w:lineRule="auto"/>
      </w:pPr>
      <w:r>
        <w:continuationSeparator/>
      </w:r>
    </w:p>
  </w:footnote>
  <w:footnote w:id="1">
    <w:p w:rsidR="00DE17AC" w:rsidRPr="00003051" w:rsidRDefault="00DE17AC" w:rsidP="00F926AB">
      <w:pPr>
        <w:adjustRightInd w:val="0"/>
        <w:jc w:val="both"/>
        <w:rPr>
          <w:rFonts w:ascii="SchoolBookSanPin" w:hAnsi="SchoolBookSanPin" w:cs="SchoolBookSanPin"/>
          <w:sz w:val="18"/>
          <w:szCs w:val="18"/>
        </w:rPr>
      </w:pPr>
      <w:r w:rsidRPr="00003051">
        <w:rPr>
          <w:rStyle w:val="af4"/>
          <w:rFonts w:ascii="Times New Roman" w:hAnsi="Times New Roman" w:cs="Times New Roman"/>
        </w:rPr>
        <w:footnoteRef/>
      </w:r>
      <w:r w:rsidRPr="00003051">
        <w:t xml:space="preserve"> </w:t>
      </w:r>
      <w:r w:rsidRPr="00003051">
        <w:rPr>
          <w:rFonts w:ascii="Times New Roman" w:hAnsi="Times New Roman" w:cs="Times New Roman"/>
          <w:sz w:val="18"/>
          <w:szCs w:val="18"/>
        </w:rPr>
        <w:t>Начальным этапом изучения предметов «Русский язык» и «Литературное чтение» в 1 классе является курс «Обучение грамоте»: обучение письму идёт параллельно с обучением чтению. На «Обучение грамоте» отводится 9 часов в неделю: 5 часов «Русского языка» (обучение письму) и 4 часа «Литературного чтения» (обучение чтению). Продолжительность «Обучения грамоте» зависит от уровня подготовки класса и может составлять от 20 до 23 недель, соответственно, продолжительность изучения систематического курса в 1 классе может варьироваться от 13 до 10 недель.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5635AE5"/>
    <w:multiLevelType w:val="hybridMultilevel"/>
    <w:tmpl w:val="B900C6F8"/>
    <w:lvl w:ilvl="0" w:tplc="04190011">
      <w:start w:val="1"/>
      <w:numFmt w:val="decimal"/>
      <w:lvlText w:val="%1)"/>
      <w:lvlJc w:val="left"/>
      <w:pPr>
        <w:ind w:left="176" w:hanging="360"/>
      </w:pPr>
    </w:lvl>
    <w:lvl w:ilvl="1" w:tplc="04190019" w:tentative="1">
      <w:start w:val="1"/>
      <w:numFmt w:val="lowerLetter"/>
      <w:lvlText w:val="%2."/>
      <w:lvlJc w:val="left"/>
      <w:pPr>
        <w:ind w:left="896" w:hanging="360"/>
      </w:pPr>
    </w:lvl>
    <w:lvl w:ilvl="2" w:tplc="0419001B" w:tentative="1">
      <w:start w:val="1"/>
      <w:numFmt w:val="lowerRoman"/>
      <w:lvlText w:val="%3."/>
      <w:lvlJc w:val="right"/>
      <w:pPr>
        <w:ind w:left="1616" w:hanging="180"/>
      </w:pPr>
    </w:lvl>
    <w:lvl w:ilvl="3" w:tplc="0419000F" w:tentative="1">
      <w:start w:val="1"/>
      <w:numFmt w:val="decimal"/>
      <w:lvlText w:val="%4."/>
      <w:lvlJc w:val="left"/>
      <w:pPr>
        <w:ind w:left="2336" w:hanging="360"/>
      </w:pPr>
    </w:lvl>
    <w:lvl w:ilvl="4" w:tplc="04190019" w:tentative="1">
      <w:start w:val="1"/>
      <w:numFmt w:val="lowerLetter"/>
      <w:lvlText w:val="%5."/>
      <w:lvlJc w:val="left"/>
      <w:pPr>
        <w:ind w:left="3056" w:hanging="360"/>
      </w:pPr>
    </w:lvl>
    <w:lvl w:ilvl="5" w:tplc="0419001B" w:tentative="1">
      <w:start w:val="1"/>
      <w:numFmt w:val="lowerRoman"/>
      <w:lvlText w:val="%6."/>
      <w:lvlJc w:val="right"/>
      <w:pPr>
        <w:ind w:left="3776" w:hanging="180"/>
      </w:pPr>
    </w:lvl>
    <w:lvl w:ilvl="6" w:tplc="0419000F" w:tentative="1">
      <w:start w:val="1"/>
      <w:numFmt w:val="decimal"/>
      <w:lvlText w:val="%7."/>
      <w:lvlJc w:val="left"/>
      <w:pPr>
        <w:ind w:left="4496" w:hanging="360"/>
      </w:pPr>
    </w:lvl>
    <w:lvl w:ilvl="7" w:tplc="04190019" w:tentative="1">
      <w:start w:val="1"/>
      <w:numFmt w:val="lowerLetter"/>
      <w:lvlText w:val="%8."/>
      <w:lvlJc w:val="left"/>
      <w:pPr>
        <w:ind w:left="5216" w:hanging="360"/>
      </w:pPr>
    </w:lvl>
    <w:lvl w:ilvl="8" w:tplc="0419001B" w:tentative="1">
      <w:start w:val="1"/>
      <w:numFmt w:val="lowerRoman"/>
      <w:lvlText w:val="%9."/>
      <w:lvlJc w:val="right"/>
      <w:pPr>
        <w:ind w:left="5936" w:hanging="180"/>
      </w:pPr>
    </w:lvl>
  </w:abstractNum>
  <w:abstractNum w:abstractNumId="7">
    <w:nsid w:val="0BC12A87"/>
    <w:multiLevelType w:val="hybridMultilevel"/>
    <w:tmpl w:val="56D4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83F23"/>
    <w:multiLevelType w:val="hybridMultilevel"/>
    <w:tmpl w:val="A5261EB8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27B6B94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30ABE1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8AEF12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4D08AA0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DC38F47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FC4D3E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5ECC0D34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2C6BEB6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9">
    <w:nsid w:val="0EDE1587"/>
    <w:multiLevelType w:val="hybridMultilevel"/>
    <w:tmpl w:val="0B88E682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0">
    <w:nsid w:val="107A3C56"/>
    <w:multiLevelType w:val="hybridMultilevel"/>
    <w:tmpl w:val="E9CCCFEA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1">
    <w:nsid w:val="108036BF"/>
    <w:multiLevelType w:val="hybridMultilevel"/>
    <w:tmpl w:val="E78A3C1A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2">
    <w:nsid w:val="11AD5126"/>
    <w:multiLevelType w:val="hybridMultilevel"/>
    <w:tmpl w:val="84B6ADD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72361D44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FCB69504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28464C9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E760CA52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3094025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73E0E73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BB4A757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16621CF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3">
    <w:nsid w:val="149E1670"/>
    <w:multiLevelType w:val="hybridMultilevel"/>
    <w:tmpl w:val="EE0867FA"/>
    <w:lvl w:ilvl="0" w:tplc="04190011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1" w:tplc="50BCAA72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5E5422E8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A74EF0F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16680344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8D0C8EA4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BBB8FE22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DE69996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9B88199C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14">
    <w:nsid w:val="1822036A"/>
    <w:multiLevelType w:val="hybridMultilevel"/>
    <w:tmpl w:val="3F48338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5">
    <w:nsid w:val="1AC4194D"/>
    <w:multiLevelType w:val="hybridMultilevel"/>
    <w:tmpl w:val="CF848786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6">
    <w:nsid w:val="1BEA0BF0"/>
    <w:multiLevelType w:val="hybridMultilevel"/>
    <w:tmpl w:val="3228AA24"/>
    <w:lvl w:ilvl="0" w:tplc="04190011">
      <w:start w:val="1"/>
      <w:numFmt w:val="decimal"/>
      <w:lvlText w:val="%1)"/>
      <w:lvlJc w:val="left"/>
      <w:pPr>
        <w:ind w:left="341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994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644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295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945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595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246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896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546" w:hanging="341"/>
      </w:pPr>
      <w:rPr>
        <w:rFonts w:hint="default"/>
      </w:rPr>
    </w:lvl>
  </w:abstractNum>
  <w:abstractNum w:abstractNumId="17">
    <w:nsid w:val="1DF209A3"/>
    <w:multiLevelType w:val="hybridMultilevel"/>
    <w:tmpl w:val="E06072B8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8">
    <w:nsid w:val="23896D80"/>
    <w:multiLevelType w:val="hybridMultilevel"/>
    <w:tmpl w:val="FD8C7EDC"/>
    <w:lvl w:ilvl="0" w:tplc="54629BAA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/>
      </w:rPr>
    </w:lvl>
    <w:lvl w:ilvl="1" w:tplc="04190011">
      <w:start w:val="1"/>
      <w:numFmt w:val="decimal"/>
      <w:lvlText w:val="%2)"/>
      <w:lvlJc w:val="left"/>
      <w:pPr>
        <w:tabs>
          <w:tab w:val="num" w:pos="159"/>
        </w:tabs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 w:tplc="3B1C07EA">
      <w:numFmt w:val="bullet"/>
      <w:lvlText w:val="•"/>
      <w:lvlJc w:val="left"/>
      <w:pPr>
        <w:ind w:left="1060" w:hanging="341"/>
      </w:pPr>
      <w:rPr>
        <w:rFonts w:hint="default"/>
      </w:rPr>
    </w:lvl>
    <w:lvl w:ilvl="3" w:tplc="13F2977A">
      <w:numFmt w:val="bullet"/>
      <w:lvlText w:val="•"/>
      <w:lvlJc w:val="left"/>
      <w:pPr>
        <w:ind w:left="1760" w:hanging="341"/>
      </w:pPr>
      <w:rPr>
        <w:rFonts w:hint="default"/>
      </w:rPr>
    </w:lvl>
    <w:lvl w:ilvl="4" w:tplc="B3926E6C">
      <w:numFmt w:val="bullet"/>
      <w:lvlText w:val="•"/>
      <w:lvlJc w:val="left"/>
      <w:pPr>
        <w:ind w:left="2461" w:hanging="341"/>
      </w:pPr>
      <w:rPr>
        <w:rFonts w:hint="default"/>
      </w:rPr>
    </w:lvl>
    <w:lvl w:ilvl="5" w:tplc="ABA463B0">
      <w:numFmt w:val="bullet"/>
      <w:lvlText w:val="•"/>
      <w:lvlJc w:val="left"/>
      <w:pPr>
        <w:ind w:left="3161" w:hanging="341"/>
      </w:pPr>
      <w:rPr>
        <w:rFonts w:hint="default"/>
      </w:rPr>
    </w:lvl>
    <w:lvl w:ilvl="6" w:tplc="BA4812AA">
      <w:numFmt w:val="bullet"/>
      <w:lvlText w:val="•"/>
      <w:lvlJc w:val="left"/>
      <w:pPr>
        <w:ind w:left="3862" w:hanging="341"/>
      </w:pPr>
      <w:rPr>
        <w:rFonts w:hint="default"/>
      </w:rPr>
    </w:lvl>
    <w:lvl w:ilvl="7" w:tplc="5F189A06">
      <w:numFmt w:val="bullet"/>
      <w:lvlText w:val="•"/>
      <w:lvlJc w:val="left"/>
      <w:pPr>
        <w:ind w:left="4562" w:hanging="341"/>
      </w:pPr>
      <w:rPr>
        <w:rFonts w:hint="default"/>
      </w:rPr>
    </w:lvl>
    <w:lvl w:ilvl="8" w:tplc="3FC03CEC">
      <w:numFmt w:val="bullet"/>
      <w:lvlText w:val="•"/>
      <w:lvlJc w:val="left"/>
      <w:pPr>
        <w:ind w:left="5262" w:hanging="341"/>
      </w:pPr>
      <w:rPr>
        <w:rFonts w:hint="default"/>
      </w:rPr>
    </w:lvl>
  </w:abstractNum>
  <w:abstractNum w:abstractNumId="19">
    <w:nsid w:val="25CC30A0"/>
    <w:multiLevelType w:val="hybridMultilevel"/>
    <w:tmpl w:val="365CC16C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0">
    <w:nsid w:val="26720F0E"/>
    <w:multiLevelType w:val="hybridMultilevel"/>
    <w:tmpl w:val="6B9E0798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27B6B94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30ABE1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8AEF12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4D08AA0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DC38F47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FC4D3E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5ECC0D34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2C6BEB6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1">
    <w:nsid w:val="2A5369B5"/>
    <w:multiLevelType w:val="hybridMultilevel"/>
    <w:tmpl w:val="421A392E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27B6B94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30ABE1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8AEF12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4D08AA0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DC38F47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FC4D3E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5ECC0D34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2C6BEB6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2">
    <w:nsid w:val="2B8007D0"/>
    <w:multiLevelType w:val="hybridMultilevel"/>
    <w:tmpl w:val="CCE62C3A"/>
    <w:lvl w:ilvl="0" w:tplc="04190011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1" w:tplc="3814AC40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8FB6C90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9E81FB0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22BCD3A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1C625884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138AF3BC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165E653C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40D0C4BE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23">
    <w:nsid w:val="2E5E7766"/>
    <w:multiLevelType w:val="hybridMultilevel"/>
    <w:tmpl w:val="84B6ADD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72361D44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FCB69504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28464C9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E760CA52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3094025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73E0E73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BB4A757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16621CF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4">
    <w:nsid w:val="2F2A08AC"/>
    <w:multiLevelType w:val="hybridMultilevel"/>
    <w:tmpl w:val="B0043BFE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72361D44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FCB69504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28464C9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E760CA52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3094025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73E0E73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BB4A757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16621CF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5">
    <w:nsid w:val="2F3E1E21"/>
    <w:multiLevelType w:val="hybridMultilevel"/>
    <w:tmpl w:val="019AEC1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6">
    <w:nsid w:val="31B235C0"/>
    <w:multiLevelType w:val="hybridMultilevel"/>
    <w:tmpl w:val="A4D879BA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27B6B94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30ABE1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8AEF12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4D08AA0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DC38F47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FC4D3E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5ECC0D34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2C6BEB6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7">
    <w:nsid w:val="342070CD"/>
    <w:multiLevelType w:val="hybridMultilevel"/>
    <w:tmpl w:val="85DCCF4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1C68AE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394EBC0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1DFA6708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338E333E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55B468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0CD31C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4B263B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6E841DC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8">
    <w:nsid w:val="369F2A17"/>
    <w:multiLevelType w:val="hybridMultilevel"/>
    <w:tmpl w:val="03AAEDEC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9">
    <w:nsid w:val="3C763858"/>
    <w:multiLevelType w:val="hybridMultilevel"/>
    <w:tmpl w:val="6BD8C552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0">
    <w:nsid w:val="3EC14232"/>
    <w:multiLevelType w:val="hybridMultilevel"/>
    <w:tmpl w:val="7F9CE946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27B6B94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30ABE1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8AEF12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4D08AA0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DC38F47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FC4D3E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5ECC0D34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2C6BEB6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1">
    <w:nsid w:val="437D4DC2"/>
    <w:multiLevelType w:val="hybridMultilevel"/>
    <w:tmpl w:val="B900C6F8"/>
    <w:lvl w:ilvl="0" w:tplc="04190011">
      <w:start w:val="1"/>
      <w:numFmt w:val="decimal"/>
      <w:lvlText w:val="%1)"/>
      <w:lvlJc w:val="left"/>
      <w:pPr>
        <w:ind w:left="176" w:hanging="360"/>
      </w:pPr>
    </w:lvl>
    <w:lvl w:ilvl="1" w:tplc="04190019" w:tentative="1">
      <w:start w:val="1"/>
      <w:numFmt w:val="lowerLetter"/>
      <w:lvlText w:val="%2."/>
      <w:lvlJc w:val="left"/>
      <w:pPr>
        <w:ind w:left="896" w:hanging="360"/>
      </w:pPr>
    </w:lvl>
    <w:lvl w:ilvl="2" w:tplc="0419001B" w:tentative="1">
      <w:start w:val="1"/>
      <w:numFmt w:val="lowerRoman"/>
      <w:lvlText w:val="%3."/>
      <w:lvlJc w:val="right"/>
      <w:pPr>
        <w:ind w:left="1616" w:hanging="180"/>
      </w:pPr>
    </w:lvl>
    <w:lvl w:ilvl="3" w:tplc="0419000F" w:tentative="1">
      <w:start w:val="1"/>
      <w:numFmt w:val="decimal"/>
      <w:lvlText w:val="%4."/>
      <w:lvlJc w:val="left"/>
      <w:pPr>
        <w:ind w:left="2336" w:hanging="360"/>
      </w:pPr>
    </w:lvl>
    <w:lvl w:ilvl="4" w:tplc="04190019" w:tentative="1">
      <w:start w:val="1"/>
      <w:numFmt w:val="lowerLetter"/>
      <w:lvlText w:val="%5."/>
      <w:lvlJc w:val="left"/>
      <w:pPr>
        <w:ind w:left="3056" w:hanging="360"/>
      </w:pPr>
    </w:lvl>
    <w:lvl w:ilvl="5" w:tplc="0419001B" w:tentative="1">
      <w:start w:val="1"/>
      <w:numFmt w:val="lowerRoman"/>
      <w:lvlText w:val="%6."/>
      <w:lvlJc w:val="right"/>
      <w:pPr>
        <w:ind w:left="3776" w:hanging="180"/>
      </w:pPr>
    </w:lvl>
    <w:lvl w:ilvl="6" w:tplc="0419000F" w:tentative="1">
      <w:start w:val="1"/>
      <w:numFmt w:val="decimal"/>
      <w:lvlText w:val="%7."/>
      <w:lvlJc w:val="left"/>
      <w:pPr>
        <w:ind w:left="4496" w:hanging="360"/>
      </w:pPr>
    </w:lvl>
    <w:lvl w:ilvl="7" w:tplc="04190019" w:tentative="1">
      <w:start w:val="1"/>
      <w:numFmt w:val="lowerLetter"/>
      <w:lvlText w:val="%8."/>
      <w:lvlJc w:val="left"/>
      <w:pPr>
        <w:ind w:left="5216" w:hanging="360"/>
      </w:pPr>
    </w:lvl>
    <w:lvl w:ilvl="8" w:tplc="0419001B" w:tentative="1">
      <w:start w:val="1"/>
      <w:numFmt w:val="lowerRoman"/>
      <w:lvlText w:val="%9."/>
      <w:lvlJc w:val="right"/>
      <w:pPr>
        <w:ind w:left="5936" w:hanging="180"/>
      </w:pPr>
    </w:lvl>
  </w:abstractNum>
  <w:abstractNum w:abstractNumId="32">
    <w:nsid w:val="43B965AA"/>
    <w:multiLevelType w:val="hybridMultilevel"/>
    <w:tmpl w:val="CBE24CCE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3">
    <w:nsid w:val="48744F83"/>
    <w:multiLevelType w:val="hybridMultilevel"/>
    <w:tmpl w:val="315E53E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1C68AE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394EBC0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1DFA6708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338E333E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55B468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0CD31C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4B263B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6E841DC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4">
    <w:nsid w:val="49B32269"/>
    <w:multiLevelType w:val="hybridMultilevel"/>
    <w:tmpl w:val="95741F30"/>
    <w:lvl w:ilvl="0" w:tplc="04190011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1" w:tplc="1AF47C66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B8D0BD5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B3B48484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3E9A2666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862A9B14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BC1E7A9C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394A4B84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61927876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35">
    <w:nsid w:val="4C866741"/>
    <w:multiLevelType w:val="hybridMultilevel"/>
    <w:tmpl w:val="D3480A5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1C68AE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394EBC0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1DFA6708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338E333E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55B468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0CD31C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4B263B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6E841DC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6">
    <w:nsid w:val="4D916B8C"/>
    <w:multiLevelType w:val="hybridMultilevel"/>
    <w:tmpl w:val="B900C6F8"/>
    <w:lvl w:ilvl="0" w:tplc="04190011">
      <w:start w:val="1"/>
      <w:numFmt w:val="decimal"/>
      <w:lvlText w:val="%1)"/>
      <w:lvlJc w:val="left"/>
      <w:pPr>
        <w:ind w:left="176" w:hanging="360"/>
      </w:pPr>
    </w:lvl>
    <w:lvl w:ilvl="1" w:tplc="04190019" w:tentative="1">
      <w:start w:val="1"/>
      <w:numFmt w:val="lowerLetter"/>
      <w:lvlText w:val="%2."/>
      <w:lvlJc w:val="left"/>
      <w:pPr>
        <w:ind w:left="896" w:hanging="360"/>
      </w:pPr>
    </w:lvl>
    <w:lvl w:ilvl="2" w:tplc="0419001B" w:tentative="1">
      <w:start w:val="1"/>
      <w:numFmt w:val="lowerRoman"/>
      <w:lvlText w:val="%3."/>
      <w:lvlJc w:val="right"/>
      <w:pPr>
        <w:ind w:left="1616" w:hanging="180"/>
      </w:pPr>
    </w:lvl>
    <w:lvl w:ilvl="3" w:tplc="0419000F" w:tentative="1">
      <w:start w:val="1"/>
      <w:numFmt w:val="decimal"/>
      <w:lvlText w:val="%4."/>
      <w:lvlJc w:val="left"/>
      <w:pPr>
        <w:ind w:left="2336" w:hanging="360"/>
      </w:pPr>
    </w:lvl>
    <w:lvl w:ilvl="4" w:tplc="04190019" w:tentative="1">
      <w:start w:val="1"/>
      <w:numFmt w:val="lowerLetter"/>
      <w:lvlText w:val="%5."/>
      <w:lvlJc w:val="left"/>
      <w:pPr>
        <w:ind w:left="3056" w:hanging="360"/>
      </w:pPr>
    </w:lvl>
    <w:lvl w:ilvl="5" w:tplc="0419001B" w:tentative="1">
      <w:start w:val="1"/>
      <w:numFmt w:val="lowerRoman"/>
      <w:lvlText w:val="%6."/>
      <w:lvlJc w:val="right"/>
      <w:pPr>
        <w:ind w:left="3776" w:hanging="180"/>
      </w:pPr>
    </w:lvl>
    <w:lvl w:ilvl="6" w:tplc="0419000F" w:tentative="1">
      <w:start w:val="1"/>
      <w:numFmt w:val="decimal"/>
      <w:lvlText w:val="%7."/>
      <w:lvlJc w:val="left"/>
      <w:pPr>
        <w:ind w:left="4496" w:hanging="360"/>
      </w:pPr>
    </w:lvl>
    <w:lvl w:ilvl="7" w:tplc="04190019" w:tentative="1">
      <w:start w:val="1"/>
      <w:numFmt w:val="lowerLetter"/>
      <w:lvlText w:val="%8."/>
      <w:lvlJc w:val="left"/>
      <w:pPr>
        <w:ind w:left="5216" w:hanging="360"/>
      </w:pPr>
    </w:lvl>
    <w:lvl w:ilvl="8" w:tplc="0419001B" w:tentative="1">
      <w:start w:val="1"/>
      <w:numFmt w:val="lowerRoman"/>
      <w:lvlText w:val="%9."/>
      <w:lvlJc w:val="right"/>
      <w:pPr>
        <w:ind w:left="5936" w:hanging="180"/>
      </w:pPr>
    </w:lvl>
  </w:abstractNum>
  <w:abstractNum w:abstractNumId="37">
    <w:nsid w:val="50FD4FF5"/>
    <w:multiLevelType w:val="hybridMultilevel"/>
    <w:tmpl w:val="859C17E8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8">
    <w:nsid w:val="54BC6C38"/>
    <w:multiLevelType w:val="hybridMultilevel"/>
    <w:tmpl w:val="BF3E422A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9">
    <w:nsid w:val="5629213E"/>
    <w:multiLevelType w:val="hybridMultilevel"/>
    <w:tmpl w:val="2246247E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0">
    <w:nsid w:val="56D86612"/>
    <w:multiLevelType w:val="hybridMultilevel"/>
    <w:tmpl w:val="15748A3E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72361D44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FCB69504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28464C9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E760CA52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3094025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73E0E73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BB4A757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16621CF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1">
    <w:nsid w:val="58923245"/>
    <w:multiLevelType w:val="hybridMultilevel"/>
    <w:tmpl w:val="971EC676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2">
    <w:nsid w:val="5D722863"/>
    <w:multiLevelType w:val="hybridMultilevel"/>
    <w:tmpl w:val="41384E84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3">
    <w:nsid w:val="637555BC"/>
    <w:multiLevelType w:val="hybridMultilevel"/>
    <w:tmpl w:val="BE10EAAC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72361D44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FCB69504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28464C9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E760CA52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3094025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73E0E73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BB4A757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16621CF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4">
    <w:nsid w:val="63DA7A64"/>
    <w:multiLevelType w:val="hybridMultilevel"/>
    <w:tmpl w:val="5F189ACA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72361D44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FCB69504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28464C9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E760CA52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3094025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73E0E73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BB4A757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16621CF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5">
    <w:nsid w:val="65AC4424"/>
    <w:multiLevelType w:val="hybridMultilevel"/>
    <w:tmpl w:val="C20820AC"/>
    <w:lvl w:ilvl="0" w:tplc="04190011">
      <w:start w:val="1"/>
      <w:numFmt w:val="decimal"/>
      <w:lvlText w:val="%1)"/>
      <w:lvlJc w:val="left"/>
      <w:pPr>
        <w:ind w:left="852" w:hanging="142"/>
      </w:pPr>
      <w:rPr>
        <w:rFonts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1" w:tplc="58A632C8">
      <w:numFmt w:val="bullet"/>
      <w:lvlText w:val="•"/>
      <w:lvlJc w:val="left"/>
      <w:pPr>
        <w:ind w:left="1477" w:hanging="142"/>
      </w:pPr>
      <w:rPr>
        <w:rFonts w:hint="default"/>
      </w:rPr>
    </w:lvl>
    <w:lvl w:ilvl="2" w:tplc="B246A978">
      <w:numFmt w:val="bullet"/>
      <w:lvlText w:val="•"/>
      <w:lvlJc w:val="left"/>
      <w:pPr>
        <w:ind w:left="2105" w:hanging="142"/>
      </w:pPr>
      <w:rPr>
        <w:rFonts w:hint="default"/>
      </w:rPr>
    </w:lvl>
    <w:lvl w:ilvl="3" w:tplc="F2C4DE98">
      <w:numFmt w:val="bullet"/>
      <w:lvlText w:val="•"/>
      <w:lvlJc w:val="left"/>
      <w:pPr>
        <w:ind w:left="2734" w:hanging="142"/>
      </w:pPr>
      <w:rPr>
        <w:rFonts w:hint="default"/>
      </w:rPr>
    </w:lvl>
    <w:lvl w:ilvl="4" w:tplc="F8CEBADA">
      <w:numFmt w:val="bullet"/>
      <w:lvlText w:val="•"/>
      <w:lvlJc w:val="left"/>
      <w:pPr>
        <w:ind w:left="3362" w:hanging="142"/>
      </w:pPr>
      <w:rPr>
        <w:rFonts w:hint="default"/>
      </w:rPr>
    </w:lvl>
    <w:lvl w:ilvl="5" w:tplc="B2F61B86">
      <w:numFmt w:val="bullet"/>
      <w:lvlText w:val="•"/>
      <w:lvlJc w:val="left"/>
      <w:pPr>
        <w:ind w:left="3990" w:hanging="142"/>
      </w:pPr>
      <w:rPr>
        <w:rFonts w:hint="default"/>
      </w:rPr>
    </w:lvl>
    <w:lvl w:ilvl="6" w:tplc="48AA320A">
      <w:numFmt w:val="bullet"/>
      <w:lvlText w:val="•"/>
      <w:lvlJc w:val="left"/>
      <w:pPr>
        <w:ind w:left="4619" w:hanging="142"/>
      </w:pPr>
      <w:rPr>
        <w:rFonts w:hint="default"/>
      </w:rPr>
    </w:lvl>
    <w:lvl w:ilvl="7" w:tplc="23BAF66E">
      <w:numFmt w:val="bullet"/>
      <w:lvlText w:val="•"/>
      <w:lvlJc w:val="left"/>
      <w:pPr>
        <w:ind w:left="5247" w:hanging="142"/>
      </w:pPr>
      <w:rPr>
        <w:rFonts w:hint="default"/>
      </w:rPr>
    </w:lvl>
    <w:lvl w:ilvl="8" w:tplc="63645CB4">
      <w:numFmt w:val="bullet"/>
      <w:lvlText w:val="•"/>
      <w:lvlJc w:val="left"/>
      <w:pPr>
        <w:ind w:left="5875" w:hanging="142"/>
      </w:pPr>
      <w:rPr>
        <w:rFonts w:hint="default"/>
      </w:rPr>
    </w:lvl>
  </w:abstractNum>
  <w:abstractNum w:abstractNumId="46">
    <w:nsid w:val="664E054E"/>
    <w:multiLevelType w:val="multilevel"/>
    <w:tmpl w:val="D1F6621C"/>
    <w:styleLink w:val="21"/>
    <w:lvl w:ilvl="0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/>
      </w:rPr>
    </w:lvl>
    <w:lvl w:ilvl="1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>
      <w:numFmt w:val="bullet"/>
      <w:lvlText w:val="•"/>
      <w:lvlJc w:val="left"/>
      <w:pPr>
        <w:ind w:left="1060" w:hanging="341"/>
      </w:pPr>
      <w:rPr>
        <w:rFonts w:hint="default"/>
      </w:rPr>
    </w:lvl>
    <w:lvl w:ilvl="3">
      <w:numFmt w:val="bullet"/>
      <w:lvlText w:val="•"/>
      <w:lvlJc w:val="left"/>
      <w:pPr>
        <w:ind w:left="1760" w:hanging="341"/>
      </w:pPr>
      <w:rPr>
        <w:rFonts w:hint="default"/>
      </w:rPr>
    </w:lvl>
    <w:lvl w:ilvl="4">
      <w:numFmt w:val="bullet"/>
      <w:lvlText w:val="•"/>
      <w:lvlJc w:val="left"/>
      <w:pPr>
        <w:ind w:left="2461" w:hanging="341"/>
      </w:pPr>
      <w:rPr>
        <w:rFonts w:hint="default"/>
      </w:rPr>
    </w:lvl>
    <w:lvl w:ilvl="5">
      <w:numFmt w:val="bullet"/>
      <w:lvlText w:val="•"/>
      <w:lvlJc w:val="left"/>
      <w:pPr>
        <w:ind w:left="3161" w:hanging="341"/>
      </w:pPr>
      <w:rPr>
        <w:rFonts w:hint="default"/>
      </w:rPr>
    </w:lvl>
    <w:lvl w:ilvl="6">
      <w:numFmt w:val="bullet"/>
      <w:lvlText w:val="•"/>
      <w:lvlJc w:val="left"/>
      <w:pPr>
        <w:ind w:left="3862" w:hanging="341"/>
      </w:pPr>
      <w:rPr>
        <w:rFonts w:hint="default"/>
      </w:rPr>
    </w:lvl>
    <w:lvl w:ilvl="7">
      <w:numFmt w:val="bullet"/>
      <w:lvlText w:val="•"/>
      <w:lvlJc w:val="left"/>
      <w:pPr>
        <w:ind w:left="4562" w:hanging="341"/>
      </w:pPr>
      <w:rPr>
        <w:rFonts w:hint="default"/>
      </w:rPr>
    </w:lvl>
    <w:lvl w:ilvl="8">
      <w:numFmt w:val="bullet"/>
      <w:lvlText w:val="•"/>
      <w:lvlJc w:val="left"/>
      <w:pPr>
        <w:ind w:left="5262" w:hanging="341"/>
      </w:pPr>
      <w:rPr>
        <w:rFonts w:hint="default"/>
      </w:rPr>
    </w:lvl>
  </w:abstractNum>
  <w:abstractNum w:abstractNumId="47">
    <w:nsid w:val="66883BD3"/>
    <w:multiLevelType w:val="hybridMultilevel"/>
    <w:tmpl w:val="AB5A0850"/>
    <w:lvl w:ilvl="0" w:tplc="04190011">
      <w:start w:val="1"/>
      <w:numFmt w:val="decimal"/>
      <w:lvlText w:val="%1)"/>
      <w:lvlJc w:val="left"/>
      <w:pPr>
        <w:ind w:left="483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1C68AEE">
      <w:numFmt w:val="bullet"/>
      <w:lvlText w:val="•"/>
      <w:lvlJc w:val="left"/>
      <w:pPr>
        <w:ind w:left="1136" w:hanging="341"/>
      </w:pPr>
      <w:rPr>
        <w:rFonts w:hint="default"/>
      </w:rPr>
    </w:lvl>
    <w:lvl w:ilvl="2" w:tplc="394EBC0E">
      <w:numFmt w:val="bullet"/>
      <w:lvlText w:val="•"/>
      <w:lvlJc w:val="left"/>
      <w:pPr>
        <w:ind w:left="1786" w:hanging="341"/>
      </w:pPr>
      <w:rPr>
        <w:rFonts w:hint="default"/>
      </w:rPr>
    </w:lvl>
    <w:lvl w:ilvl="3" w:tplc="1DFA6708">
      <w:numFmt w:val="bullet"/>
      <w:lvlText w:val="•"/>
      <w:lvlJc w:val="left"/>
      <w:pPr>
        <w:ind w:left="2437" w:hanging="341"/>
      </w:pPr>
      <w:rPr>
        <w:rFonts w:hint="default"/>
      </w:rPr>
    </w:lvl>
    <w:lvl w:ilvl="4" w:tplc="338E333E">
      <w:numFmt w:val="bullet"/>
      <w:lvlText w:val="•"/>
      <w:lvlJc w:val="left"/>
      <w:pPr>
        <w:ind w:left="3087" w:hanging="341"/>
      </w:pPr>
      <w:rPr>
        <w:rFonts w:hint="default"/>
      </w:rPr>
    </w:lvl>
    <w:lvl w:ilvl="5" w:tplc="55B468BC">
      <w:numFmt w:val="bullet"/>
      <w:lvlText w:val="•"/>
      <w:lvlJc w:val="left"/>
      <w:pPr>
        <w:ind w:left="3737" w:hanging="341"/>
      </w:pPr>
      <w:rPr>
        <w:rFonts w:hint="default"/>
      </w:rPr>
    </w:lvl>
    <w:lvl w:ilvl="6" w:tplc="830CD31C">
      <w:numFmt w:val="bullet"/>
      <w:lvlText w:val="•"/>
      <w:lvlJc w:val="left"/>
      <w:pPr>
        <w:ind w:left="4388" w:hanging="341"/>
      </w:pPr>
      <w:rPr>
        <w:rFonts w:hint="default"/>
      </w:rPr>
    </w:lvl>
    <w:lvl w:ilvl="7" w:tplc="74B263BA">
      <w:numFmt w:val="bullet"/>
      <w:lvlText w:val="•"/>
      <w:lvlJc w:val="left"/>
      <w:pPr>
        <w:ind w:left="5038" w:hanging="341"/>
      </w:pPr>
      <w:rPr>
        <w:rFonts w:hint="default"/>
      </w:rPr>
    </w:lvl>
    <w:lvl w:ilvl="8" w:tplc="6E841DC0">
      <w:numFmt w:val="bullet"/>
      <w:lvlText w:val="•"/>
      <w:lvlJc w:val="left"/>
      <w:pPr>
        <w:ind w:left="5688" w:hanging="341"/>
      </w:pPr>
      <w:rPr>
        <w:rFonts w:hint="default"/>
      </w:rPr>
    </w:lvl>
  </w:abstractNum>
  <w:abstractNum w:abstractNumId="48">
    <w:nsid w:val="68D500C5"/>
    <w:multiLevelType w:val="hybridMultilevel"/>
    <w:tmpl w:val="63BEF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B31162"/>
    <w:multiLevelType w:val="hybridMultilevel"/>
    <w:tmpl w:val="02586128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50">
    <w:nsid w:val="6E8D6578"/>
    <w:multiLevelType w:val="hybridMultilevel"/>
    <w:tmpl w:val="D6E816E8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51">
    <w:nsid w:val="717C6B96"/>
    <w:multiLevelType w:val="hybridMultilevel"/>
    <w:tmpl w:val="484CF3A6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1C68AE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394EBC0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1DFA6708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338E333E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55B468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0CD31C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4B263B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6E841DC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52">
    <w:nsid w:val="73DB66D5"/>
    <w:multiLevelType w:val="hybridMultilevel"/>
    <w:tmpl w:val="9E0A687C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1C68AE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394EBC0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1DFA6708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338E333E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55B468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0CD31C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4B263B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6E841DC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53">
    <w:nsid w:val="754768FB"/>
    <w:multiLevelType w:val="multilevel"/>
    <w:tmpl w:val="4BE85D2E"/>
    <w:styleLink w:val="1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877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54">
    <w:nsid w:val="7C703320"/>
    <w:multiLevelType w:val="hybridMultilevel"/>
    <w:tmpl w:val="3B0A467E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27B6B94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30ABE1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8AEF12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4D08AA0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DC38F47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FC4D3E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5ECC0D34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2C6BEB6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55">
    <w:nsid w:val="7D0218C2"/>
    <w:multiLevelType w:val="hybridMultilevel"/>
    <w:tmpl w:val="1F6022F6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27B6B94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30ABE1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8AEF12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4D08AA0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DC38F47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FC4D3E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5ECC0D34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2C6BEB6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56">
    <w:nsid w:val="7DD76819"/>
    <w:multiLevelType w:val="hybridMultilevel"/>
    <w:tmpl w:val="BB7860C0"/>
    <w:lvl w:ilvl="0" w:tplc="04190011">
      <w:start w:val="1"/>
      <w:numFmt w:val="decimal"/>
      <w:lvlText w:val="%1)"/>
      <w:lvlJc w:val="left"/>
      <w:pPr>
        <w:ind w:left="625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num w:numId="1">
    <w:abstractNumId w:val="18"/>
  </w:num>
  <w:num w:numId="2">
    <w:abstractNumId w:val="53"/>
  </w:num>
  <w:num w:numId="3">
    <w:abstractNumId w:val="46"/>
  </w:num>
  <w:num w:numId="4">
    <w:abstractNumId w:val="21"/>
  </w:num>
  <w:num w:numId="5">
    <w:abstractNumId w:val="26"/>
  </w:num>
  <w:num w:numId="6">
    <w:abstractNumId w:val="30"/>
  </w:num>
  <w:num w:numId="7">
    <w:abstractNumId w:val="54"/>
  </w:num>
  <w:num w:numId="8">
    <w:abstractNumId w:val="20"/>
  </w:num>
  <w:num w:numId="9">
    <w:abstractNumId w:val="55"/>
  </w:num>
  <w:num w:numId="10">
    <w:abstractNumId w:val="8"/>
  </w:num>
  <w:num w:numId="11">
    <w:abstractNumId w:val="34"/>
  </w:num>
  <w:num w:numId="12">
    <w:abstractNumId w:val="51"/>
  </w:num>
  <w:num w:numId="13">
    <w:abstractNumId w:val="27"/>
  </w:num>
  <w:num w:numId="14">
    <w:abstractNumId w:val="52"/>
  </w:num>
  <w:num w:numId="15">
    <w:abstractNumId w:val="47"/>
  </w:num>
  <w:num w:numId="16">
    <w:abstractNumId w:val="35"/>
  </w:num>
  <w:num w:numId="17">
    <w:abstractNumId w:val="33"/>
  </w:num>
  <w:num w:numId="18">
    <w:abstractNumId w:val="22"/>
  </w:num>
  <w:num w:numId="19">
    <w:abstractNumId w:val="40"/>
  </w:num>
  <w:num w:numId="20">
    <w:abstractNumId w:val="43"/>
  </w:num>
  <w:num w:numId="21">
    <w:abstractNumId w:val="44"/>
  </w:num>
  <w:num w:numId="22">
    <w:abstractNumId w:val="23"/>
  </w:num>
  <w:num w:numId="23">
    <w:abstractNumId w:val="12"/>
  </w:num>
  <w:num w:numId="24">
    <w:abstractNumId w:val="24"/>
  </w:num>
  <w:num w:numId="25">
    <w:abstractNumId w:val="45"/>
  </w:num>
  <w:num w:numId="26">
    <w:abstractNumId w:val="49"/>
  </w:num>
  <w:num w:numId="27">
    <w:abstractNumId w:val="32"/>
  </w:num>
  <w:num w:numId="28">
    <w:abstractNumId w:val="15"/>
  </w:num>
  <w:num w:numId="29">
    <w:abstractNumId w:val="10"/>
  </w:num>
  <w:num w:numId="30">
    <w:abstractNumId w:val="42"/>
  </w:num>
  <w:num w:numId="31">
    <w:abstractNumId w:val="11"/>
  </w:num>
  <w:num w:numId="32">
    <w:abstractNumId w:val="50"/>
  </w:num>
  <w:num w:numId="33">
    <w:abstractNumId w:val="17"/>
  </w:num>
  <w:num w:numId="34">
    <w:abstractNumId w:val="25"/>
  </w:num>
  <w:num w:numId="35">
    <w:abstractNumId w:val="29"/>
  </w:num>
  <w:num w:numId="36">
    <w:abstractNumId w:val="38"/>
  </w:num>
  <w:num w:numId="37">
    <w:abstractNumId w:val="37"/>
  </w:num>
  <w:num w:numId="38">
    <w:abstractNumId w:val="16"/>
  </w:num>
  <w:num w:numId="39">
    <w:abstractNumId w:val="28"/>
  </w:num>
  <w:num w:numId="40">
    <w:abstractNumId w:val="19"/>
  </w:num>
  <w:num w:numId="41">
    <w:abstractNumId w:val="14"/>
  </w:num>
  <w:num w:numId="42">
    <w:abstractNumId w:val="56"/>
  </w:num>
  <w:num w:numId="43">
    <w:abstractNumId w:val="39"/>
  </w:num>
  <w:num w:numId="44">
    <w:abstractNumId w:val="41"/>
  </w:num>
  <w:num w:numId="45">
    <w:abstractNumId w:val="9"/>
  </w:num>
  <w:num w:numId="46">
    <w:abstractNumId w:val="6"/>
  </w:num>
  <w:num w:numId="47">
    <w:abstractNumId w:val="36"/>
  </w:num>
  <w:num w:numId="48">
    <w:abstractNumId w:val="31"/>
  </w:num>
  <w:num w:numId="49">
    <w:abstractNumId w:val="13"/>
  </w:num>
  <w:num w:numId="50">
    <w:abstractNumId w:val="5"/>
  </w:num>
  <w:num w:numId="51">
    <w:abstractNumId w:val="3"/>
  </w:num>
  <w:num w:numId="52">
    <w:abstractNumId w:val="2"/>
  </w:num>
  <w:num w:numId="53">
    <w:abstractNumId w:val="4"/>
  </w:num>
  <w:num w:numId="54">
    <w:abstractNumId w:val="1"/>
  </w:num>
  <w:num w:numId="55">
    <w:abstractNumId w:val="0"/>
  </w:num>
  <w:num w:numId="56">
    <w:abstractNumId w:val="48"/>
  </w:num>
  <w:num w:numId="57">
    <w:abstractNumId w:val="7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2AE"/>
    <w:rsid w:val="000130AC"/>
    <w:rsid w:val="00072A26"/>
    <w:rsid w:val="000F5BF5"/>
    <w:rsid w:val="00156B71"/>
    <w:rsid w:val="001F4A5F"/>
    <w:rsid w:val="002D090B"/>
    <w:rsid w:val="005975B9"/>
    <w:rsid w:val="006F7629"/>
    <w:rsid w:val="00835E79"/>
    <w:rsid w:val="0085649E"/>
    <w:rsid w:val="008837E6"/>
    <w:rsid w:val="008C6C6E"/>
    <w:rsid w:val="00920FD8"/>
    <w:rsid w:val="00972089"/>
    <w:rsid w:val="009772AE"/>
    <w:rsid w:val="00AC6787"/>
    <w:rsid w:val="00AD489D"/>
    <w:rsid w:val="00AF14A0"/>
    <w:rsid w:val="00BD352B"/>
    <w:rsid w:val="00C27CAB"/>
    <w:rsid w:val="00C47CDD"/>
    <w:rsid w:val="00C85753"/>
    <w:rsid w:val="00D83C2E"/>
    <w:rsid w:val="00DB0765"/>
    <w:rsid w:val="00DD7B5D"/>
    <w:rsid w:val="00DE17AC"/>
    <w:rsid w:val="00DE23A9"/>
    <w:rsid w:val="00E03517"/>
    <w:rsid w:val="00E725CB"/>
    <w:rsid w:val="00E762CE"/>
    <w:rsid w:val="00EF097B"/>
    <w:rsid w:val="00F50D8A"/>
    <w:rsid w:val="00F879AD"/>
    <w:rsid w:val="00F9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72089"/>
  </w:style>
  <w:style w:type="paragraph" w:styleId="10">
    <w:name w:val="heading 1"/>
    <w:basedOn w:val="a1"/>
    <w:link w:val="11"/>
    <w:uiPriority w:val="9"/>
    <w:qFormat/>
    <w:rsid w:val="00F926AB"/>
    <w:pPr>
      <w:widowControl w:val="0"/>
      <w:autoSpaceDE w:val="0"/>
      <w:autoSpaceDN w:val="0"/>
      <w:spacing w:before="83" w:after="0" w:line="240" w:lineRule="auto"/>
      <w:ind w:left="158"/>
      <w:outlineLvl w:val="0"/>
    </w:pPr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22">
    <w:name w:val="heading 2"/>
    <w:basedOn w:val="a1"/>
    <w:link w:val="23"/>
    <w:uiPriority w:val="9"/>
    <w:qFormat/>
    <w:rsid w:val="00F926AB"/>
    <w:pPr>
      <w:widowControl w:val="0"/>
      <w:autoSpaceDE w:val="0"/>
      <w:autoSpaceDN w:val="0"/>
      <w:spacing w:before="66" w:after="0" w:line="240" w:lineRule="auto"/>
      <w:ind w:left="118"/>
      <w:outlineLvl w:val="1"/>
    </w:pPr>
    <w:rPr>
      <w:rFonts w:ascii="Trebuchet MS" w:eastAsia="Trebuchet MS" w:hAnsi="Trebuchet MS" w:cs="Trebuchet MS"/>
      <w:sz w:val="24"/>
      <w:szCs w:val="24"/>
      <w:lang w:val="en-US"/>
    </w:rPr>
  </w:style>
  <w:style w:type="paragraph" w:styleId="31">
    <w:name w:val="heading 3"/>
    <w:basedOn w:val="a1"/>
    <w:link w:val="32"/>
    <w:uiPriority w:val="9"/>
    <w:qFormat/>
    <w:rsid w:val="00F926AB"/>
    <w:pPr>
      <w:widowControl w:val="0"/>
      <w:autoSpaceDE w:val="0"/>
      <w:autoSpaceDN w:val="0"/>
      <w:spacing w:after="0" w:line="240" w:lineRule="auto"/>
      <w:ind w:left="157"/>
      <w:outlineLvl w:val="2"/>
    </w:pPr>
    <w:rPr>
      <w:rFonts w:ascii="Calibri" w:eastAsia="Calibri" w:hAnsi="Calibri" w:cs="Calibri"/>
      <w:b/>
      <w:bCs/>
      <w:lang w:val="en-US"/>
    </w:rPr>
  </w:style>
  <w:style w:type="paragraph" w:styleId="4">
    <w:name w:val="heading 4"/>
    <w:basedOn w:val="a1"/>
    <w:link w:val="40"/>
    <w:uiPriority w:val="9"/>
    <w:qFormat/>
    <w:rsid w:val="00F926AB"/>
    <w:pPr>
      <w:widowControl w:val="0"/>
      <w:autoSpaceDE w:val="0"/>
      <w:autoSpaceDN w:val="0"/>
      <w:spacing w:after="0" w:line="240" w:lineRule="auto"/>
      <w:ind w:left="158"/>
      <w:outlineLvl w:val="3"/>
    </w:pPr>
    <w:rPr>
      <w:rFonts w:ascii="Trebuchet MS" w:eastAsia="Trebuchet MS" w:hAnsi="Trebuchet MS" w:cs="Trebuchet MS"/>
      <w:lang w:val="en-US"/>
    </w:rPr>
  </w:style>
  <w:style w:type="paragraph" w:styleId="5">
    <w:name w:val="heading 5"/>
    <w:basedOn w:val="a1"/>
    <w:link w:val="50"/>
    <w:uiPriority w:val="9"/>
    <w:qFormat/>
    <w:rsid w:val="00F926AB"/>
    <w:pPr>
      <w:widowControl w:val="0"/>
      <w:autoSpaceDE w:val="0"/>
      <w:autoSpaceDN w:val="0"/>
      <w:spacing w:before="67" w:after="0" w:line="240" w:lineRule="auto"/>
      <w:ind w:left="117"/>
      <w:outlineLvl w:val="4"/>
    </w:pPr>
    <w:rPr>
      <w:rFonts w:ascii="Trebuchet MS" w:eastAsia="Trebuchet MS" w:hAnsi="Trebuchet MS" w:cs="Trebuchet MS"/>
      <w:lang w:val="en-US"/>
    </w:rPr>
  </w:style>
  <w:style w:type="paragraph" w:styleId="6">
    <w:name w:val="heading 6"/>
    <w:basedOn w:val="a1"/>
    <w:link w:val="60"/>
    <w:uiPriority w:val="9"/>
    <w:qFormat/>
    <w:rsid w:val="00F926AB"/>
    <w:pPr>
      <w:widowControl w:val="0"/>
      <w:autoSpaceDE w:val="0"/>
      <w:autoSpaceDN w:val="0"/>
      <w:spacing w:after="0" w:line="240" w:lineRule="auto"/>
      <w:ind w:left="383"/>
      <w:outlineLvl w:val="5"/>
    </w:pPr>
    <w:rPr>
      <w:rFonts w:ascii="Book Antiqua" w:eastAsia="Book Antiqua" w:hAnsi="Book Antiqua" w:cs="Book Antiqua"/>
      <w:b/>
      <w:bCs/>
      <w:sz w:val="20"/>
      <w:szCs w:val="20"/>
      <w:lang w:val="en-US"/>
    </w:rPr>
  </w:style>
  <w:style w:type="paragraph" w:styleId="7">
    <w:name w:val="heading 7"/>
    <w:basedOn w:val="a1"/>
    <w:link w:val="70"/>
    <w:uiPriority w:val="9"/>
    <w:qFormat/>
    <w:rsid w:val="00F926AB"/>
    <w:pPr>
      <w:widowControl w:val="0"/>
      <w:autoSpaceDE w:val="0"/>
      <w:autoSpaceDN w:val="0"/>
      <w:spacing w:after="0" w:line="240" w:lineRule="auto"/>
      <w:ind w:left="383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926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926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F926AB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23">
    <w:name w:val="Заголовок 2 Знак"/>
    <w:basedOn w:val="a2"/>
    <w:link w:val="22"/>
    <w:uiPriority w:val="9"/>
    <w:rsid w:val="00F926AB"/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F926AB"/>
    <w:rPr>
      <w:rFonts w:ascii="Calibri" w:eastAsia="Calibri" w:hAnsi="Calibri" w:cs="Calibri"/>
      <w:b/>
      <w:bCs/>
      <w:lang w:val="en-US"/>
    </w:rPr>
  </w:style>
  <w:style w:type="character" w:customStyle="1" w:styleId="40">
    <w:name w:val="Заголовок 4 Знак"/>
    <w:basedOn w:val="a2"/>
    <w:link w:val="4"/>
    <w:uiPriority w:val="9"/>
    <w:rsid w:val="00F926AB"/>
    <w:rPr>
      <w:rFonts w:ascii="Trebuchet MS" w:eastAsia="Trebuchet MS" w:hAnsi="Trebuchet MS" w:cs="Trebuchet MS"/>
      <w:lang w:val="en-US"/>
    </w:rPr>
  </w:style>
  <w:style w:type="character" w:customStyle="1" w:styleId="50">
    <w:name w:val="Заголовок 5 Знак"/>
    <w:basedOn w:val="a2"/>
    <w:link w:val="5"/>
    <w:uiPriority w:val="9"/>
    <w:rsid w:val="00F926AB"/>
    <w:rPr>
      <w:rFonts w:ascii="Trebuchet MS" w:eastAsia="Trebuchet MS" w:hAnsi="Trebuchet MS" w:cs="Trebuchet MS"/>
      <w:lang w:val="en-US"/>
    </w:rPr>
  </w:style>
  <w:style w:type="character" w:customStyle="1" w:styleId="60">
    <w:name w:val="Заголовок 6 Знак"/>
    <w:basedOn w:val="a2"/>
    <w:link w:val="6"/>
    <w:uiPriority w:val="9"/>
    <w:rsid w:val="00F926AB"/>
    <w:rPr>
      <w:rFonts w:ascii="Book Antiqua" w:eastAsia="Book Antiqua" w:hAnsi="Book Antiqua" w:cs="Book Antiqua"/>
      <w:b/>
      <w:bCs/>
      <w:sz w:val="20"/>
      <w:szCs w:val="20"/>
      <w:lang w:val="en-US"/>
    </w:rPr>
  </w:style>
  <w:style w:type="character" w:customStyle="1" w:styleId="70">
    <w:name w:val="Заголовок 7 Знак"/>
    <w:basedOn w:val="a2"/>
    <w:link w:val="7"/>
    <w:uiPriority w:val="9"/>
    <w:rsid w:val="00F926AB"/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numbering" w:customStyle="1" w:styleId="12">
    <w:name w:val="Нет списка1"/>
    <w:next w:val="a4"/>
    <w:uiPriority w:val="99"/>
    <w:semiHidden/>
    <w:unhideWhenUsed/>
    <w:rsid w:val="00F926AB"/>
  </w:style>
  <w:style w:type="table" w:customStyle="1" w:styleId="TableNormal">
    <w:name w:val="Table Normal"/>
    <w:uiPriority w:val="2"/>
    <w:semiHidden/>
    <w:unhideWhenUsed/>
    <w:qFormat/>
    <w:rsid w:val="00F926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link w:val="a6"/>
    <w:uiPriority w:val="99"/>
    <w:qFormat/>
    <w:rsid w:val="00F926AB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6">
    <w:name w:val="Основной текст Знак"/>
    <w:basedOn w:val="a2"/>
    <w:link w:val="a5"/>
    <w:uiPriority w:val="99"/>
    <w:rsid w:val="00F926AB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styleId="a7">
    <w:name w:val="Title"/>
    <w:basedOn w:val="a1"/>
    <w:link w:val="a8"/>
    <w:uiPriority w:val="10"/>
    <w:qFormat/>
    <w:rsid w:val="00F926AB"/>
    <w:pPr>
      <w:widowControl w:val="0"/>
      <w:autoSpaceDE w:val="0"/>
      <w:autoSpaceDN w:val="0"/>
      <w:spacing w:before="239" w:after="0" w:line="240" w:lineRule="auto"/>
      <w:ind w:left="1265" w:right="1263"/>
      <w:jc w:val="center"/>
    </w:pPr>
    <w:rPr>
      <w:rFonts w:ascii="Trebuchet MS" w:eastAsia="Trebuchet MS" w:hAnsi="Trebuchet MS" w:cs="Trebuchet MS"/>
      <w:sz w:val="42"/>
      <w:szCs w:val="42"/>
      <w:lang w:val="en-US"/>
    </w:rPr>
  </w:style>
  <w:style w:type="character" w:customStyle="1" w:styleId="a8">
    <w:name w:val="Название Знак"/>
    <w:basedOn w:val="a2"/>
    <w:link w:val="a7"/>
    <w:uiPriority w:val="10"/>
    <w:rsid w:val="00F926AB"/>
    <w:rPr>
      <w:rFonts w:ascii="Trebuchet MS" w:eastAsia="Trebuchet MS" w:hAnsi="Trebuchet MS" w:cs="Trebuchet MS"/>
      <w:sz w:val="42"/>
      <w:szCs w:val="42"/>
      <w:lang w:val="en-US"/>
    </w:rPr>
  </w:style>
  <w:style w:type="paragraph" w:styleId="a9">
    <w:name w:val="List Paragraph"/>
    <w:basedOn w:val="a1"/>
    <w:uiPriority w:val="34"/>
    <w:qFormat/>
    <w:rsid w:val="00F926AB"/>
    <w:pPr>
      <w:widowControl w:val="0"/>
      <w:autoSpaceDE w:val="0"/>
      <w:autoSpaceDN w:val="0"/>
      <w:spacing w:after="0" w:line="240" w:lineRule="auto"/>
      <w:ind w:left="383" w:right="155" w:hanging="142"/>
      <w:jc w:val="both"/>
    </w:pPr>
    <w:rPr>
      <w:rFonts w:ascii="Bookman Old Style" w:eastAsia="Bookman Old Style" w:hAnsi="Bookman Old Style" w:cs="Bookman Old Style"/>
      <w:lang w:val="en-US"/>
    </w:rPr>
  </w:style>
  <w:style w:type="paragraph" w:customStyle="1" w:styleId="TableParagraph">
    <w:name w:val="Table Paragraph"/>
    <w:basedOn w:val="a1"/>
    <w:uiPriority w:val="1"/>
    <w:qFormat/>
    <w:rsid w:val="00F926AB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paragraph" w:styleId="aa">
    <w:name w:val="TOC Heading"/>
    <w:basedOn w:val="10"/>
    <w:next w:val="a1"/>
    <w:uiPriority w:val="39"/>
    <w:unhideWhenUsed/>
    <w:qFormat/>
    <w:rsid w:val="00F926AB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paragraph" w:styleId="13">
    <w:name w:val="toc 1"/>
    <w:basedOn w:val="a1"/>
    <w:next w:val="a1"/>
    <w:autoRedefine/>
    <w:uiPriority w:val="39"/>
    <w:unhideWhenUsed/>
    <w:rsid w:val="00F926AB"/>
    <w:pPr>
      <w:widowControl w:val="0"/>
      <w:autoSpaceDE w:val="0"/>
      <w:autoSpaceDN w:val="0"/>
      <w:spacing w:before="120" w:after="0" w:line="240" w:lineRule="auto"/>
    </w:pPr>
    <w:rPr>
      <w:rFonts w:eastAsia="Bookman Old Style" w:cstheme="minorHAnsi"/>
      <w:b/>
      <w:bCs/>
      <w:i/>
      <w:iCs/>
      <w:sz w:val="24"/>
      <w:szCs w:val="24"/>
      <w:lang w:val="en-US"/>
    </w:rPr>
  </w:style>
  <w:style w:type="paragraph" w:styleId="33">
    <w:name w:val="toc 3"/>
    <w:basedOn w:val="a1"/>
    <w:next w:val="a1"/>
    <w:autoRedefine/>
    <w:uiPriority w:val="39"/>
    <w:unhideWhenUsed/>
    <w:rsid w:val="00F926AB"/>
    <w:pPr>
      <w:widowControl w:val="0"/>
      <w:autoSpaceDE w:val="0"/>
      <w:autoSpaceDN w:val="0"/>
      <w:spacing w:after="0" w:line="240" w:lineRule="auto"/>
      <w:ind w:left="440"/>
    </w:pPr>
    <w:rPr>
      <w:rFonts w:eastAsia="Bookman Old Style" w:cstheme="minorHAnsi"/>
      <w:sz w:val="20"/>
      <w:szCs w:val="20"/>
      <w:lang w:val="en-US"/>
    </w:rPr>
  </w:style>
  <w:style w:type="paragraph" w:styleId="24">
    <w:name w:val="toc 2"/>
    <w:basedOn w:val="a1"/>
    <w:next w:val="a1"/>
    <w:autoRedefine/>
    <w:uiPriority w:val="39"/>
    <w:unhideWhenUsed/>
    <w:rsid w:val="00F926AB"/>
    <w:pPr>
      <w:widowControl w:val="0"/>
      <w:autoSpaceDE w:val="0"/>
      <w:autoSpaceDN w:val="0"/>
      <w:spacing w:before="120" w:after="0" w:line="240" w:lineRule="auto"/>
      <w:ind w:left="220"/>
    </w:pPr>
    <w:rPr>
      <w:rFonts w:eastAsia="Bookman Old Style" w:cstheme="minorHAnsi"/>
      <w:b/>
      <w:bCs/>
      <w:lang w:val="en-US"/>
    </w:rPr>
  </w:style>
  <w:style w:type="paragraph" w:styleId="41">
    <w:name w:val="toc 4"/>
    <w:basedOn w:val="a1"/>
    <w:next w:val="a1"/>
    <w:autoRedefine/>
    <w:uiPriority w:val="39"/>
    <w:unhideWhenUsed/>
    <w:rsid w:val="00F926AB"/>
    <w:pPr>
      <w:widowControl w:val="0"/>
      <w:autoSpaceDE w:val="0"/>
      <w:autoSpaceDN w:val="0"/>
      <w:spacing w:after="0" w:line="240" w:lineRule="auto"/>
      <w:ind w:left="660"/>
    </w:pPr>
    <w:rPr>
      <w:rFonts w:eastAsia="Bookman Old Style" w:cstheme="minorHAnsi"/>
      <w:sz w:val="20"/>
      <w:szCs w:val="20"/>
      <w:lang w:val="en-US"/>
    </w:rPr>
  </w:style>
  <w:style w:type="paragraph" w:styleId="51">
    <w:name w:val="toc 5"/>
    <w:basedOn w:val="a1"/>
    <w:next w:val="a1"/>
    <w:autoRedefine/>
    <w:uiPriority w:val="39"/>
    <w:unhideWhenUsed/>
    <w:rsid w:val="00F926AB"/>
    <w:pPr>
      <w:widowControl w:val="0"/>
      <w:autoSpaceDE w:val="0"/>
      <w:autoSpaceDN w:val="0"/>
      <w:spacing w:after="0" w:line="240" w:lineRule="auto"/>
      <w:ind w:left="880"/>
    </w:pPr>
    <w:rPr>
      <w:rFonts w:eastAsia="Bookman Old Style" w:cstheme="minorHAnsi"/>
      <w:sz w:val="20"/>
      <w:szCs w:val="20"/>
      <w:lang w:val="en-US"/>
    </w:rPr>
  </w:style>
  <w:style w:type="paragraph" w:styleId="61">
    <w:name w:val="toc 6"/>
    <w:basedOn w:val="a1"/>
    <w:next w:val="a1"/>
    <w:autoRedefine/>
    <w:uiPriority w:val="39"/>
    <w:unhideWhenUsed/>
    <w:rsid w:val="00F926AB"/>
    <w:pPr>
      <w:widowControl w:val="0"/>
      <w:autoSpaceDE w:val="0"/>
      <w:autoSpaceDN w:val="0"/>
      <w:spacing w:after="0" w:line="240" w:lineRule="auto"/>
      <w:ind w:left="1100"/>
    </w:pPr>
    <w:rPr>
      <w:rFonts w:eastAsia="Bookman Old Style" w:cstheme="minorHAnsi"/>
      <w:sz w:val="20"/>
      <w:szCs w:val="20"/>
      <w:lang w:val="en-US"/>
    </w:rPr>
  </w:style>
  <w:style w:type="paragraph" w:styleId="71">
    <w:name w:val="toc 7"/>
    <w:basedOn w:val="a1"/>
    <w:next w:val="a1"/>
    <w:autoRedefine/>
    <w:uiPriority w:val="39"/>
    <w:unhideWhenUsed/>
    <w:rsid w:val="00F926AB"/>
    <w:pPr>
      <w:widowControl w:val="0"/>
      <w:autoSpaceDE w:val="0"/>
      <w:autoSpaceDN w:val="0"/>
      <w:spacing w:after="0" w:line="240" w:lineRule="auto"/>
      <w:ind w:left="1320"/>
    </w:pPr>
    <w:rPr>
      <w:rFonts w:eastAsia="Bookman Old Style" w:cstheme="minorHAnsi"/>
      <w:sz w:val="20"/>
      <w:szCs w:val="20"/>
      <w:lang w:val="en-US"/>
    </w:rPr>
  </w:style>
  <w:style w:type="paragraph" w:styleId="81">
    <w:name w:val="toc 8"/>
    <w:basedOn w:val="a1"/>
    <w:next w:val="a1"/>
    <w:autoRedefine/>
    <w:uiPriority w:val="39"/>
    <w:unhideWhenUsed/>
    <w:rsid w:val="00F926AB"/>
    <w:pPr>
      <w:widowControl w:val="0"/>
      <w:autoSpaceDE w:val="0"/>
      <w:autoSpaceDN w:val="0"/>
      <w:spacing w:after="0" w:line="240" w:lineRule="auto"/>
      <w:ind w:left="1540"/>
    </w:pPr>
    <w:rPr>
      <w:rFonts w:eastAsia="Bookman Old Style" w:cstheme="minorHAnsi"/>
      <w:sz w:val="20"/>
      <w:szCs w:val="20"/>
      <w:lang w:val="en-US"/>
    </w:rPr>
  </w:style>
  <w:style w:type="paragraph" w:styleId="91">
    <w:name w:val="toc 9"/>
    <w:basedOn w:val="a1"/>
    <w:next w:val="a1"/>
    <w:autoRedefine/>
    <w:uiPriority w:val="39"/>
    <w:unhideWhenUsed/>
    <w:rsid w:val="00F926AB"/>
    <w:pPr>
      <w:widowControl w:val="0"/>
      <w:autoSpaceDE w:val="0"/>
      <w:autoSpaceDN w:val="0"/>
      <w:spacing w:after="0" w:line="240" w:lineRule="auto"/>
      <w:ind w:left="1760"/>
    </w:pPr>
    <w:rPr>
      <w:rFonts w:eastAsia="Bookman Old Style" w:cstheme="minorHAnsi"/>
      <w:sz w:val="20"/>
      <w:szCs w:val="20"/>
      <w:lang w:val="en-US"/>
    </w:rPr>
  </w:style>
  <w:style w:type="character" w:styleId="ab">
    <w:name w:val="Hyperlink"/>
    <w:basedOn w:val="a2"/>
    <w:uiPriority w:val="99"/>
    <w:unhideWhenUsed/>
    <w:rsid w:val="00F926AB"/>
    <w:rPr>
      <w:color w:val="0000FF" w:themeColor="hyperlink"/>
      <w:u w:val="single"/>
    </w:rPr>
  </w:style>
  <w:style w:type="paragraph" w:styleId="ac">
    <w:name w:val="Balloon Text"/>
    <w:basedOn w:val="a1"/>
    <w:link w:val="ad"/>
    <w:uiPriority w:val="99"/>
    <w:semiHidden/>
    <w:unhideWhenUsed/>
    <w:rsid w:val="00F926AB"/>
    <w:pPr>
      <w:widowControl w:val="0"/>
      <w:autoSpaceDE w:val="0"/>
      <w:autoSpaceDN w:val="0"/>
      <w:spacing w:after="0" w:line="240" w:lineRule="auto"/>
    </w:pPr>
    <w:rPr>
      <w:rFonts w:ascii="Tahoma" w:eastAsia="Bookman Old Style" w:hAnsi="Tahoma" w:cs="Tahoma"/>
      <w:sz w:val="16"/>
      <w:szCs w:val="16"/>
      <w:lang w:val="en-US"/>
    </w:rPr>
  </w:style>
  <w:style w:type="character" w:customStyle="1" w:styleId="ad">
    <w:name w:val="Текст выноски Знак"/>
    <w:basedOn w:val="a2"/>
    <w:link w:val="ac"/>
    <w:uiPriority w:val="99"/>
    <w:semiHidden/>
    <w:rsid w:val="00F926AB"/>
    <w:rPr>
      <w:rFonts w:ascii="Tahoma" w:eastAsia="Bookman Old Style" w:hAnsi="Tahoma" w:cs="Tahoma"/>
      <w:sz w:val="16"/>
      <w:szCs w:val="16"/>
      <w:lang w:val="en-US"/>
    </w:rPr>
  </w:style>
  <w:style w:type="paragraph" w:styleId="ae">
    <w:name w:val="header"/>
    <w:basedOn w:val="a1"/>
    <w:link w:val="af"/>
    <w:uiPriority w:val="99"/>
    <w:unhideWhenUsed/>
    <w:rsid w:val="00F926A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character" w:customStyle="1" w:styleId="af">
    <w:name w:val="Верхний колонтитул Знак"/>
    <w:basedOn w:val="a2"/>
    <w:link w:val="ae"/>
    <w:uiPriority w:val="99"/>
    <w:rsid w:val="00F926AB"/>
    <w:rPr>
      <w:rFonts w:ascii="Bookman Old Style" w:eastAsia="Bookman Old Style" w:hAnsi="Bookman Old Style" w:cs="Bookman Old Style"/>
      <w:lang w:val="en-US"/>
    </w:rPr>
  </w:style>
  <w:style w:type="paragraph" w:styleId="af0">
    <w:name w:val="footer"/>
    <w:basedOn w:val="a1"/>
    <w:link w:val="af1"/>
    <w:uiPriority w:val="99"/>
    <w:unhideWhenUsed/>
    <w:rsid w:val="00F926A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character" w:customStyle="1" w:styleId="af1">
    <w:name w:val="Нижний колонтитул Знак"/>
    <w:basedOn w:val="a2"/>
    <w:link w:val="af0"/>
    <w:uiPriority w:val="99"/>
    <w:rsid w:val="00F926AB"/>
    <w:rPr>
      <w:rFonts w:ascii="Bookman Old Style" w:eastAsia="Bookman Old Style" w:hAnsi="Bookman Old Style" w:cs="Bookman Old Style"/>
      <w:lang w:val="en-US"/>
    </w:rPr>
  </w:style>
  <w:style w:type="paragraph" w:styleId="af2">
    <w:name w:val="footnote text"/>
    <w:basedOn w:val="a1"/>
    <w:link w:val="af3"/>
    <w:uiPriority w:val="99"/>
    <w:semiHidden/>
    <w:unhideWhenUsed/>
    <w:rsid w:val="00F926AB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f3">
    <w:name w:val="Текст сноски Знак"/>
    <w:basedOn w:val="a2"/>
    <w:link w:val="af2"/>
    <w:uiPriority w:val="99"/>
    <w:semiHidden/>
    <w:rsid w:val="00F926AB"/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styleId="af4">
    <w:name w:val="footnote reference"/>
    <w:basedOn w:val="a2"/>
    <w:uiPriority w:val="99"/>
    <w:semiHidden/>
    <w:unhideWhenUsed/>
    <w:rsid w:val="00F926AB"/>
    <w:rPr>
      <w:vertAlign w:val="superscript"/>
    </w:rPr>
  </w:style>
  <w:style w:type="numbering" w:customStyle="1" w:styleId="1">
    <w:name w:val="Текущий список1"/>
    <w:uiPriority w:val="99"/>
    <w:rsid w:val="00F926AB"/>
    <w:pPr>
      <w:numPr>
        <w:numId w:val="2"/>
      </w:numPr>
    </w:pPr>
  </w:style>
  <w:style w:type="numbering" w:customStyle="1" w:styleId="21">
    <w:name w:val="Текущий список2"/>
    <w:uiPriority w:val="99"/>
    <w:rsid w:val="00F926AB"/>
    <w:pPr>
      <w:numPr>
        <w:numId w:val="3"/>
      </w:numPr>
    </w:pPr>
  </w:style>
  <w:style w:type="character" w:styleId="af5">
    <w:name w:val="page number"/>
    <w:basedOn w:val="a2"/>
    <w:uiPriority w:val="99"/>
    <w:semiHidden/>
    <w:unhideWhenUsed/>
    <w:rsid w:val="00F926AB"/>
  </w:style>
  <w:style w:type="character" w:customStyle="1" w:styleId="80">
    <w:name w:val="Заголовок 8 Знак"/>
    <w:basedOn w:val="a2"/>
    <w:link w:val="8"/>
    <w:uiPriority w:val="9"/>
    <w:semiHidden/>
    <w:rsid w:val="00F926AB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F926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f6">
    <w:name w:val="No Spacing"/>
    <w:uiPriority w:val="1"/>
    <w:qFormat/>
    <w:rsid w:val="00F926AB"/>
    <w:pPr>
      <w:spacing w:after="0" w:line="240" w:lineRule="auto"/>
    </w:pPr>
    <w:rPr>
      <w:rFonts w:eastAsiaTheme="minorEastAsia"/>
      <w:lang w:val="en-US"/>
    </w:rPr>
  </w:style>
  <w:style w:type="paragraph" w:styleId="af7">
    <w:name w:val="Subtitle"/>
    <w:basedOn w:val="a1"/>
    <w:next w:val="a1"/>
    <w:link w:val="af8"/>
    <w:uiPriority w:val="11"/>
    <w:qFormat/>
    <w:rsid w:val="00F926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8">
    <w:name w:val="Подзаголовок Знак"/>
    <w:basedOn w:val="a2"/>
    <w:link w:val="af7"/>
    <w:uiPriority w:val="11"/>
    <w:rsid w:val="00F926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25">
    <w:name w:val="Body Text 2"/>
    <w:basedOn w:val="a1"/>
    <w:link w:val="26"/>
    <w:uiPriority w:val="99"/>
    <w:unhideWhenUsed/>
    <w:rsid w:val="00F926AB"/>
    <w:pPr>
      <w:spacing w:after="120" w:line="480" w:lineRule="auto"/>
    </w:pPr>
    <w:rPr>
      <w:rFonts w:eastAsiaTheme="minorEastAsia"/>
      <w:lang w:val="en-US"/>
    </w:rPr>
  </w:style>
  <w:style w:type="character" w:customStyle="1" w:styleId="26">
    <w:name w:val="Основной текст 2 Знак"/>
    <w:basedOn w:val="a2"/>
    <w:link w:val="25"/>
    <w:uiPriority w:val="99"/>
    <w:rsid w:val="00F926AB"/>
    <w:rPr>
      <w:rFonts w:eastAsiaTheme="minorEastAsia"/>
      <w:lang w:val="en-US"/>
    </w:rPr>
  </w:style>
  <w:style w:type="paragraph" w:styleId="34">
    <w:name w:val="Body Text 3"/>
    <w:basedOn w:val="a1"/>
    <w:link w:val="35"/>
    <w:uiPriority w:val="99"/>
    <w:unhideWhenUsed/>
    <w:rsid w:val="00F926AB"/>
    <w:pPr>
      <w:spacing w:after="120"/>
    </w:pPr>
    <w:rPr>
      <w:rFonts w:eastAsiaTheme="minorEastAsia"/>
      <w:sz w:val="16"/>
      <w:szCs w:val="16"/>
      <w:lang w:val="en-US"/>
    </w:rPr>
  </w:style>
  <w:style w:type="character" w:customStyle="1" w:styleId="35">
    <w:name w:val="Основной текст 3 Знак"/>
    <w:basedOn w:val="a2"/>
    <w:link w:val="34"/>
    <w:uiPriority w:val="99"/>
    <w:rsid w:val="00F926AB"/>
    <w:rPr>
      <w:rFonts w:eastAsiaTheme="minorEastAsia"/>
      <w:sz w:val="16"/>
      <w:szCs w:val="16"/>
      <w:lang w:val="en-US"/>
    </w:rPr>
  </w:style>
  <w:style w:type="paragraph" w:styleId="af9">
    <w:name w:val="List"/>
    <w:basedOn w:val="a1"/>
    <w:uiPriority w:val="99"/>
    <w:unhideWhenUsed/>
    <w:rsid w:val="00F926AB"/>
    <w:pPr>
      <w:ind w:left="360" w:hanging="360"/>
      <w:contextualSpacing/>
    </w:pPr>
    <w:rPr>
      <w:rFonts w:eastAsiaTheme="minorEastAsia"/>
      <w:lang w:val="en-US"/>
    </w:rPr>
  </w:style>
  <w:style w:type="paragraph" w:styleId="27">
    <w:name w:val="List 2"/>
    <w:basedOn w:val="a1"/>
    <w:uiPriority w:val="99"/>
    <w:unhideWhenUsed/>
    <w:rsid w:val="00F926AB"/>
    <w:pPr>
      <w:ind w:left="720" w:hanging="360"/>
      <w:contextualSpacing/>
    </w:pPr>
    <w:rPr>
      <w:rFonts w:eastAsiaTheme="minorEastAsia"/>
      <w:lang w:val="en-US"/>
    </w:rPr>
  </w:style>
  <w:style w:type="paragraph" w:styleId="36">
    <w:name w:val="List 3"/>
    <w:basedOn w:val="a1"/>
    <w:uiPriority w:val="99"/>
    <w:unhideWhenUsed/>
    <w:rsid w:val="00F926AB"/>
    <w:pPr>
      <w:ind w:left="1080" w:hanging="360"/>
      <w:contextualSpacing/>
    </w:pPr>
    <w:rPr>
      <w:rFonts w:eastAsiaTheme="minorEastAsia"/>
      <w:lang w:val="en-US"/>
    </w:rPr>
  </w:style>
  <w:style w:type="paragraph" w:styleId="a0">
    <w:name w:val="List Bullet"/>
    <w:basedOn w:val="a1"/>
    <w:uiPriority w:val="99"/>
    <w:unhideWhenUsed/>
    <w:rsid w:val="00F926AB"/>
    <w:pPr>
      <w:numPr>
        <w:numId w:val="50"/>
      </w:numPr>
      <w:contextualSpacing/>
    </w:pPr>
    <w:rPr>
      <w:rFonts w:eastAsiaTheme="minorEastAsia"/>
      <w:lang w:val="en-US"/>
    </w:rPr>
  </w:style>
  <w:style w:type="paragraph" w:styleId="20">
    <w:name w:val="List Bullet 2"/>
    <w:basedOn w:val="a1"/>
    <w:uiPriority w:val="99"/>
    <w:unhideWhenUsed/>
    <w:rsid w:val="00F926AB"/>
    <w:pPr>
      <w:numPr>
        <w:numId w:val="51"/>
      </w:numPr>
      <w:contextualSpacing/>
    </w:pPr>
    <w:rPr>
      <w:rFonts w:eastAsiaTheme="minorEastAsia"/>
      <w:lang w:val="en-US"/>
    </w:rPr>
  </w:style>
  <w:style w:type="paragraph" w:styleId="30">
    <w:name w:val="List Bullet 3"/>
    <w:basedOn w:val="a1"/>
    <w:uiPriority w:val="99"/>
    <w:unhideWhenUsed/>
    <w:rsid w:val="00F926AB"/>
    <w:pPr>
      <w:numPr>
        <w:numId w:val="52"/>
      </w:numPr>
      <w:contextualSpacing/>
    </w:pPr>
    <w:rPr>
      <w:rFonts w:eastAsiaTheme="minorEastAsia"/>
      <w:lang w:val="en-US"/>
    </w:rPr>
  </w:style>
  <w:style w:type="paragraph" w:styleId="a">
    <w:name w:val="List Number"/>
    <w:basedOn w:val="a1"/>
    <w:uiPriority w:val="99"/>
    <w:unhideWhenUsed/>
    <w:rsid w:val="00F926AB"/>
    <w:pPr>
      <w:numPr>
        <w:numId w:val="53"/>
      </w:numPr>
      <w:contextualSpacing/>
    </w:pPr>
    <w:rPr>
      <w:rFonts w:eastAsiaTheme="minorEastAsia"/>
      <w:lang w:val="en-US"/>
    </w:rPr>
  </w:style>
  <w:style w:type="paragraph" w:styleId="2">
    <w:name w:val="List Number 2"/>
    <w:basedOn w:val="a1"/>
    <w:uiPriority w:val="99"/>
    <w:unhideWhenUsed/>
    <w:rsid w:val="00F926AB"/>
    <w:pPr>
      <w:numPr>
        <w:numId w:val="54"/>
      </w:numPr>
      <w:contextualSpacing/>
    </w:pPr>
    <w:rPr>
      <w:rFonts w:eastAsiaTheme="minorEastAsia"/>
      <w:lang w:val="en-US"/>
    </w:rPr>
  </w:style>
  <w:style w:type="paragraph" w:styleId="3">
    <w:name w:val="List Number 3"/>
    <w:basedOn w:val="a1"/>
    <w:uiPriority w:val="99"/>
    <w:unhideWhenUsed/>
    <w:rsid w:val="00F926AB"/>
    <w:pPr>
      <w:numPr>
        <w:numId w:val="55"/>
      </w:numPr>
      <w:contextualSpacing/>
    </w:pPr>
    <w:rPr>
      <w:rFonts w:eastAsiaTheme="minorEastAsia"/>
      <w:lang w:val="en-US"/>
    </w:rPr>
  </w:style>
  <w:style w:type="paragraph" w:styleId="afa">
    <w:name w:val="List Continue"/>
    <w:basedOn w:val="a1"/>
    <w:uiPriority w:val="99"/>
    <w:unhideWhenUsed/>
    <w:rsid w:val="00F926AB"/>
    <w:pPr>
      <w:spacing w:after="120"/>
      <w:ind w:left="360"/>
      <w:contextualSpacing/>
    </w:pPr>
    <w:rPr>
      <w:rFonts w:eastAsiaTheme="minorEastAsia"/>
      <w:lang w:val="en-US"/>
    </w:rPr>
  </w:style>
  <w:style w:type="paragraph" w:styleId="28">
    <w:name w:val="List Continue 2"/>
    <w:basedOn w:val="a1"/>
    <w:uiPriority w:val="99"/>
    <w:unhideWhenUsed/>
    <w:rsid w:val="00F926AB"/>
    <w:pPr>
      <w:spacing w:after="120"/>
      <w:ind w:left="720"/>
      <w:contextualSpacing/>
    </w:pPr>
    <w:rPr>
      <w:rFonts w:eastAsiaTheme="minorEastAsia"/>
      <w:lang w:val="en-US"/>
    </w:rPr>
  </w:style>
  <w:style w:type="paragraph" w:styleId="37">
    <w:name w:val="List Continue 3"/>
    <w:basedOn w:val="a1"/>
    <w:uiPriority w:val="99"/>
    <w:unhideWhenUsed/>
    <w:rsid w:val="00F926AB"/>
    <w:pPr>
      <w:spacing w:after="120"/>
      <w:ind w:left="1080"/>
      <w:contextualSpacing/>
    </w:pPr>
    <w:rPr>
      <w:rFonts w:eastAsiaTheme="minorEastAsia"/>
      <w:lang w:val="en-US"/>
    </w:rPr>
  </w:style>
  <w:style w:type="paragraph" w:styleId="afb">
    <w:name w:val="macro"/>
    <w:link w:val="afc"/>
    <w:uiPriority w:val="99"/>
    <w:unhideWhenUsed/>
    <w:rsid w:val="00F926AB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c">
    <w:name w:val="Текст макроса Знак"/>
    <w:basedOn w:val="a2"/>
    <w:link w:val="afb"/>
    <w:uiPriority w:val="99"/>
    <w:rsid w:val="00F926AB"/>
    <w:rPr>
      <w:rFonts w:ascii="Courier" w:eastAsiaTheme="minorEastAsia" w:hAnsi="Courier"/>
      <w:sz w:val="20"/>
      <w:szCs w:val="20"/>
      <w:lang w:val="en-US"/>
    </w:rPr>
  </w:style>
  <w:style w:type="paragraph" w:styleId="29">
    <w:name w:val="Quote"/>
    <w:basedOn w:val="a1"/>
    <w:next w:val="a1"/>
    <w:link w:val="2a"/>
    <w:uiPriority w:val="29"/>
    <w:qFormat/>
    <w:rsid w:val="00F926AB"/>
    <w:rPr>
      <w:rFonts w:eastAsiaTheme="minorEastAsia"/>
      <w:i/>
      <w:iCs/>
      <w:color w:val="000000" w:themeColor="text1"/>
      <w:lang w:val="en-US"/>
    </w:rPr>
  </w:style>
  <w:style w:type="character" w:customStyle="1" w:styleId="2a">
    <w:name w:val="Цитата 2 Знак"/>
    <w:basedOn w:val="a2"/>
    <w:link w:val="29"/>
    <w:uiPriority w:val="29"/>
    <w:rsid w:val="00F926AB"/>
    <w:rPr>
      <w:rFonts w:eastAsiaTheme="minorEastAsia"/>
      <w:i/>
      <w:iCs/>
      <w:color w:val="000000" w:themeColor="text1"/>
      <w:lang w:val="en-US"/>
    </w:rPr>
  </w:style>
  <w:style w:type="paragraph" w:styleId="afd">
    <w:name w:val="caption"/>
    <w:basedOn w:val="a1"/>
    <w:next w:val="a1"/>
    <w:uiPriority w:val="35"/>
    <w:semiHidden/>
    <w:unhideWhenUsed/>
    <w:qFormat/>
    <w:rsid w:val="00F926AB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val="en-US"/>
    </w:rPr>
  </w:style>
  <w:style w:type="character" w:styleId="afe">
    <w:name w:val="Strong"/>
    <w:basedOn w:val="a2"/>
    <w:uiPriority w:val="22"/>
    <w:qFormat/>
    <w:rsid w:val="00F926AB"/>
    <w:rPr>
      <w:b/>
      <w:bCs/>
    </w:rPr>
  </w:style>
  <w:style w:type="character" w:styleId="aff">
    <w:name w:val="Emphasis"/>
    <w:basedOn w:val="a2"/>
    <w:uiPriority w:val="20"/>
    <w:qFormat/>
    <w:rsid w:val="00F926AB"/>
    <w:rPr>
      <w:i/>
      <w:iCs/>
    </w:rPr>
  </w:style>
  <w:style w:type="paragraph" w:styleId="aff0">
    <w:name w:val="Intense Quote"/>
    <w:basedOn w:val="a1"/>
    <w:next w:val="a1"/>
    <w:link w:val="aff1"/>
    <w:uiPriority w:val="30"/>
    <w:qFormat/>
    <w:rsid w:val="00F926A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/>
    </w:rPr>
  </w:style>
  <w:style w:type="character" w:customStyle="1" w:styleId="aff1">
    <w:name w:val="Выделенная цитата Знак"/>
    <w:basedOn w:val="a2"/>
    <w:link w:val="aff0"/>
    <w:uiPriority w:val="30"/>
    <w:rsid w:val="00F926AB"/>
    <w:rPr>
      <w:rFonts w:eastAsiaTheme="minorEastAsia"/>
      <w:b/>
      <w:bCs/>
      <w:i/>
      <w:iCs/>
      <w:color w:val="4F81BD" w:themeColor="accent1"/>
      <w:lang w:val="en-US"/>
    </w:rPr>
  </w:style>
  <w:style w:type="character" w:styleId="aff2">
    <w:name w:val="Subtle Emphasis"/>
    <w:basedOn w:val="a2"/>
    <w:uiPriority w:val="19"/>
    <w:qFormat/>
    <w:rsid w:val="00F926AB"/>
    <w:rPr>
      <w:i/>
      <w:iCs/>
      <w:color w:val="808080" w:themeColor="text1" w:themeTint="7F"/>
    </w:rPr>
  </w:style>
  <w:style w:type="character" w:styleId="aff3">
    <w:name w:val="Intense Emphasis"/>
    <w:basedOn w:val="a2"/>
    <w:uiPriority w:val="21"/>
    <w:qFormat/>
    <w:rsid w:val="00F926AB"/>
    <w:rPr>
      <w:b/>
      <w:bCs/>
      <w:i/>
      <w:iCs/>
      <w:color w:val="4F81BD" w:themeColor="accent1"/>
    </w:rPr>
  </w:style>
  <w:style w:type="character" w:styleId="aff4">
    <w:name w:val="Subtle Reference"/>
    <w:basedOn w:val="a2"/>
    <w:uiPriority w:val="31"/>
    <w:qFormat/>
    <w:rsid w:val="00F926AB"/>
    <w:rPr>
      <w:smallCaps/>
      <w:color w:val="C0504D" w:themeColor="accent2"/>
      <w:u w:val="single"/>
    </w:rPr>
  </w:style>
  <w:style w:type="character" w:styleId="aff5">
    <w:name w:val="Intense Reference"/>
    <w:basedOn w:val="a2"/>
    <w:uiPriority w:val="32"/>
    <w:qFormat/>
    <w:rsid w:val="00F926AB"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2"/>
    <w:uiPriority w:val="33"/>
    <w:qFormat/>
    <w:rsid w:val="00F926AB"/>
    <w:rPr>
      <w:b/>
      <w:bCs/>
      <w:smallCaps/>
      <w:spacing w:val="5"/>
    </w:rPr>
  </w:style>
  <w:style w:type="table" w:styleId="aff7">
    <w:name w:val="Table Grid"/>
    <w:basedOn w:val="a3"/>
    <w:uiPriority w:val="39"/>
    <w:rsid w:val="00F926AB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8">
    <w:name w:val="Light Shading"/>
    <w:basedOn w:val="a3"/>
    <w:uiPriority w:val="60"/>
    <w:rsid w:val="00F926AB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926AB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926AB"/>
    <w:pPr>
      <w:spacing w:after="0" w:line="240" w:lineRule="auto"/>
    </w:pPr>
    <w:rPr>
      <w:rFonts w:eastAsiaTheme="minorEastAsia"/>
      <w:color w:val="943634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926AB"/>
    <w:pPr>
      <w:spacing w:after="0" w:line="240" w:lineRule="auto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926AB"/>
    <w:pPr>
      <w:spacing w:after="0" w:line="240" w:lineRule="auto"/>
    </w:pPr>
    <w:rPr>
      <w:rFonts w:eastAsiaTheme="minorEastAsia"/>
      <w:color w:val="5F497A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926AB"/>
    <w:pPr>
      <w:spacing w:after="0" w:line="240" w:lineRule="auto"/>
    </w:pPr>
    <w:rPr>
      <w:rFonts w:eastAsiaTheme="minorEastAsia"/>
      <w:color w:val="31849B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926AB"/>
    <w:pPr>
      <w:spacing w:after="0" w:line="240" w:lineRule="auto"/>
    </w:pPr>
    <w:rPr>
      <w:rFonts w:eastAsiaTheme="minorEastAsia"/>
      <w:color w:val="E36C0A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9">
    <w:name w:val="Light List"/>
    <w:basedOn w:val="a3"/>
    <w:uiPriority w:val="61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a">
    <w:name w:val="Light Grid"/>
    <w:basedOn w:val="a3"/>
    <w:uiPriority w:val="62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4">
    <w:name w:val="Medium Shading 1"/>
    <w:basedOn w:val="a3"/>
    <w:uiPriority w:val="63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5">
    <w:name w:val="Medium List 1"/>
    <w:basedOn w:val="a3"/>
    <w:uiPriority w:val="65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c">
    <w:name w:val="Medium List 2"/>
    <w:basedOn w:val="a3"/>
    <w:uiPriority w:val="66"/>
    <w:rsid w:val="00F926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F926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F926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F926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F926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F926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F926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Grid 1"/>
    <w:basedOn w:val="a3"/>
    <w:uiPriority w:val="67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3"/>
    <w:uiPriority w:val="68"/>
    <w:rsid w:val="00F926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F926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F926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F926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F926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F926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F926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b">
    <w:name w:val="Dark List"/>
    <w:basedOn w:val="a3"/>
    <w:uiPriority w:val="70"/>
    <w:rsid w:val="00F926AB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F926AB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F926AB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F926AB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F926AB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F926AB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F926AB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c">
    <w:name w:val="Colorful Shading"/>
    <w:basedOn w:val="a3"/>
    <w:uiPriority w:val="71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d">
    <w:name w:val="Colorful List"/>
    <w:basedOn w:val="a3"/>
    <w:uiPriority w:val="72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e">
    <w:name w:val="Colorful Grid"/>
    <w:basedOn w:val="a3"/>
    <w:uiPriority w:val="73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f">
    <w:name w:val="Normal (Web)"/>
    <w:basedOn w:val="a1"/>
    <w:uiPriority w:val="99"/>
    <w:semiHidden/>
    <w:unhideWhenUsed/>
    <w:rsid w:val="00F9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2"/>
    <w:rsid w:val="00F92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link w:val="11"/>
    <w:uiPriority w:val="9"/>
    <w:qFormat/>
    <w:rsid w:val="00F926AB"/>
    <w:pPr>
      <w:widowControl w:val="0"/>
      <w:autoSpaceDE w:val="0"/>
      <w:autoSpaceDN w:val="0"/>
      <w:spacing w:before="83" w:after="0" w:line="240" w:lineRule="auto"/>
      <w:ind w:left="158"/>
      <w:outlineLvl w:val="0"/>
    </w:pPr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22">
    <w:name w:val="heading 2"/>
    <w:basedOn w:val="a1"/>
    <w:link w:val="23"/>
    <w:uiPriority w:val="9"/>
    <w:qFormat/>
    <w:rsid w:val="00F926AB"/>
    <w:pPr>
      <w:widowControl w:val="0"/>
      <w:autoSpaceDE w:val="0"/>
      <w:autoSpaceDN w:val="0"/>
      <w:spacing w:before="66" w:after="0" w:line="240" w:lineRule="auto"/>
      <w:ind w:left="118"/>
      <w:outlineLvl w:val="1"/>
    </w:pPr>
    <w:rPr>
      <w:rFonts w:ascii="Trebuchet MS" w:eastAsia="Trebuchet MS" w:hAnsi="Trebuchet MS" w:cs="Trebuchet MS"/>
      <w:sz w:val="24"/>
      <w:szCs w:val="24"/>
      <w:lang w:val="en-US"/>
    </w:rPr>
  </w:style>
  <w:style w:type="paragraph" w:styleId="31">
    <w:name w:val="heading 3"/>
    <w:basedOn w:val="a1"/>
    <w:link w:val="32"/>
    <w:uiPriority w:val="9"/>
    <w:qFormat/>
    <w:rsid w:val="00F926AB"/>
    <w:pPr>
      <w:widowControl w:val="0"/>
      <w:autoSpaceDE w:val="0"/>
      <w:autoSpaceDN w:val="0"/>
      <w:spacing w:after="0" w:line="240" w:lineRule="auto"/>
      <w:ind w:left="157"/>
      <w:outlineLvl w:val="2"/>
    </w:pPr>
    <w:rPr>
      <w:rFonts w:ascii="Calibri" w:eastAsia="Calibri" w:hAnsi="Calibri" w:cs="Calibri"/>
      <w:b/>
      <w:bCs/>
      <w:lang w:val="en-US"/>
    </w:rPr>
  </w:style>
  <w:style w:type="paragraph" w:styleId="4">
    <w:name w:val="heading 4"/>
    <w:basedOn w:val="a1"/>
    <w:link w:val="40"/>
    <w:uiPriority w:val="9"/>
    <w:qFormat/>
    <w:rsid w:val="00F926AB"/>
    <w:pPr>
      <w:widowControl w:val="0"/>
      <w:autoSpaceDE w:val="0"/>
      <w:autoSpaceDN w:val="0"/>
      <w:spacing w:after="0" w:line="240" w:lineRule="auto"/>
      <w:ind w:left="158"/>
      <w:outlineLvl w:val="3"/>
    </w:pPr>
    <w:rPr>
      <w:rFonts w:ascii="Trebuchet MS" w:eastAsia="Trebuchet MS" w:hAnsi="Trebuchet MS" w:cs="Trebuchet MS"/>
      <w:lang w:val="en-US"/>
    </w:rPr>
  </w:style>
  <w:style w:type="paragraph" w:styleId="5">
    <w:name w:val="heading 5"/>
    <w:basedOn w:val="a1"/>
    <w:link w:val="50"/>
    <w:uiPriority w:val="9"/>
    <w:qFormat/>
    <w:rsid w:val="00F926AB"/>
    <w:pPr>
      <w:widowControl w:val="0"/>
      <w:autoSpaceDE w:val="0"/>
      <w:autoSpaceDN w:val="0"/>
      <w:spacing w:before="67" w:after="0" w:line="240" w:lineRule="auto"/>
      <w:ind w:left="117"/>
      <w:outlineLvl w:val="4"/>
    </w:pPr>
    <w:rPr>
      <w:rFonts w:ascii="Trebuchet MS" w:eastAsia="Trebuchet MS" w:hAnsi="Trebuchet MS" w:cs="Trebuchet MS"/>
      <w:lang w:val="en-US"/>
    </w:rPr>
  </w:style>
  <w:style w:type="paragraph" w:styleId="6">
    <w:name w:val="heading 6"/>
    <w:basedOn w:val="a1"/>
    <w:link w:val="60"/>
    <w:uiPriority w:val="9"/>
    <w:qFormat/>
    <w:rsid w:val="00F926AB"/>
    <w:pPr>
      <w:widowControl w:val="0"/>
      <w:autoSpaceDE w:val="0"/>
      <w:autoSpaceDN w:val="0"/>
      <w:spacing w:after="0" w:line="240" w:lineRule="auto"/>
      <w:ind w:left="383"/>
      <w:outlineLvl w:val="5"/>
    </w:pPr>
    <w:rPr>
      <w:rFonts w:ascii="Book Antiqua" w:eastAsia="Book Antiqua" w:hAnsi="Book Antiqua" w:cs="Book Antiqua"/>
      <w:b/>
      <w:bCs/>
      <w:sz w:val="20"/>
      <w:szCs w:val="20"/>
      <w:lang w:val="en-US"/>
    </w:rPr>
  </w:style>
  <w:style w:type="paragraph" w:styleId="7">
    <w:name w:val="heading 7"/>
    <w:basedOn w:val="a1"/>
    <w:link w:val="70"/>
    <w:uiPriority w:val="9"/>
    <w:qFormat/>
    <w:rsid w:val="00F926AB"/>
    <w:pPr>
      <w:widowControl w:val="0"/>
      <w:autoSpaceDE w:val="0"/>
      <w:autoSpaceDN w:val="0"/>
      <w:spacing w:after="0" w:line="240" w:lineRule="auto"/>
      <w:ind w:left="383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926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926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F926AB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23">
    <w:name w:val="Заголовок 2 Знак"/>
    <w:basedOn w:val="a2"/>
    <w:link w:val="22"/>
    <w:uiPriority w:val="9"/>
    <w:rsid w:val="00F926AB"/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F926AB"/>
    <w:rPr>
      <w:rFonts w:ascii="Calibri" w:eastAsia="Calibri" w:hAnsi="Calibri" w:cs="Calibri"/>
      <w:b/>
      <w:bCs/>
      <w:lang w:val="en-US"/>
    </w:rPr>
  </w:style>
  <w:style w:type="character" w:customStyle="1" w:styleId="40">
    <w:name w:val="Заголовок 4 Знак"/>
    <w:basedOn w:val="a2"/>
    <w:link w:val="4"/>
    <w:uiPriority w:val="9"/>
    <w:rsid w:val="00F926AB"/>
    <w:rPr>
      <w:rFonts w:ascii="Trebuchet MS" w:eastAsia="Trebuchet MS" w:hAnsi="Trebuchet MS" w:cs="Trebuchet MS"/>
      <w:lang w:val="en-US"/>
    </w:rPr>
  </w:style>
  <w:style w:type="character" w:customStyle="1" w:styleId="50">
    <w:name w:val="Заголовок 5 Знак"/>
    <w:basedOn w:val="a2"/>
    <w:link w:val="5"/>
    <w:uiPriority w:val="9"/>
    <w:rsid w:val="00F926AB"/>
    <w:rPr>
      <w:rFonts w:ascii="Trebuchet MS" w:eastAsia="Trebuchet MS" w:hAnsi="Trebuchet MS" w:cs="Trebuchet MS"/>
      <w:lang w:val="en-US"/>
    </w:rPr>
  </w:style>
  <w:style w:type="character" w:customStyle="1" w:styleId="60">
    <w:name w:val="Заголовок 6 Знак"/>
    <w:basedOn w:val="a2"/>
    <w:link w:val="6"/>
    <w:uiPriority w:val="9"/>
    <w:rsid w:val="00F926AB"/>
    <w:rPr>
      <w:rFonts w:ascii="Book Antiqua" w:eastAsia="Book Antiqua" w:hAnsi="Book Antiqua" w:cs="Book Antiqua"/>
      <w:b/>
      <w:bCs/>
      <w:sz w:val="20"/>
      <w:szCs w:val="20"/>
      <w:lang w:val="en-US"/>
    </w:rPr>
  </w:style>
  <w:style w:type="character" w:customStyle="1" w:styleId="70">
    <w:name w:val="Заголовок 7 Знак"/>
    <w:basedOn w:val="a2"/>
    <w:link w:val="7"/>
    <w:uiPriority w:val="9"/>
    <w:rsid w:val="00F926AB"/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numbering" w:customStyle="1" w:styleId="12">
    <w:name w:val="Нет списка1"/>
    <w:next w:val="a4"/>
    <w:uiPriority w:val="99"/>
    <w:semiHidden/>
    <w:unhideWhenUsed/>
    <w:rsid w:val="00F926AB"/>
  </w:style>
  <w:style w:type="table" w:customStyle="1" w:styleId="TableNormal">
    <w:name w:val="Table Normal"/>
    <w:uiPriority w:val="2"/>
    <w:semiHidden/>
    <w:unhideWhenUsed/>
    <w:qFormat/>
    <w:rsid w:val="00F926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link w:val="a6"/>
    <w:uiPriority w:val="99"/>
    <w:qFormat/>
    <w:rsid w:val="00F926AB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6">
    <w:name w:val="Основной текст Знак"/>
    <w:basedOn w:val="a2"/>
    <w:link w:val="a5"/>
    <w:uiPriority w:val="99"/>
    <w:rsid w:val="00F926AB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styleId="a7">
    <w:name w:val="Title"/>
    <w:basedOn w:val="a1"/>
    <w:link w:val="a8"/>
    <w:uiPriority w:val="10"/>
    <w:qFormat/>
    <w:rsid w:val="00F926AB"/>
    <w:pPr>
      <w:widowControl w:val="0"/>
      <w:autoSpaceDE w:val="0"/>
      <w:autoSpaceDN w:val="0"/>
      <w:spacing w:before="239" w:after="0" w:line="240" w:lineRule="auto"/>
      <w:ind w:left="1265" w:right="1263"/>
      <w:jc w:val="center"/>
    </w:pPr>
    <w:rPr>
      <w:rFonts w:ascii="Trebuchet MS" w:eastAsia="Trebuchet MS" w:hAnsi="Trebuchet MS" w:cs="Trebuchet MS"/>
      <w:sz w:val="42"/>
      <w:szCs w:val="42"/>
      <w:lang w:val="en-US"/>
    </w:rPr>
  </w:style>
  <w:style w:type="character" w:customStyle="1" w:styleId="a8">
    <w:name w:val="Название Знак"/>
    <w:basedOn w:val="a2"/>
    <w:link w:val="a7"/>
    <w:uiPriority w:val="10"/>
    <w:rsid w:val="00F926AB"/>
    <w:rPr>
      <w:rFonts w:ascii="Trebuchet MS" w:eastAsia="Trebuchet MS" w:hAnsi="Trebuchet MS" w:cs="Trebuchet MS"/>
      <w:sz w:val="42"/>
      <w:szCs w:val="42"/>
      <w:lang w:val="en-US"/>
    </w:rPr>
  </w:style>
  <w:style w:type="paragraph" w:styleId="a9">
    <w:name w:val="List Paragraph"/>
    <w:basedOn w:val="a1"/>
    <w:uiPriority w:val="34"/>
    <w:qFormat/>
    <w:rsid w:val="00F926AB"/>
    <w:pPr>
      <w:widowControl w:val="0"/>
      <w:autoSpaceDE w:val="0"/>
      <w:autoSpaceDN w:val="0"/>
      <w:spacing w:after="0" w:line="240" w:lineRule="auto"/>
      <w:ind w:left="383" w:right="155" w:hanging="142"/>
      <w:jc w:val="both"/>
    </w:pPr>
    <w:rPr>
      <w:rFonts w:ascii="Bookman Old Style" w:eastAsia="Bookman Old Style" w:hAnsi="Bookman Old Style" w:cs="Bookman Old Style"/>
      <w:lang w:val="en-US"/>
    </w:rPr>
  </w:style>
  <w:style w:type="paragraph" w:customStyle="1" w:styleId="TableParagraph">
    <w:name w:val="Table Paragraph"/>
    <w:basedOn w:val="a1"/>
    <w:uiPriority w:val="1"/>
    <w:qFormat/>
    <w:rsid w:val="00F926AB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paragraph" w:styleId="aa">
    <w:name w:val="TOC Heading"/>
    <w:basedOn w:val="10"/>
    <w:next w:val="a1"/>
    <w:uiPriority w:val="39"/>
    <w:unhideWhenUsed/>
    <w:qFormat/>
    <w:rsid w:val="00F926AB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paragraph" w:styleId="13">
    <w:name w:val="toc 1"/>
    <w:basedOn w:val="a1"/>
    <w:next w:val="a1"/>
    <w:autoRedefine/>
    <w:uiPriority w:val="39"/>
    <w:unhideWhenUsed/>
    <w:rsid w:val="00F926AB"/>
    <w:pPr>
      <w:widowControl w:val="0"/>
      <w:autoSpaceDE w:val="0"/>
      <w:autoSpaceDN w:val="0"/>
      <w:spacing w:before="120" w:after="0" w:line="240" w:lineRule="auto"/>
    </w:pPr>
    <w:rPr>
      <w:rFonts w:eastAsia="Bookman Old Style" w:cstheme="minorHAnsi"/>
      <w:b/>
      <w:bCs/>
      <w:i/>
      <w:iCs/>
      <w:sz w:val="24"/>
      <w:szCs w:val="24"/>
      <w:lang w:val="en-US"/>
    </w:rPr>
  </w:style>
  <w:style w:type="paragraph" w:styleId="33">
    <w:name w:val="toc 3"/>
    <w:basedOn w:val="a1"/>
    <w:next w:val="a1"/>
    <w:autoRedefine/>
    <w:uiPriority w:val="39"/>
    <w:unhideWhenUsed/>
    <w:rsid w:val="00F926AB"/>
    <w:pPr>
      <w:widowControl w:val="0"/>
      <w:autoSpaceDE w:val="0"/>
      <w:autoSpaceDN w:val="0"/>
      <w:spacing w:after="0" w:line="240" w:lineRule="auto"/>
      <w:ind w:left="440"/>
    </w:pPr>
    <w:rPr>
      <w:rFonts w:eastAsia="Bookman Old Style" w:cstheme="minorHAnsi"/>
      <w:sz w:val="20"/>
      <w:szCs w:val="20"/>
      <w:lang w:val="en-US"/>
    </w:rPr>
  </w:style>
  <w:style w:type="paragraph" w:styleId="24">
    <w:name w:val="toc 2"/>
    <w:basedOn w:val="a1"/>
    <w:next w:val="a1"/>
    <w:autoRedefine/>
    <w:uiPriority w:val="39"/>
    <w:unhideWhenUsed/>
    <w:rsid w:val="00F926AB"/>
    <w:pPr>
      <w:widowControl w:val="0"/>
      <w:autoSpaceDE w:val="0"/>
      <w:autoSpaceDN w:val="0"/>
      <w:spacing w:before="120" w:after="0" w:line="240" w:lineRule="auto"/>
      <w:ind w:left="220"/>
    </w:pPr>
    <w:rPr>
      <w:rFonts w:eastAsia="Bookman Old Style" w:cstheme="minorHAnsi"/>
      <w:b/>
      <w:bCs/>
      <w:lang w:val="en-US"/>
    </w:rPr>
  </w:style>
  <w:style w:type="paragraph" w:styleId="41">
    <w:name w:val="toc 4"/>
    <w:basedOn w:val="a1"/>
    <w:next w:val="a1"/>
    <w:autoRedefine/>
    <w:uiPriority w:val="39"/>
    <w:unhideWhenUsed/>
    <w:rsid w:val="00F926AB"/>
    <w:pPr>
      <w:widowControl w:val="0"/>
      <w:autoSpaceDE w:val="0"/>
      <w:autoSpaceDN w:val="0"/>
      <w:spacing w:after="0" w:line="240" w:lineRule="auto"/>
      <w:ind w:left="660"/>
    </w:pPr>
    <w:rPr>
      <w:rFonts w:eastAsia="Bookman Old Style" w:cstheme="minorHAnsi"/>
      <w:sz w:val="20"/>
      <w:szCs w:val="20"/>
      <w:lang w:val="en-US"/>
    </w:rPr>
  </w:style>
  <w:style w:type="paragraph" w:styleId="51">
    <w:name w:val="toc 5"/>
    <w:basedOn w:val="a1"/>
    <w:next w:val="a1"/>
    <w:autoRedefine/>
    <w:uiPriority w:val="39"/>
    <w:unhideWhenUsed/>
    <w:rsid w:val="00F926AB"/>
    <w:pPr>
      <w:widowControl w:val="0"/>
      <w:autoSpaceDE w:val="0"/>
      <w:autoSpaceDN w:val="0"/>
      <w:spacing w:after="0" w:line="240" w:lineRule="auto"/>
      <w:ind w:left="880"/>
    </w:pPr>
    <w:rPr>
      <w:rFonts w:eastAsia="Bookman Old Style" w:cstheme="minorHAnsi"/>
      <w:sz w:val="20"/>
      <w:szCs w:val="20"/>
      <w:lang w:val="en-US"/>
    </w:rPr>
  </w:style>
  <w:style w:type="paragraph" w:styleId="61">
    <w:name w:val="toc 6"/>
    <w:basedOn w:val="a1"/>
    <w:next w:val="a1"/>
    <w:autoRedefine/>
    <w:uiPriority w:val="39"/>
    <w:unhideWhenUsed/>
    <w:rsid w:val="00F926AB"/>
    <w:pPr>
      <w:widowControl w:val="0"/>
      <w:autoSpaceDE w:val="0"/>
      <w:autoSpaceDN w:val="0"/>
      <w:spacing w:after="0" w:line="240" w:lineRule="auto"/>
      <w:ind w:left="1100"/>
    </w:pPr>
    <w:rPr>
      <w:rFonts w:eastAsia="Bookman Old Style" w:cstheme="minorHAnsi"/>
      <w:sz w:val="20"/>
      <w:szCs w:val="20"/>
      <w:lang w:val="en-US"/>
    </w:rPr>
  </w:style>
  <w:style w:type="paragraph" w:styleId="71">
    <w:name w:val="toc 7"/>
    <w:basedOn w:val="a1"/>
    <w:next w:val="a1"/>
    <w:autoRedefine/>
    <w:uiPriority w:val="39"/>
    <w:unhideWhenUsed/>
    <w:rsid w:val="00F926AB"/>
    <w:pPr>
      <w:widowControl w:val="0"/>
      <w:autoSpaceDE w:val="0"/>
      <w:autoSpaceDN w:val="0"/>
      <w:spacing w:after="0" w:line="240" w:lineRule="auto"/>
      <w:ind w:left="1320"/>
    </w:pPr>
    <w:rPr>
      <w:rFonts w:eastAsia="Bookman Old Style" w:cstheme="minorHAnsi"/>
      <w:sz w:val="20"/>
      <w:szCs w:val="20"/>
      <w:lang w:val="en-US"/>
    </w:rPr>
  </w:style>
  <w:style w:type="paragraph" w:styleId="81">
    <w:name w:val="toc 8"/>
    <w:basedOn w:val="a1"/>
    <w:next w:val="a1"/>
    <w:autoRedefine/>
    <w:uiPriority w:val="39"/>
    <w:unhideWhenUsed/>
    <w:rsid w:val="00F926AB"/>
    <w:pPr>
      <w:widowControl w:val="0"/>
      <w:autoSpaceDE w:val="0"/>
      <w:autoSpaceDN w:val="0"/>
      <w:spacing w:after="0" w:line="240" w:lineRule="auto"/>
      <w:ind w:left="1540"/>
    </w:pPr>
    <w:rPr>
      <w:rFonts w:eastAsia="Bookman Old Style" w:cstheme="minorHAnsi"/>
      <w:sz w:val="20"/>
      <w:szCs w:val="20"/>
      <w:lang w:val="en-US"/>
    </w:rPr>
  </w:style>
  <w:style w:type="paragraph" w:styleId="91">
    <w:name w:val="toc 9"/>
    <w:basedOn w:val="a1"/>
    <w:next w:val="a1"/>
    <w:autoRedefine/>
    <w:uiPriority w:val="39"/>
    <w:unhideWhenUsed/>
    <w:rsid w:val="00F926AB"/>
    <w:pPr>
      <w:widowControl w:val="0"/>
      <w:autoSpaceDE w:val="0"/>
      <w:autoSpaceDN w:val="0"/>
      <w:spacing w:after="0" w:line="240" w:lineRule="auto"/>
      <w:ind w:left="1760"/>
    </w:pPr>
    <w:rPr>
      <w:rFonts w:eastAsia="Bookman Old Style" w:cstheme="minorHAnsi"/>
      <w:sz w:val="20"/>
      <w:szCs w:val="20"/>
      <w:lang w:val="en-US"/>
    </w:rPr>
  </w:style>
  <w:style w:type="character" w:styleId="ab">
    <w:name w:val="Hyperlink"/>
    <w:basedOn w:val="a2"/>
    <w:uiPriority w:val="99"/>
    <w:unhideWhenUsed/>
    <w:rsid w:val="00F926AB"/>
    <w:rPr>
      <w:color w:val="0000FF" w:themeColor="hyperlink"/>
      <w:u w:val="single"/>
    </w:rPr>
  </w:style>
  <w:style w:type="paragraph" w:styleId="ac">
    <w:name w:val="Balloon Text"/>
    <w:basedOn w:val="a1"/>
    <w:link w:val="ad"/>
    <w:uiPriority w:val="99"/>
    <w:semiHidden/>
    <w:unhideWhenUsed/>
    <w:rsid w:val="00F926AB"/>
    <w:pPr>
      <w:widowControl w:val="0"/>
      <w:autoSpaceDE w:val="0"/>
      <w:autoSpaceDN w:val="0"/>
      <w:spacing w:after="0" w:line="240" w:lineRule="auto"/>
    </w:pPr>
    <w:rPr>
      <w:rFonts w:ascii="Tahoma" w:eastAsia="Bookman Old Style" w:hAnsi="Tahoma" w:cs="Tahoma"/>
      <w:sz w:val="16"/>
      <w:szCs w:val="16"/>
      <w:lang w:val="en-US"/>
    </w:rPr>
  </w:style>
  <w:style w:type="character" w:customStyle="1" w:styleId="ad">
    <w:name w:val="Текст выноски Знак"/>
    <w:basedOn w:val="a2"/>
    <w:link w:val="ac"/>
    <w:uiPriority w:val="99"/>
    <w:semiHidden/>
    <w:rsid w:val="00F926AB"/>
    <w:rPr>
      <w:rFonts w:ascii="Tahoma" w:eastAsia="Bookman Old Style" w:hAnsi="Tahoma" w:cs="Tahoma"/>
      <w:sz w:val="16"/>
      <w:szCs w:val="16"/>
      <w:lang w:val="en-US"/>
    </w:rPr>
  </w:style>
  <w:style w:type="paragraph" w:styleId="ae">
    <w:name w:val="header"/>
    <w:basedOn w:val="a1"/>
    <w:link w:val="af"/>
    <w:uiPriority w:val="99"/>
    <w:unhideWhenUsed/>
    <w:rsid w:val="00F926A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character" w:customStyle="1" w:styleId="af">
    <w:name w:val="Верхний колонтитул Знак"/>
    <w:basedOn w:val="a2"/>
    <w:link w:val="ae"/>
    <w:uiPriority w:val="99"/>
    <w:rsid w:val="00F926AB"/>
    <w:rPr>
      <w:rFonts w:ascii="Bookman Old Style" w:eastAsia="Bookman Old Style" w:hAnsi="Bookman Old Style" w:cs="Bookman Old Style"/>
      <w:lang w:val="en-US"/>
    </w:rPr>
  </w:style>
  <w:style w:type="paragraph" w:styleId="af0">
    <w:name w:val="footer"/>
    <w:basedOn w:val="a1"/>
    <w:link w:val="af1"/>
    <w:uiPriority w:val="99"/>
    <w:unhideWhenUsed/>
    <w:rsid w:val="00F926A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character" w:customStyle="1" w:styleId="af1">
    <w:name w:val="Нижний колонтитул Знак"/>
    <w:basedOn w:val="a2"/>
    <w:link w:val="af0"/>
    <w:uiPriority w:val="99"/>
    <w:rsid w:val="00F926AB"/>
    <w:rPr>
      <w:rFonts w:ascii="Bookman Old Style" w:eastAsia="Bookman Old Style" w:hAnsi="Bookman Old Style" w:cs="Bookman Old Style"/>
      <w:lang w:val="en-US"/>
    </w:rPr>
  </w:style>
  <w:style w:type="paragraph" w:styleId="af2">
    <w:name w:val="footnote text"/>
    <w:basedOn w:val="a1"/>
    <w:link w:val="af3"/>
    <w:uiPriority w:val="99"/>
    <w:semiHidden/>
    <w:unhideWhenUsed/>
    <w:rsid w:val="00F926AB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f3">
    <w:name w:val="Текст сноски Знак"/>
    <w:basedOn w:val="a2"/>
    <w:link w:val="af2"/>
    <w:uiPriority w:val="99"/>
    <w:semiHidden/>
    <w:rsid w:val="00F926AB"/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styleId="af4">
    <w:name w:val="footnote reference"/>
    <w:basedOn w:val="a2"/>
    <w:uiPriority w:val="99"/>
    <w:semiHidden/>
    <w:unhideWhenUsed/>
    <w:rsid w:val="00F926AB"/>
    <w:rPr>
      <w:vertAlign w:val="superscript"/>
    </w:rPr>
  </w:style>
  <w:style w:type="numbering" w:customStyle="1" w:styleId="1">
    <w:name w:val="Текущий список1"/>
    <w:uiPriority w:val="99"/>
    <w:rsid w:val="00F926AB"/>
    <w:pPr>
      <w:numPr>
        <w:numId w:val="2"/>
      </w:numPr>
    </w:pPr>
  </w:style>
  <w:style w:type="numbering" w:customStyle="1" w:styleId="21">
    <w:name w:val="Текущий список2"/>
    <w:uiPriority w:val="99"/>
    <w:rsid w:val="00F926AB"/>
    <w:pPr>
      <w:numPr>
        <w:numId w:val="3"/>
      </w:numPr>
    </w:pPr>
  </w:style>
  <w:style w:type="character" w:styleId="af5">
    <w:name w:val="page number"/>
    <w:basedOn w:val="a2"/>
    <w:uiPriority w:val="99"/>
    <w:semiHidden/>
    <w:unhideWhenUsed/>
    <w:rsid w:val="00F926AB"/>
  </w:style>
  <w:style w:type="character" w:customStyle="1" w:styleId="80">
    <w:name w:val="Заголовок 8 Знак"/>
    <w:basedOn w:val="a2"/>
    <w:link w:val="8"/>
    <w:uiPriority w:val="9"/>
    <w:semiHidden/>
    <w:rsid w:val="00F926AB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F926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f6">
    <w:name w:val="No Spacing"/>
    <w:uiPriority w:val="1"/>
    <w:qFormat/>
    <w:rsid w:val="00F926AB"/>
    <w:pPr>
      <w:spacing w:after="0" w:line="240" w:lineRule="auto"/>
    </w:pPr>
    <w:rPr>
      <w:rFonts w:eastAsiaTheme="minorEastAsia"/>
      <w:lang w:val="en-US"/>
    </w:rPr>
  </w:style>
  <w:style w:type="paragraph" w:styleId="af7">
    <w:name w:val="Subtitle"/>
    <w:basedOn w:val="a1"/>
    <w:next w:val="a1"/>
    <w:link w:val="af8"/>
    <w:uiPriority w:val="11"/>
    <w:qFormat/>
    <w:rsid w:val="00F926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8">
    <w:name w:val="Подзаголовок Знак"/>
    <w:basedOn w:val="a2"/>
    <w:link w:val="af7"/>
    <w:uiPriority w:val="11"/>
    <w:rsid w:val="00F926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25">
    <w:name w:val="Body Text 2"/>
    <w:basedOn w:val="a1"/>
    <w:link w:val="26"/>
    <w:uiPriority w:val="99"/>
    <w:unhideWhenUsed/>
    <w:rsid w:val="00F926AB"/>
    <w:pPr>
      <w:spacing w:after="120" w:line="480" w:lineRule="auto"/>
    </w:pPr>
    <w:rPr>
      <w:rFonts w:eastAsiaTheme="minorEastAsia"/>
      <w:lang w:val="en-US"/>
    </w:rPr>
  </w:style>
  <w:style w:type="character" w:customStyle="1" w:styleId="26">
    <w:name w:val="Основной текст 2 Знак"/>
    <w:basedOn w:val="a2"/>
    <w:link w:val="25"/>
    <w:uiPriority w:val="99"/>
    <w:rsid w:val="00F926AB"/>
    <w:rPr>
      <w:rFonts w:eastAsiaTheme="minorEastAsia"/>
      <w:lang w:val="en-US"/>
    </w:rPr>
  </w:style>
  <w:style w:type="paragraph" w:styleId="34">
    <w:name w:val="Body Text 3"/>
    <w:basedOn w:val="a1"/>
    <w:link w:val="35"/>
    <w:uiPriority w:val="99"/>
    <w:unhideWhenUsed/>
    <w:rsid w:val="00F926AB"/>
    <w:pPr>
      <w:spacing w:after="120"/>
    </w:pPr>
    <w:rPr>
      <w:rFonts w:eastAsiaTheme="minorEastAsia"/>
      <w:sz w:val="16"/>
      <w:szCs w:val="16"/>
      <w:lang w:val="en-US"/>
    </w:rPr>
  </w:style>
  <w:style w:type="character" w:customStyle="1" w:styleId="35">
    <w:name w:val="Основной текст 3 Знак"/>
    <w:basedOn w:val="a2"/>
    <w:link w:val="34"/>
    <w:uiPriority w:val="99"/>
    <w:rsid w:val="00F926AB"/>
    <w:rPr>
      <w:rFonts w:eastAsiaTheme="minorEastAsia"/>
      <w:sz w:val="16"/>
      <w:szCs w:val="16"/>
      <w:lang w:val="en-US"/>
    </w:rPr>
  </w:style>
  <w:style w:type="paragraph" w:styleId="af9">
    <w:name w:val="List"/>
    <w:basedOn w:val="a1"/>
    <w:uiPriority w:val="99"/>
    <w:unhideWhenUsed/>
    <w:rsid w:val="00F926AB"/>
    <w:pPr>
      <w:ind w:left="360" w:hanging="360"/>
      <w:contextualSpacing/>
    </w:pPr>
    <w:rPr>
      <w:rFonts w:eastAsiaTheme="minorEastAsia"/>
      <w:lang w:val="en-US"/>
    </w:rPr>
  </w:style>
  <w:style w:type="paragraph" w:styleId="27">
    <w:name w:val="List 2"/>
    <w:basedOn w:val="a1"/>
    <w:uiPriority w:val="99"/>
    <w:unhideWhenUsed/>
    <w:rsid w:val="00F926AB"/>
    <w:pPr>
      <w:ind w:left="720" w:hanging="360"/>
      <w:contextualSpacing/>
    </w:pPr>
    <w:rPr>
      <w:rFonts w:eastAsiaTheme="minorEastAsia"/>
      <w:lang w:val="en-US"/>
    </w:rPr>
  </w:style>
  <w:style w:type="paragraph" w:styleId="36">
    <w:name w:val="List 3"/>
    <w:basedOn w:val="a1"/>
    <w:uiPriority w:val="99"/>
    <w:unhideWhenUsed/>
    <w:rsid w:val="00F926AB"/>
    <w:pPr>
      <w:ind w:left="1080" w:hanging="360"/>
      <w:contextualSpacing/>
    </w:pPr>
    <w:rPr>
      <w:rFonts w:eastAsiaTheme="minorEastAsia"/>
      <w:lang w:val="en-US"/>
    </w:rPr>
  </w:style>
  <w:style w:type="paragraph" w:styleId="a0">
    <w:name w:val="List Bullet"/>
    <w:basedOn w:val="a1"/>
    <w:uiPriority w:val="99"/>
    <w:unhideWhenUsed/>
    <w:rsid w:val="00F926AB"/>
    <w:pPr>
      <w:numPr>
        <w:numId w:val="50"/>
      </w:numPr>
      <w:contextualSpacing/>
    </w:pPr>
    <w:rPr>
      <w:rFonts w:eastAsiaTheme="minorEastAsia"/>
      <w:lang w:val="en-US"/>
    </w:rPr>
  </w:style>
  <w:style w:type="paragraph" w:styleId="20">
    <w:name w:val="List Bullet 2"/>
    <w:basedOn w:val="a1"/>
    <w:uiPriority w:val="99"/>
    <w:unhideWhenUsed/>
    <w:rsid w:val="00F926AB"/>
    <w:pPr>
      <w:numPr>
        <w:numId w:val="51"/>
      </w:numPr>
      <w:contextualSpacing/>
    </w:pPr>
    <w:rPr>
      <w:rFonts w:eastAsiaTheme="minorEastAsia"/>
      <w:lang w:val="en-US"/>
    </w:rPr>
  </w:style>
  <w:style w:type="paragraph" w:styleId="30">
    <w:name w:val="List Bullet 3"/>
    <w:basedOn w:val="a1"/>
    <w:uiPriority w:val="99"/>
    <w:unhideWhenUsed/>
    <w:rsid w:val="00F926AB"/>
    <w:pPr>
      <w:numPr>
        <w:numId w:val="52"/>
      </w:numPr>
      <w:contextualSpacing/>
    </w:pPr>
    <w:rPr>
      <w:rFonts w:eastAsiaTheme="minorEastAsia"/>
      <w:lang w:val="en-US"/>
    </w:rPr>
  </w:style>
  <w:style w:type="paragraph" w:styleId="a">
    <w:name w:val="List Number"/>
    <w:basedOn w:val="a1"/>
    <w:uiPriority w:val="99"/>
    <w:unhideWhenUsed/>
    <w:rsid w:val="00F926AB"/>
    <w:pPr>
      <w:numPr>
        <w:numId w:val="53"/>
      </w:numPr>
      <w:contextualSpacing/>
    </w:pPr>
    <w:rPr>
      <w:rFonts w:eastAsiaTheme="minorEastAsia"/>
      <w:lang w:val="en-US"/>
    </w:rPr>
  </w:style>
  <w:style w:type="paragraph" w:styleId="2">
    <w:name w:val="List Number 2"/>
    <w:basedOn w:val="a1"/>
    <w:uiPriority w:val="99"/>
    <w:unhideWhenUsed/>
    <w:rsid w:val="00F926AB"/>
    <w:pPr>
      <w:numPr>
        <w:numId w:val="54"/>
      </w:numPr>
      <w:contextualSpacing/>
    </w:pPr>
    <w:rPr>
      <w:rFonts w:eastAsiaTheme="minorEastAsia"/>
      <w:lang w:val="en-US"/>
    </w:rPr>
  </w:style>
  <w:style w:type="paragraph" w:styleId="3">
    <w:name w:val="List Number 3"/>
    <w:basedOn w:val="a1"/>
    <w:uiPriority w:val="99"/>
    <w:unhideWhenUsed/>
    <w:rsid w:val="00F926AB"/>
    <w:pPr>
      <w:numPr>
        <w:numId w:val="55"/>
      </w:numPr>
      <w:contextualSpacing/>
    </w:pPr>
    <w:rPr>
      <w:rFonts w:eastAsiaTheme="minorEastAsia"/>
      <w:lang w:val="en-US"/>
    </w:rPr>
  </w:style>
  <w:style w:type="paragraph" w:styleId="afa">
    <w:name w:val="List Continue"/>
    <w:basedOn w:val="a1"/>
    <w:uiPriority w:val="99"/>
    <w:unhideWhenUsed/>
    <w:rsid w:val="00F926AB"/>
    <w:pPr>
      <w:spacing w:after="120"/>
      <w:ind w:left="360"/>
      <w:contextualSpacing/>
    </w:pPr>
    <w:rPr>
      <w:rFonts w:eastAsiaTheme="minorEastAsia"/>
      <w:lang w:val="en-US"/>
    </w:rPr>
  </w:style>
  <w:style w:type="paragraph" w:styleId="28">
    <w:name w:val="List Continue 2"/>
    <w:basedOn w:val="a1"/>
    <w:uiPriority w:val="99"/>
    <w:unhideWhenUsed/>
    <w:rsid w:val="00F926AB"/>
    <w:pPr>
      <w:spacing w:after="120"/>
      <w:ind w:left="720"/>
      <w:contextualSpacing/>
    </w:pPr>
    <w:rPr>
      <w:rFonts w:eastAsiaTheme="minorEastAsia"/>
      <w:lang w:val="en-US"/>
    </w:rPr>
  </w:style>
  <w:style w:type="paragraph" w:styleId="37">
    <w:name w:val="List Continue 3"/>
    <w:basedOn w:val="a1"/>
    <w:uiPriority w:val="99"/>
    <w:unhideWhenUsed/>
    <w:rsid w:val="00F926AB"/>
    <w:pPr>
      <w:spacing w:after="120"/>
      <w:ind w:left="1080"/>
      <w:contextualSpacing/>
    </w:pPr>
    <w:rPr>
      <w:rFonts w:eastAsiaTheme="minorEastAsia"/>
      <w:lang w:val="en-US"/>
    </w:rPr>
  </w:style>
  <w:style w:type="paragraph" w:styleId="afb">
    <w:name w:val="macro"/>
    <w:link w:val="afc"/>
    <w:uiPriority w:val="99"/>
    <w:unhideWhenUsed/>
    <w:rsid w:val="00F926AB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c">
    <w:name w:val="Текст макроса Знак"/>
    <w:basedOn w:val="a2"/>
    <w:link w:val="afb"/>
    <w:uiPriority w:val="99"/>
    <w:rsid w:val="00F926AB"/>
    <w:rPr>
      <w:rFonts w:ascii="Courier" w:eastAsiaTheme="minorEastAsia" w:hAnsi="Courier"/>
      <w:sz w:val="20"/>
      <w:szCs w:val="20"/>
      <w:lang w:val="en-US"/>
    </w:rPr>
  </w:style>
  <w:style w:type="paragraph" w:styleId="29">
    <w:name w:val="Quote"/>
    <w:basedOn w:val="a1"/>
    <w:next w:val="a1"/>
    <w:link w:val="2a"/>
    <w:uiPriority w:val="29"/>
    <w:qFormat/>
    <w:rsid w:val="00F926AB"/>
    <w:rPr>
      <w:rFonts w:eastAsiaTheme="minorEastAsia"/>
      <w:i/>
      <w:iCs/>
      <w:color w:val="000000" w:themeColor="text1"/>
      <w:lang w:val="en-US"/>
    </w:rPr>
  </w:style>
  <w:style w:type="character" w:customStyle="1" w:styleId="2a">
    <w:name w:val="Цитата 2 Знак"/>
    <w:basedOn w:val="a2"/>
    <w:link w:val="29"/>
    <w:uiPriority w:val="29"/>
    <w:rsid w:val="00F926AB"/>
    <w:rPr>
      <w:rFonts w:eastAsiaTheme="minorEastAsia"/>
      <w:i/>
      <w:iCs/>
      <w:color w:val="000000" w:themeColor="text1"/>
      <w:lang w:val="en-US"/>
    </w:rPr>
  </w:style>
  <w:style w:type="paragraph" w:styleId="afd">
    <w:name w:val="caption"/>
    <w:basedOn w:val="a1"/>
    <w:next w:val="a1"/>
    <w:uiPriority w:val="35"/>
    <w:semiHidden/>
    <w:unhideWhenUsed/>
    <w:qFormat/>
    <w:rsid w:val="00F926AB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val="en-US"/>
    </w:rPr>
  </w:style>
  <w:style w:type="character" w:styleId="afe">
    <w:name w:val="Strong"/>
    <w:basedOn w:val="a2"/>
    <w:uiPriority w:val="22"/>
    <w:qFormat/>
    <w:rsid w:val="00F926AB"/>
    <w:rPr>
      <w:b/>
      <w:bCs/>
    </w:rPr>
  </w:style>
  <w:style w:type="character" w:styleId="aff">
    <w:name w:val="Emphasis"/>
    <w:basedOn w:val="a2"/>
    <w:uiPriority w:val="20"/>
    <w:qFormat/>
    <w:rsid w:val="00F926AB"/>
    <w:rPr>
      <w:i/>
      <w:iCs/>
    </w:rPr>
  </w:style>
  <w:style w:type="paragraph" w:styleId="aff0">
    <w:name w:val="Intense Quote"/>
    <w:basedOn w:val="a1"/>
    <w:next w:val="a1"/>
    <w:link w:val="aff1"/>
    <w:uiPriority w:val="30"/>
    <w:qFormat/>
    <w:rsid w:val="00F926A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/>
    </w:rPr>
  </w:style>
  <w:style w:type="character" w:customStyle="1" w:styleId="aff1">
    <w:name w:val="Выделенная цитата Знак"/>
    <w:basedOn w:val="a2"/>
    <w:link w:val="aff0"/>
    <w:uiPriority w:val="30"/>
    <w:rsid w:val="00F926AB"/>
    <w:rPr>
      <w:rFonts w:eastAsiaTheme="minorEastAsia"/>
      <w:b/>
      <w:bCs/>
      <w:i/>
      <w:iCs/>
      <w:color w:val="4F81BD" w:themeColor="accent1"/>
      <w:lang w:val="en-US"/>
    </w:rPr>
  </w:style>
  <w:style w:type="character" w:styleId="aff2">
    <w:name w:val="Subtle Emphasis"/>
    <w:basedOn w:val="a2"/>
    <w:uiPriority w:val="19"/>
    <w:qFormat/>
    <w:rsid w:val="00F926AB"/>
    <w:rPr>
      <w:i/>
      <w:iCs/>
      <w:color w:val="808080" w:themeColor="text1" w:themeTint="7F"/>
    </w:rPr>
  </w:style>
  <w:style w:type="character" w:styleId="aff3">
    <w:name w:val="Intense Emphasis"/>
    <w:basedOn w:val="a2"/>
    <w:uiPriority w:val="21"/>
    <w:qFormat/>
    <w:rsid w:val="00F926AB"/>
    <w:rPr>
      <w:b/>
      <w:bCs/>
      <w:i/>
      <w:iCs/>
      <w:color w:val="4F81BD" w:themeColor="accent1"/>
    </w:rPr>
  </w:style>
  <w:style w:type="character" w:styleId="aff4">
    <w:name w:val="Subtle Reference"/>
    <w:basedOn w:val="a2"/>
    <w:uiPriority w:val="31"/>
    <w:qFormat/>
    <w:rsid w:val="00F926AB"/>
    <w:rPr>
      <w:smallCaps/>
      <w:color w:val="C0504D" w:themeColor="accent2"/>
      <w:u w:val="single"/>
    </w:rPr>
  </w:style>
  <w:style w:type="character" w:styleId="aff5">
    <w:name w:val="Intense Reference"/>
    <w:basedOn w:val="a2"/>
    <w:uiPriority w:val="32"/>
    <w:qFormat/>
    <w:rsid w:val="00F926AB"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2"/>
    <w:uiPriority w:val="33"/>
    <w:qFormat/>
    <w:rsid w:val="00F926AB"/>
    <w:rPr>
      <w:b/>
      <w:bCs/>
      <w:smallCaps/>
      <w:spacing w:val="5"/>
    </w:rPr>
  </w:style>
  <w:style w:type="table" w:styleId="aff7">
    <w:name w:val="Table Grid"/>
    <w:basedOn w:val="a3"/>
    <w:uiPriority w:val="39"/>
    <w:rsid w:val="00F926A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8">
    <w:name w:val="Light Shading"/>
    <w:basedOn w:val="a3"/>
    <w:uiPriority w:val="60"/>
    <w:rsid w:val="00F926AB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926AB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926AB"/>
    <w:pPr>
      <w:spacing w:after="0" w:line="240" w:lineRule="auto"/>
    </w:pPr>
    <w:rPr>
      <w:rFonts w:eastAsiaTheme="minorEastAsia"/>
      <w:color w:val="943634" w:themeColor="accent2" w:themeShade="BF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926AB"/>
    <w:pPr>
      <w:spacing w:after="0" w:line="240" w:lineRule="auto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926AB"/>
    <w:pPr>
      <w:spacing w:after="0" w:line="240" w:lineRule="auto"/>
    </w:pPr>
    <w:rPr>
      <w:rFonts w:eastAsiaTheme="minorEastAsia"/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926AB"/>
    <w:pPr>
      <w:spacing w:after="0" w:line="240" w:lineRule="auto"/>
    </w:pPr>
    <w:rPr>
      <w:rFonts w:eastAsiaTheme="minorEastAsia"/>
      <w:color w:val="31849B" w:themeColor="accent5" w:themeShade="BF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926AB"/>
    <w:pPr>
      <w:spacing w:after="0" w:line="240" w:lineRule="auto"/>
    </w:pPr>
    <w:rPr>
      <w:rFonts w:eastAsiaTheme="minorEastAsia"/>
      <w:color w:val="E36C0A" w:themeColor="accent6" w:themeShade="BF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9">
    <w:name w:val="Light List"/>
    <w:basedOn w:val="a3"/>
    <w:uiPriority w:val="61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a">
    <w:name w:val="Light Grid"/>
    <w:basedOn w:val="a3"/>
    <w:uiPriority w:val="62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4">
    <w:name w:val="Medium Shading 1"/>
    <w:basedOn w:val="a3"/>
    <w:uiPriority w:val="63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5">
    <w:name w:val="Medium List 1"/>
    <w:basedOn w:val="a3"/>
    <w:uiPriority w:val="65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c">
    <w:name w:val="Medium List 2"/>
    <w:basedOn w:val="a3"/>
    <w:uiPriority w:val="66"/>
    <w:rsid w:val="00F926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F926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F926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F926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F926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F926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F926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Grid 1"/>
    <w:basedOn w:val="a3"/>
    <w:uiPriority w:val="67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3"/>
    <w:uiPriority w:val="68"/>
    <w:rsid w:val="00F926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F926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F926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F926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F926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F926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F926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F926A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b">
    <w:name w:val="Dark List"/>
    <w:basedOn w:val="a3"/>
    <w:uiPriority w:val="70"/>
    <w:rsid w:val="00F926AB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F926AB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F926AB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F926AB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F926AB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F926AB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F926AB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c">
    <w:name w:val="Colorful Shading"/>
    <w:basedOn w:val="a3"/>
    <w:uiPriority w:val="71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d">
    <w:name w:val="Colorful List"/>
    <w:basedOn w:val="a3"/>
    <w:uiPriority w:val="72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e">
    <w:name w:val="Colorful Grid"/>
    <w:basedOn w:val="a3"/>
    <w:uiPriority w:val="73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F926A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f">
    <w:name w:val="Normal (Web)"/>
    <w:basedOn w:val="a1"/>
    <w:uiPriority w:val="99"/>
    <w:semiHidden/>
    <w:unhideWhenUsed/>
    <w:rsid w:val="00F9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2"/>
    <w:rsid w:val="00F92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18910</Words>
  <Characters>107788</Characters>
  <Application>Microsoft Office Word</Application>
  <DocSecurity>0</DocSecurity>
  <Lines>898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</dc:creator>
  <cp:lastModifiedBy>RePack by SPecialiST</cp:lastModifiedBy>
  <cp:revision>5</cp:revision>
  <dcterms:created xsi:type="dcterms:W3CDTF">2022-09-28T08:57:00Z</dcterms:created>
  <dcterms:modified xsi:type="dcterms:W3CDTF">2022-12-04T17:00:00Z</dcterms:modified>
</cp:coreProperties>
</file>