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42" w:rsidRPr="000F5FAA" w:rsidRDefault="00F37442" w:rsidP="00F37442">
      <w:pPr>
        <w:autoSpaceDE w:val="0"/>
        <w:autoSpaceDN w:val="0"/>
        <w:spacing w:after="0" w:line="220" w:lineRule="exact"/>
        <w:ind w:left="4956" w:right="-14"/>
        <w:rPr>
          <w:rFonts w:ascii="Times New Roman" w:eastAsia="MS Mincho" w:hAnsi="Times New Roman" w:cs="Times New Roman"/>
          <w:lang w:val="ru-RU"/>
        </w:rPr>
      </w:pPr>
      <w:r w:rsidRPr="000F5FAA">
        <w:rPr>
          <w:rFonts w:ascii="Times New Roman" w:eastAsia="MS Mincho" w:hAnsi="Times New Roman" w:cs="Times New Roman"/>
          <w:lang w:val="ru-RU"/>
        </w:rPr>
        <w:t>Приложение 2  к ООП НОО, утверждённое</w:t>
      </w:r>
    </w:p>
    <w:p w:rsidR="00F37442" w:rsidRPr="000F5FAA" w:rsidRDefault="00F37442" w:rsidP="00F37442">
      <w:pPr>
        <w:autoSpaceDE w:val="0"/>
        <w:autoSpaceDN w:val="0"/>
        <w:spacing w:after="0" w:line="220" w:lineRule="exact"/>
        <w:ind w:left="4956" w:right="-14"/>
        <w:rPr>
          <w:rFonts w:ascii="Times New Roman" w:eastAsia="MS Mincho" w:hAnsi="Times New Roman" w:cs="Times New Roman"/>
          <w:lang w:val="ru-RU"/>
        </w:rPr>
      </w:pPr>
      <w:r w:rsidRPr="000F5FAA">
        <w:rPr>
          <w:rFonts w:ascii="Times New Roman" w:eastAsia="MS Mincho" w:hAnsi="Times New Roman" w:cs="Times New Roman"/>
          <w:lang w:val="ru-RU"/>
        </w:rPr>
        <w:t xml:space="preserve">приказом МБОУ </w:t>
      </w:r>
      <w:r w:rsidR="00D25932" w:rsidRPr="000F5FAA">
        <w:rPr>
          <w:rFonts w:ascii="Times New Roman" w:eastAsia="MS Mincho" w:hAnsi="Times New Roman" w:cs="Times New Roman"/>
          <w:lang w:val="ru-RU"/>
        </w:rPr>
        <w:t xml:space="preserve">Тагинская </w:t>
      </w:r>
      <w:r w:rsidRPr="000F5FAA">
        <w:rPr>
          <w:rFonts w:ascii="Times New Roman" w:eastAsia="MS Mincho" w:hAnsi="Times New Roman" w:cs="Times New Roman"/>
          <w:lang w:val="ru-RU"/>
        </w:rPr>
        <w:t xml:space="preserve"> </w:t>
      </w:r>
      <w:proofErr w:type="gramStart"/>
      <w:r w:rsidRPr="000F5FAA">
        <w:rPr>
          <w:rFonts w:ascii="Times New Roman" w:eastAsia="MS Mincho" w:hAnsi="Times New Roman" w:cs="Times New Roman"/>
          <w:lang w:val="ru-RU"/>
        </w:rPr>
        <w:t>средняя</w:t>
      </w:r>
      <w:proofErr w:type="gramEnd"/>
      <w:r w:rsidRPr="000F5FAA">
        <w:rPr>
          <w:rFonts w:ascii="Times New Roman" w:eastAsia="MS Mincho" w:hAnsi="Times New Roman" w:cs="Times New Roman"/>
          <w:lang w:val="ru-RU"/>
        </w:rPr>
        <w:t xml:space="preserve"> </w:t>
      </w:r>
    </w:p>
    <w:p w:rsidR="00F37442" w:rsidRPr="000F5FAA" w:rsidRDefault="00F37442" w:rsidP="00F37442">
      <w:pPr>
        <w:autoSpaceDE w:val="0"/>
        <w:autoSpaceDN w:val="0"/>
        <w:spacing w:after="0" w:line="220" w:lineRule="exact"/>
        <w:ind w:left="4956" w:right="-14"/>
        <w:rPr>
          <w:rFonts w:ascii="Times New Roman" w:eastAsia="MS Mincho" w:hAnsi="Times New Roman" w:cs="Times New Roman"/>
          <w:lang w:val="ru-RU"/>
        </w:rPr>
      </w:pPr>
      <w:r w:rsidRPr="000F5FAA">
        <w:rPr>
          <w:rFonts w:ascii="Times New Roman" w:eastAsia="MS Mincho" w:hAnsi="Times New Roman" w:cs="Times New Roman"/>
          <w:lang w:val="ru-RU"/>
        </w:rPr>
        <w:t xml:space="preserve">общеобразовательная школа </w:t>
      </w:r>
    </w:p>
    <w:p w:rsidR="00F37442" w:rsidRPr="000F5FAA" w:rsidRDefault="00F37442" w:rsidP="00F37442">
      <w:pPr>
        <w:autoSpaceDE w:val="0"/>
        <w:autoSpaceDN w:val="0"/>
        <w:spacing w:after="0" w:line="220" w:lineRule="exact"/>
        <w:ind w:left="4956" w:right="-14"/>
        <w:rPr>
          <w:rFonts w:ascii="Times New Roman" w:eastAsia="MS Mincho" w:hAnsi="Times New Roman" w:cs="Times New Roman"/>
          <w:lang w:val="ru-RU"/>
        </w:rPr>
      </w:pPr>
      <w:r w:rsidRPr="000F5FAA">
        <w:rPr>
          <w:rFonts w:ascii="Times New Roman" w:eastAsia="MS Mincho" w:hAnsi="Times New Roman" w:cs="Times New Roman"/>
          <w:lang w:val="ru-RU"/>
        </w:rPr>
        <w:t xml:space="preserve">от </w:t>
      </w:r>
      <w:r w:rsidR="00D25932" w:rsidRPr="000F5FAA">
        <w:rPr>
          <w:rFonts w:ascii="Times New Roman" w:eastAsia="MS Mincho" w:hAnsi="Times New Roman" w:cs="Times New Roman"/>
          <w:lang w:val="ru-RU"/>
        </w:rPr>
        <w:t>29</w:t>
      </w:r>
      <w:r w:rsidRPr="000F5FAA">
        <w:rPr>
          <w:rFonts w:ascii="Times New Roman" w:eastAsia="MS Mincho" w:hAnsi="Times New Roman" w:cs="Times New Roman"/>
          <w:lang w:val="ru-RU"/>
        </w:rPr>
        <w:t xml:space="preserve">.08.2022 года № </w:t>
      </w:r>
      <w:r w:rsidR="00D25932" w:rsidRPr="000F5FAA">
        <w:rPr>
          <w:rFonts w:ascii="Times New Roman" w:eastAsia="MS Mincho" w:hAnsi="Times New Roman" w:cs="Times New Roman"/>
          <w:lang w:val="ru-RU"/>
        </w:rPr>
        <w:t>93</w:t>
      </w:r>
      <w:r w:rsidRPr="000F5FAA">
        <w:rPr>
          <w:rFonts w:ascii="Times New Roman" w:eastAsia="MS Mincho" w:hAnsi="Times New Roman" w:cs="Times New Roman"/>
          <w:lang w:val="ru-RU"/>
        </w:rPr>
        <w:t xml:space="preserve"> </w:t>
      </w:r>
    </w:p>
    <w:p w:rsidR="006E6D59" w:rsidRDefault="006E6D59" w:rsidP="000C23EA">
      <w:pPr>
        <w:autoSpaceDE w:val="0"/>
        <w:autoSpaceDN w:val="0"/>
        <w:spacing w:after="78" w:line="220" w:lineRule="exact"/>
        <w:ind w:firstLine="284"/>
        <w:jc w:val="center"/>
        <w:rPr>
          <w:rFonts w:ascii="Times New Roman" w:hAnsi="Times New Roman" w:cs="Times New Roman"/>
          <w:sz w:val="24"/>
          <w:szCs w:val="24"/>
          <w:lang w:val="ru-RU"/>
        </w:rPr>
      </w:pPr>
      <w:bookmarkStart w:id="0" w:name="_GoBack"/>
      <w:bookmarkEnd w:id="0"/>
    </w:p>
    <w:p w:rsidR="00F83D9A" w:rsidRPr="000C23EA" w:rsidRDefault="00F83D9A" w:rsidP="000C23EA">
      <w:pPr>
        <w:autoSpaceDE w:val="0"/>
        <w:autoSpaceDN w:val="0"/>
        <w:spacing w:after="78" w:line="220" w:lineRule="exact"/>
        <w:ind w:firstLine="284"/>
        <w:jc w:val="center"/>
        <w:rPr>
          <w:rFonts w:ascii="Times New Roman" w:hAnsi="Times New Roman" w:cs="Times New Roman"/>
          <w:sz w:val="24"/>
          <w:szCs w:val="24"/>
          <w:lang w:val="ru-RU"/>
        </w:rPr>
      </w:pPr>
    </w:p>
    <w:p w:rsidR="00C86579" w:rsidRDefault="005157E3" w:rsidP="00C86579">
      <w:pPr>
        <w:autoSpaceDE w:val="0"/>
        <w:autoSpaceDN w:val="0"/>
        <w:spacing w:after="0" w:line="240" w:lineRule="auto"/>
        <w:ind w:firstLine="284"/>
        <w:jc w:val="center"/>
        <w:rPr>
          <w:rFonts w:ascii="Times New Roman" w:hAnsi="Times New Roman" w:cs="Times New Roman"/>
          <w:sz w:val="24"/>
          <w:szCs w:val="24"/>
          <w:lang w:val="ru-RU"/>
        </w:rPr>
      </w:pPr>
      <w:r w:rsidRPr="000C23EA">
        <w:rPr>
          <w:rFonts w:ascii="Times New Roman" w:eastAsia="Times New Roman" w:hAnsi="Times New Roman" w:cs="Times New Roman"/>
          <w:b/>
          <w:color w:val="000000"/>
          <w:sz w:val="24"/>
          <w:szCs w:val="24"/>
          <w:lang w:val="ru-RU"/>
        </w:rPr>
        <w:t>ПОЯСНИТЕЛЬНАЯ ЗАПИСКА</w:t>
      </w:r>
    </w:p>
    <w:p w:rsidR="009B0F2F" w:rsidRPr="00C86579" w:rsidRDefault="00F26B74" w:rsidP="00C86579">
      <w:pPr>
        <w:autoSpaceDE w:val="0"/>
        <w:autoSpaceDN w:val="0"/>
        <w:spacing w:after="0" w:line="240" w:lineRule="auto"/>
        <w:ind w:firstLine="284"/>
        <w:jc w:val="both"/>
        <w:rPr>
          <w:rFonts w:ascii="Times New Roman" w:hAnsi="Times New Roman" w:cs="Times New Roman"/>
          <w:sz w:val="24"/>
          <w:szCs w:val="24"/>
          <w:lang w:val="ru-RU"/>
        </w:rPr>
      </w:pPr>
      <w:r w:rsidRPr="001C00AE">
        <w:rPr>
          <w:rFonts w:ascii="Times New Roman" w:eastAsia="Times New Roman" w:hAnsi="Times New Roman" w:cs="Times New Roman"/>
          <w:color w:val="000000"/>
          <w:sz w:val="24"/>
          <w:szCs w:val="24"/>
          <w:lang w:val="ru-RU"/>
        </w:rPr>
        <w:t>Рабочая программа по предмету «</w:t>
      </w:r>
      <w:r>
        <w:rPr>
          <w:rFonts w:ascii="Times New Roman" w:eastAsia="Times New Roman" w:hAnsi="Times New Roman" w:cs="Times New Roman"/>
          <w:color w:val="000000"/>
          <w:sz w:val="24"/>
          <w:szCs w:val="24"/>
          <w:lang w:val="ru-RU"/>
        </w:rPr>
        <w:t>Литературное чтение</w:t>
      </w:r>
      <w:r w:rsidRPr="001C00AE">
        <w:rPr>
          <w:rFonts w:ascii="Times New Roman" w:eastAsia="Times New Roman" w:hAnsi="Times New Roman" w:cs="Times New Roman"/>
          <w:color w:val="000000"/>
          <w:sz w:val="24"/>
          <w:szCs w:val="24"/>
          <w:lang w:val="ru-RU"/>
        </w:rPr>
        <w:t>» для обучающихся 1-4  классов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AC468B" w:rsidRPr="000C23EA" w:rsidRDefault="005157E3" w:rsidP="00C86579">
      <w:pPr>
        <w:autoSpaceDE w:val="0"/>
        <w:autoSpaceDN w:val="0"/>
        <w:spacing w:after="0" w:line="240" w:lineRule="auto"/>
        <w:ind w:firstLine="284"/>
        <w:jc w:val="center"/>
        <w:rPr>
          <w:rFonts w:ascii="Times New Roman" w:eastAsia="Times New Roman" w:hAnsi="Times New Roman" w:cs="Times New Roman"/>
          <w:b/>
          <w:color w:val="000000"/>
          <w:sz w:val="24"/>
          <w:szCs w:val="24"/>
          <w:lang w:val="ru-RU"/>
        </w:rPr>
      </w:pPr>
      <w:r w:rsidRPr="000C23EA">
        <w:rPr>
          <w:rFonts w:ascii="Times New Roman" w:eastAsia="Times New Roman" w:hAnsi="Times New Roman" w:cs="Times New Roman"/>
          <w:b/>
          <w:color w:val="000000"/>
          <w:sz w:val="24"/>
          <w:szCs w:val="24"/>
          <w:lang w:val="ru-RU"/>
        </w:rPr>
        <w:t>СОДЕРЖАНИЕ УЧЕБНОГО ПРЕДМЕТА</w:t>
      </w:r>
    </w:p>
    <w:p w:rsidR="00DC3629" w:rsidRPr="00DC3629" w:rsidRDefault="00361945" w:rsidP="002E34BC">
      <w:pPr>
        <w:autoSpaceDE w:val="0"/>
        <w:autoSpaceDN w:val="0"/>
        <w:spacing w:after="0" w:line="240" w:lineRule="auto"/>
        <w:ind w:firstLine="284"/>
        <w:jc w:val="both"/>
        <w:rPr>
          <w:rFonts w:ascii="Times New Roman" w:eastAsia="Times New Roman" w:hAnsi="Times New Roman" w:cs="Times New Roman"/>
          <w:b/>
          <w:color w:val="000000"/>
          <w:sz w:val="24"/>
          <w:szCs w:val="24"/>
          <w:lang w:val="ru-RU"/>
        </w:rPr>
      </w:pPr>
      <w:r w:rsidRPr="000C23EA">
        <w:rPr>
          <w:rFonts w:ascii="Times New Roman" w:eastAsia="Times New Roman" w:hAnsi="Times New Roman" w:cs="Times New Roman"/>
          <w:b/>
          <w:color w:val="000000"/>
          <w:sz w:val="24"/>
          <w:szCs w:val="24"/>
          <w:lang w:val="ru-RU"/>
        </w:rPr>
        <w:t>1 класс</w:t>
      </w:r>
    </w:p>
    <w:p w:rsidR="00DC3629" w:rsidRDefault="005157E3" w:rsidP="002E34BC">
      <w:pPr>
        <w:autoSpaceDE w:val="0"/>
        <w:autoSpaceDN w:val="0"/>
        <w:spacing w:after="0" w:line="240" w:lineRule="auto"/>
        <w:ind w:firstLine="284"/>
        <w:jc w:val="both"/>
        <w:rPr>
          <w:rFonts w:ascii="Times New Roman" w:hAnsi="Times New Roman" w:cs="Times New Roman"/>
          <w:sz w:val="24"/>
          <w:szCs w:val="24"/>
          <w:lang w:val="ru-RU"/>
        </w:rPr>
      </w:pPr>
      <w:r w:rsidRPr="000C23EA">
        <w:rPr>
          <w:rFonts w:ascii="Times New Roman" w:eastAsia="Times New Roman" w:hAnsi="Times New Roman" w:cs="Times New Roman"/>
          <w:i/>
          <w:color w:val="000000"/>
          <w:sz w:val="24"/>
          <w:szCs w:val="24"/>
          <w:lang w:val="ru-RU"/>
        </w:rPr>
        <w:t>Сказка фольклорная (народная) и литературная (авторская).</w:t>
      </w:r>
      <w:r w:rsidRPr="000C23EA">
        <w:rPr>
          <w:rFonts w:ascii="Times New Roman" w:eastAsia="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C3629" w:rsidRDefault="005157E3" w:rsidP="002E34BC">
      <w:pPr>
        <w:autoSpaceDE w:val="0"/>
        <w:autoSpaceDN w:val="0"/>
        <w:spacing w:after="0" w:line="240" w:lineRule="auto"/>
        <w:ind w:firstLine="284"/>
        <w:jc w:val="both"/>
        <w:rPr>
          <w:rFonts w:ascii="Times New Roman" w:hAnsi="Times New Roman" w:cs="Times New Roman"/>
          <w:sz w:val="24"/>
          <w:szCs w:val="24"/>
          <w:lang w:val="ru-RU"/>
        </w:rPr>
      </w:pPr>
      <w:r w:rsidRPr="000C23EA">
        <w:rPr>
          <w:rFonts w:ascii="Times New Roman" w:eastAsia="Times New Roman" w:hAnsi="Times New Roman" w:cs="Times New Roman"/>
          <w:i/>
          <w:color w:val="000000"/>
          <w:sz w:val="24"/>
          <w:szCs w:val="24"/>
          <w:lang w:val="ru-RU"/>
        </w:rPr>
        <w:t>Произведения о детях и для детей.</w:t>
      </w:r>
      <w:r w:rsidRPr="000C23EA">
        <w:rPr>
          <w:rFonts w:ascii="Times New Roman" w:eastAsia="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w:t>
      </w:r>
      <w:r w:rsidR="0005155A" w:rsidRPr="000C23EA">
        <w:rPr>
          <w:rFonts w:ascii="Times New Roman" w:eastAsia="Times New Roman" w:hAnsi="Times New Roman" w:cs="Times New Roman"/>
          <w:color w:val="000000"/>
          <w:sz w:val="24"/>
          <w:szCs w:val="24"/>
          <w:lang w:val="ru-RU"/>
        </w:rPr>
        <w:t>представление на</w:t>
      </w:r>
      <w:r w:rsidRPr="000C23EA">
        <w:rPr>
          <w:rFonts w:ascii="Times New Roman" w:eastAsia="Times New Roman" w:hAnsi="Times New Roman" w:cs="Times New Roman"/>
          <w:color w:val="000000"/>
          <w:sz w:val="24"/>
          <w:szCs w:val="24"/>
          <w:lang w:val="ru-RU"/>
        </w:rPr>
        <w:t xml:space="preserve">   примере   не   менее   шести   </w:t>
      </w:r>
      <w:r w:rsidR="0005155A" w:rsidRPr="000C23EA">
        <w:rPr>
          <w:rFonts w:ascii="Times New Roman" w:eastAsia="Times New Roman" w:hAnsi="Times New Roman" w:cs="Times New Roman"/>
          <w:color w:val="000000"/>
          <w:sz w:val="24"/>
          <w:szCs w:val="24"/>
          <w:lang w:val="ru-RU"/>
        </w:rPr>
        <w:t>произведений К.</w:t>
      </w:r>
      <w:r w:rsidRPr="000C23EA">
        <w:rPr>
          <w:rFonts w:ascii="Times New Roman" w:eastAsia="Times New Roman" w:hAnsi="Times New Roman" w:cs="Times New Roman"/>
          <w:color w:val="000000"/>
          <w:sz w:val="24"/>
          <w:szCs w:val="24"/>
          <w:lang w:val="ru-RU"/>
        </w:rPr>
        <w:t xml:space="preserve"> Д. Ушинского, Л. Н.</w:t>
      </w:r>
      <w:r w:rsidR="00EC1495" w:rsidRPr="000C23EA">
        <w:rPr>
          <w:rFonts w:ascii="Times New Roman" w:hAnsi="Times New Roman" w:cs="Times New Roman"/>
          <w:sz w:val="24"/>
          <w:szCs w:val="24"/>
          <w:lang w:val="ru-RU"/>
        </w:rPr>
        <w:t xml:space="preserve"> </w:t>
      </w:r>
      <w:r w:rsidRPr="000C23EA">
        <w:rPr>
          <w:rFonts w:ascii="Times New Roman" w:eastAsia="Times New Roman" w:hAnsi="Times New Roman" w:cs="Times New Roman"/>
          <w:color w:val="000000"/>
          <w:sz w:val="24"/>
          <w:szCs w:val="24"/>
          <w:lang w:val="ru-RU"/>
        </w:rPr>
        <w:t>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C3629" w:rsidRDefault="005157E3" w:rsidP="002E34BC">
      <w:pPr>
        <w:autoSpaceDE w:val="0"/>
        <w:autoSpaceDN w:val="0"/>
        <w:spacing w:after="0" w:line="240" w:lineRule="auto"/>
        <w:ind w:firstLine="284"/>
        <w:jc w:val="both"/>
        <w:rPr>
          <w:rFonts w:ascii="Times New Roman" w:hAnsi="Times New Roman" w:cs="Times New Roman"/>
          <w:sz w:val="24"/>
          <w:szCs w:val="24"/>
          <w:lang w:val="ru-RU"/>
        </w:rPr>
      </w:pPr>
      <w:r w:rsidRPr="000C23EA">
        <w:rPr>
          <w:rFonts w:ascii="Times New Roman" w:eastAsia="Times New Roman" w:hAnsi="Times New Roman" w:cs="Times New Roman"/>
          <w:i/>
          <w:color w:val="000000"/>
          <w:sz w:val="24"/>
          <w:szCs w:val="24"/>
          <w:lang w:val="ru-RU"/>
        </w:rPr>
        <w:t xml:space="preserve">Произведения о родной природе. </w:t>
      </w:r>
      <w:r w:rsidRPr="000C23EA">
        <w:rPr>
          <w:rFonts w:ascii="Times New Roman" w:eastAsia="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C3629" w:rsidRDefault="005157E3" w:rsidP="002E34BC">
      <w:pPr>
        <w:autoSpaceDE w:val="0"/>
        <w:autoSpaceDN w:val="0"/>
        <w:spacing w:after="0" w:line="240" w:lineRule="auto"/>
        <w:ind w:firstLine="284"/>
        <w:jc w:val="both"/>
        <w:rPr>
          <w:rFonts w:ascii="Times New Roman" w:hAnsi="Times New Roman" w:cs="Times New Roman"/>
          <w:sz w:val="24"/>
          <w:szCs w:val="24"/>
          <w:lang w:val="ru-RU"/>
        </w:rPr>
      </w:pPr>
      <w:r w:rsidRPr="000C23EA">
        <w:rPr>
          <w:rFonts w:ascii="Times New Roman" w:eastAsia="Times New Roman" w:hAnsi="Times New Roman" w:cs="Times New Roman"/>
          <w:i/>
          <w:color w:val="000000"/>
          <w:sz w:val="24"/>
          <w:szCs w:val="24"/>
          <w:lang w:val="ru-RU"/>
        </w:rPr>
        <w:t>Устное народное творчество — малые фольклорные жанры</w:t>
      </w:r>
      <w:r w:rsidRPr="000C23EA">
        <w:rPr>
          <w:rFonts w:ascii="Times New Roman" w:eastAsia="Times New Roman" w:hAnsi="Times New Roman" w:cs="Times New Roman"/>
          <w:color w:val="000000"/>
          <w:sz w:val="24"/>
          <w:szCs w:val="24"/>
          <w:lang w:val="ru-RU"/>
        </w:rPr>
        <w:t xml:space="preserve"> (не менее шести произведений).</w:t>
      </w:r>
    </w:p>
    <w:p w:rsidR="00DC3629" w:rsidRDefault="005157E3" w:rsidP="002E34BC">
      <w:pPr>
        <w:autoSpaceDE w:val="0"/>
        <w:autoSpaceDN w:val="0"/>
        <w:spacing w:after="0" w:line="240" w:lineRule="auto"/>
        <w:ind w:firstLine="284"/>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p w:rsidR="00DC3629" w:rsidRDefault="005157E3" w:rsidP="002E34BC">
      <w:pPr>
        <w:autoSpaceDE w:val="0"/>
        <w:autoSpaceDN w:val="0"/>
        <w:spacing w:after="0" w:line="240" w:lineRule="auto"/>
        <w:ind w:firstLine="284"/>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xml:space="preserve">Потешка — игровой народный фольклор. Загадки — средство воспитания живости ума, </w:t>
      </w:r>
      <w:r w:rsidRPr="000C23EA">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сообразительности. Пословицы — проявление народной мудрости, средство воспитания понимания жизненных правил.</w:t>
      </w:r>
    </w:p>
    <w:p w:rsidR="00C86579" w:rsidRDefault="005157E3" w:rsidP="00C86579">
      <w:pPr>
        <w:autoSpaceDE w:val="0"/>
        <w:autoSpaceDN w:val="0"/>
        <w:spacing w:after="0" w:line="240" w:lineRule="auto"/>
        <w:ind w:firstLine="284"/>
        <w:jc w:val="both"/>
        <w:rPr>
          <w:rFonts w:ascii="Times New Roman" w:hAnsi="Times New Roman" w:cs="Times New Roman"/>
          <w:sz w:val="24"/>
          <w:szCs w:val="24"/>
          <w:lang w:val="ru-RU"/>
        </w:rPr>
      </w:pPr>
      <w:r w:rsidRPr="000C23EA">
        <w:rPr>
          <w:rFonts w:ascii="Times New Roman" w:eastAsia="Times New Roman" w:hAnsi="Times New Roman" w:cs="Times New Roman"/>
          <w:i/>
          <w:color w:val="000000"/>
          <w:sz w:val="24"/>
          <w:szCs w:val="24"/>
          <w:lang w:val="ru-RU"/>
        </w:rPr>
        <w:t>Произведения о братьях наших меньших</w:t>
      </w:r>
      <w:r w:rsidRPr="000C23EA">
        <w:rPr>
          <w:rFonts w:ascii="Times New Roman" w:eastAsia="Times New Roman" w:hAnsi="Times New Roman" w:cs="Times New Roman"/>
          <w:color w:val="000000"/>
          <w:sz w:val="24"/>
          <w:szCs w:val="24"/>
          <w:lang w:val="ru-RU"/>
        </w:rPr>
        <w:t xml:space="preserve"> (трёх-четырёх авторов по выбору). Животные — герои произведений. Цель и назначение произведений о взаимо</w:t>
      </w:r>
      <w:r w:rsidR="002E34BC">
        <w:rPr>
          <w:rFonts w:ascii="Times New Roman" w:eastAsia="Times New Roman" w:hAnsi="Times New Roman" w:cs="Times New Roman"/>
          <w:color w:val="000000"/>
          <w:sz w:val="24"/>
          <w:szCs w:val="24"/>
          <w:lang w:val="ru-RU"/>
        </w:rPr>
        <w:t xml:space="preserve">отношениях человека и животных- </w:t>
      </w:r>
      <w:r w:rsidRPr="000C23EA">
        <w:rPr>
          <w:rFonts w:ascii="Times New Roman" w:eastAsia="Times New Roman" w:hAnsi="Times New Roman" w:cs="Times New Roman"/>
          <w:color w:val="000000"/>
          <w:sz w:val="24"/>
          <w:szCs w:val="24"/>
          <w:lang w:val="ru-RU"/>
        </w:rPr>
        <w:t xml:space="preserve">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w:t>
      </w:r>
      <w:r w:rsidRPr="000C23EA">
        <w:rPr>
          <w:rFonts w:ascii="Times New Roman" w:hAnsi="Times New Roman" w:cs="Times New Roman"/>
          <w:sz w:val="24"/>
          <w:szCs w:val="24"/>
          <w:lang w:val="ru-RU"/>
        </w:rPr>
        <w:tab/>
      </w:r>
      <w:r w:rsidRPr="000C23EA">
        <w:rPr>
          <w:rFonts w:ascii="Times New Roman" w:eastAsia="Times New Roman" w:hAnsi="Times New Roman" w:cs="Times New Roman"/>
          <w:color w:val="000000"/>
          <w:sz w:val="24"/>
          <w:szCs w:val="24"/>
          <w:lang w:val="ru-RU"/>
        </w:rPr>
        <w:t>нравственно-этических понятий: любовь и забота о животных.</w:t>
      </w:r>
    </w:p>
    <w:p w:rsidR="006E6D59" w:rsidRPr="000C23EA" w:rsidRDefault="005157E3" w:rsidP="00C86579">
      <w:pPr>
        <w:autoSpaceDE w:val="0"/>
        <w:autoSpaceDN w:val="0"/>
        <w:spacing w:after="0" w:line="240" w:lineRule="auto"/>
        <w:ind w:firstLine="284"/>
        <w:jc w:val="both"/>
        <w:rPr>
          <w:rFonts w:ascii="Times New Roman" w:hAnsi="Times New Roman" w:cs="Times New Roman"/>
          <w:sz w:val="24"/>
          <w:szCs w:val="24"/>
          <w:lang w:val="ru-RU"/>
        </w:rPr>
      </w:pPr>
      <w:r w:rsidRPr="000C23EA">
        <w:rPr>
          <w:rFonts w:ascii="Times New Roman" w:eastAsia="Times New Roman" w:hAnsi="Times New Roman" w:cs="Times New Roman"/>
          <w:i/>
          <w:color w:val="000000"/>
          <w:sz w:val="24"/>
          <w:szCs w:val="24"/>
          <w:lang w:val="ru-RU"/>
        </w:rPr>
        <w:lastRenderedPageBreak/>
        <w:t>Произведения о маме.</w:t>
      </w:r>
      <w:r w:rsidRPr="000C23EA">
        <w:rPr>
          <w:rFonts w:ascii="Times New Roman" w:eastAsia="Times New Roman" w:hAnsi="Times New Roman" w:cs="Times New Roman"/>
          <w:color w:val="000000"/>
          <w:sz w:val="24"/>
          <w:szCs w:val="24"/>
          <w:lang w:val="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w:t>
      </w:r>
      <w:r w:rsidR="00EC1495" w:rsidRPr="000C23EA">
        <w:rPr>
          <w:rFonts w:ascii="Times New Roman" w:hAnsi="Times New Roman" w:cs="Times New Roman"/>
          <w:sz w:val="24"/>
          <w:szCs w:val="24"/>
          <w:lang w:val="ru-RU"/>
        </w:rPr>
        <w:t xml:space="preserve"> </w:t>
      </w:r>
      <w:r w:rsidRPr="000C23EA">
        <w:rPr>
          <w:rFonts w:ascii="Times New Roman" w:eastAsia="Times New Roman" w:hAnsi="Times New Roman" w:cs="Times New Roman"/>
          <w:color w:val="000000"/>
          <w:sz w:val="24"/>
          <w:szCs w:val="24"/>
          <w:lang w:val="ru-RU"/>
        </w:rPr>
        <w:t>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2E34BC" w:rsidRDefault="005157E3" w:rsidP="002E34BC">
      <w:pPr>
        <w:autoSpaceDE w:val="0"/>
        <w:autoSpaceDN w:val="0"/>
        <w:spacing w:after="0" w:line="240" w:lineRule="auto"/>
        <w:ind w:firstLine="709"/>
        <w:jc w:val="both"/>
        <w:rPr>
          <w:rFonts w:ascii="Times New Roman" w:hAnsi="Times New Roman" w:cs="Times New Roman"/>
          <w:sz w:val="24"/>
          <w:szCs w:val="24"/>
          <w:lang w:val="ru-RU"/>
        </w:rPr>
      </w:pPr>
      <w:r w:rsidRPr="000C23EA">
        <w:rPr>
          <w:rFonts w:ascii="Times New Roman" w:eastAsia="Times New Roman" w:hAnsi="Times New Roman" w:cs="Times New Roman"/>
          <w:i/>
          <w:color w:val="000000"/>
          <w:sz w:val="24"/>
          <w:szCs w:val="24"/>
          <w:lang w:val="ru-RU"/>
        </w:rPr>
        <w:t xml:space="preserve">Фольклорные и авторские произведения о чудесах и фантазии (не менее трёх произведений). </w:t>
      </w:r>
      <w:r w:rsidRPr="000C23EA">
        <w:rPr>
          <w:rFonts w:ascii="Times New Roman" w:eastAsia="Times New Roman" w:hAnsi="Times New Roman" w:cs="Times New Roman"/>
          <w:color w:val="000000"/>
          <w:sz w:val="24"/>
          <w:szCs w:val="24"/>
          <w:lang w:val="ru-RU"/>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C468B" w:rsidRPr="00C86579" w:rsidRDefault="005157E3" w:rsidP="00C86579">
      <w:pPr>
        <w:autoSpaceDE w:val="0"/>
        <w:autoSpaceDN w:val="0"/>
        <w:spacing w:after="0" w:line="240" w:lineRule="auto"/>
        <w:ind w:firstLine="709"/>
        <w:jc w:val="both"/>
        <w:rPr>
          <w:rFonts w:ascii="Times New Roman" w:eastAsia="Times New Roman" w:hAnsi="Times New Roman" w:cs="Times New Roman"/>
          <w:color w:val="000000"/>
          <w:sz w:val="24"/>
          <w:szCs w:val="24"/>
          <w:lang w:val="ru-RU"/>
        </w:rPr>
      </w:pPr>
      <w:r w:rsidRPr="000C23EA">
        <w:rPr>
          <w:rFonts w:ascii="Times New Roman" w:eastAsia="Times New Roman" w:hAnsi="Times New Roman" w:cs="Times New Roman"/>
          <w:i/>
          <w:color w:val="000000"/>
          <w:sz w:val="24"/>
          <w:szCs w:val="24"/>
          <w:lang w:val="ru-RU"/>
        </w:rPr>
        <w:t>Библиографическая культура</w:t>
      </w:r>
      <w:r w:rsidRPr="000C23EA">
        <w:rPr>
          <w:rFonts w:ascii="Times New Roman" w:eastAsia="Times New Roman" w:hAnsi="Times New Roman" w:cs="Times New Roman"/>
          <w:color w:val="000000"/>
          <w:sz w:val="24"/>
          <w:szCs w:val="24"/>
          <w:lang w:val="ru-RU"/>
        </w:rPr>
        <w:t xml:space="preserve"> (работа с детской книгой). Представление о том, что книга</w:t>
      </w:r>
      <w:r w:rsidR="002E34BC">
        <w:rPr>
          <w:rFonts w:ascii="Times New Roman" w:eastAsia="Times New Roman" w:hAnsi="Times New Roman" w:cs="Times New Roman"/>
          <w:color w:val="000000"/>
          <w:sz w:val="24"/>
          <w:szCs w:val="24"/>
          <w:lang w:val="ru-RU"/>
        </w:rPr>
        <w:t xml:space="preserve">- </w:t>
      </w:r>
      <w:r w:rsidRPr="000C23EA">
        <w:rPr>
          <w:rFonts w:ascii="Times New Roman" w:eastAsia="Times New Roman" w:hAnsi="Times New Roman" w:cs="Times New Roman"/>
          <w:color w:val="000000"/>
          <w:sz w:val="24"/>
          <w:szCs w:val="24"/>
          <w:lang w:val="ru-RU"/>
        </w:rPr>
        <w:t>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E34BC" w:rsidRDefault="00361945" w:rsidP="002E34BC">
      <w:pPr>
        <w:spacing w:after="0" w:line="240" w:lineRule="auto"/>
        <w:ind w:firstLine="284"/>
        <w:jc w:val="both"/>
        <w:rPr>
          <w:rFonts w:ascii="Times New Roman" w:hAnsi="Times New Roman" w:cs="Times New Roman"/>
          <w:b/>
          <w:sz w:val="24"/>
          <w:szCs w:val="24"/>
          <w:lang w:val="ru-RU"/>
        </w:rPr>
      </w:pPr>
      <w:r w:rsidRPr="000C23EA">
        <w:rPr>
          <w:rFonts w:ascii="Times New Roman" w:hAnsi="Times New Roman" w:cs="Times New Roman"/>
          <w:b/>
          <w:sz w:val="24"/>
          <w:szCs w:val="24"/>
          <w:lang w:val="ru-RU"/>
        </w:rPr>
        <w:t>2 класс</w:t>
      </w:r>
    </w:p>
    <w:p w:rsidR="00361945" w:rsidRPr="002E34BC" w:rsidRDefault="00361945" w:rsidP="002E34BC">
      <w:pPr>
        <w:spacing w:after="0" w:line="240" w:lineRule="auto"/>
        <w:ind w:firstLine="284"/>
        <w:jc w:val="both"/>
        <w:rPr>
          <w:rFonts w:ascii="Times New Roman" w:hAnsi="Times New Roman" w:cs="Times New Roman"/>
          <w:b/>
          <w:sz w:val="24"/>
          <w:szCs w:val="24"/>
          <w:lang w:val="ru-RU"/>
        </w:rPr>
      </w:pPr>
      <w:r w:rsidRPr="000C23EA">
        <w:rPr>
          <w:rFonts w:ascii="Times New Roman" w:hAnsi="Times New Roman" w:cs="Times New Roman"/>
          <w:i/>
          <w:sz w:val="24"/>
          <w:szCs w:val="24"/>
          <w:lang w:val="ru-RU"/>
        </w:rPr>
        <w:t>О нашей Родине.</w:t>
      </w:r>
      <w:r w:rsidRPr="000C23EA">
        <w:rPr>
          <w:rFonts w:ascii="Times New Roman" w:hAnsi="Times New Roman" w:cs="Times New Roman"/>
          <w:sz w:val="24"/>
          <w:szCs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w:t>
      </w:r>
      <w:r w:rsidR="00824197" w:rsidRPr="000C23EA">
        <w:rPr>
          <w:rFonts w:ascii="Times New Roman" w:hAnsi="Times New Roman" w:cs="Times New Roman"/>
          <w:sz w:val="24"/>
          <w:szCs w:val="24"/>
          <w:lang w:val="ru-RU"/>
        </w:rPr>
        <w:t xml:space="preserve">на произведение. Отражение темы </w:t>
      </w:r>
      <w:r w:rsidRPr="000C23EA">
        <w:rPr>
          <w:rFonts w:ascii="Times New Roman" w:hAnsi="Times New Roman" w:cs="Times New Roman"/>
          <w:sz w:val="24"/>
          <w:szCs w:val="24"/>
          <w:lang w:val="ru-RU"/>
        </w:rPr>
        <w:t xml:space="preserve"> Родины в изобразительном искусстве (пейзажи И. И. Левитана, И. И. Шишкина, В. Д. Поленова и др.).</w:t>
      </w:r>
    </w:p>
    <w:p w:rsidR="002E34BC" w:rsidRDefault="00361945" w:rsidP="002E34BC">
      <w:pPr>
        <w:spacing w:after="0" w:line="240" w:lineRule="auto"/>
        <w:ind w:right="2"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Фольклор (устное народное творчество).</w:t>
      </w:r>
      <w:r w:rsidRPr="000C23EA">
        <w:rPr>
          <w:rFonts w:ascii="Times New Roman" w:hAnsi="Times New Roman" w:cs="Times New Roman"/>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w:t>
      </w:r>
      <w:r w:rsidR="002E34BC">
        <w:rPr>
          <w:rFonts w:ascii="Times New Roman" w:hAnsi="Times New Roman" w:cs="Times New Roman"/>
          <w:sz w:val="24"/>
          <w:szCs w:val="24"/>
          <w:lang w:val="ru-RU"/>
        </w:rPr>
        <w:t>зках народного быта и культуры.</w:t>
      </w:r>
    </w:p>
    <w:p w:rsidR="00361945" w:rsidRPr="000C23EA" w:rsidRDefault="00361945" w:rsidP="002E34BC">
      <w:pPr>
        <w:spacing w:after="0" w:line="240" w:lineRule="auto"/>
        <w:ind w:right="2"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Звуки и краски родной природы в разные времена года.</w:t>
      </w:r>
      <w:r w:rsidRPr="000C23EA">
        <w:rPr>
          <w:rFonts w:ascii="Times New Roman" w:hAnsi="Times New Roman" w:cs="Times New Roman"/>
          <w:sz w:val="24"/>
          <w:szCs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361945" w:rsidRPr="000C23EA" w:rsidRDefault="00361945" w:rsidP="002E34BC">
      <w:pPr>
        <w:spacing w:after="0" w:line="240" w:lineRule="auto"/>
        <w:ind w:right="2"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О детях и дружбе</w:t>
      </w:r>
      <w:r w:rsidRPr="000C23EA">
        <w:rPr>
          <w:rFonts w:ascii="Times New Roman" w:hAnsi="Times New Roman" w:cs="Times New Roman"/>
          <w:sz w:val="24"/>
          <w:szCs w:val="24"/>
          <w:lang w:val="ru-RU"/>
        </w:rPr>
        <w:t>.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61945" w:rsidRPr="000C23EA" w:rsidRDefault="00361945" w:rsidP="002E34BC">
      <w:pPr>
        <w:spacing w:after="0" w:line="240" w:lineRule="auto"/>
        <w:ind w:right="2"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Мир сказок.</w:t>
      </w:r>
      <w:r w:rsidRPr="000C23EA">
        <w:rPr>
          <w:rFonts w:ascii="Times New Roman" w:hAnsi="Times New Roman" w:cs="Times New Roman"/>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r w:rsidR="0005155A" w:rsidRPr="000C23EA">
        <w:rPr>
          <w:rFonts w:ascii="Times New Roman" w:hAnsi="Times New Roman" w:cs="Times New Roman"/>
          <w:sz w:val="24"/>
          <w:szCs w:val="24"/>
          <w:lang w:val="ru-RU"/>
        </w:rPr>
        <w:t>рыбка» и «Сказка о</w:t>
      </w:r>
      <w:r w:rsidRPr="000C23EA">
        <w:rPr>
          <w:rFonts w:ascii="Times New Roman" w:hAnsi="Times New Roman" w:cs="Times New Roman"/>
          <w:sz w:val="24"/>
          <w:szCs w:val="24"/>
          <w:lang w:val="ru-RU"/>
        </w:rPr>
        <w:t xml:space="preserve"> </w:t>
      </w:r>
      <w:r w:rsidR="0005155A" w:rsidRPr="000C23EA">
        <w:rPr>
          <w:rFonts w:ascii="Times New Roman" w:hAnsi="Times New Roman" w:cs="Times New Roman"/>
          <w:sz w:val="24"/>
          <w:szCs w:val="24"/>
          <w:lang w:val="ru-RU"/>
        </w:rPr>
        <w:t>рыбаке и рыбке</w:t>
      </w:r>
      <w:r w:rsidRPr="000C23EA">
        <w:rPr>
          <w:rFonts w:ascii="Times New Roman" w:hAnsi="Times New Roman" w:cs="Times New Roman"/>
          <w:sz w:val="24"/>
          <w:szCs w:val="24"/>
          <w:lang w:val="ru-RU"/>
        </w:rPr>
        <w:t>»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361945" w:rsidRPr="000C23EA" w:rsidRDefault="00361945" w:rsidP="002E34BC">
      <w:pPr>
        <w:spacing w:after="0" w:line="240" w:lineRule="auto"/>
        <w:ind w:right="2"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lastRenderedPageBreak/>
        <w:t>О братьях наших меньших</w:t>
      </w:r>
      <w:r w:rsidRPr="000C23EA">
        <w:rPr>
          <w:rFonts w:ascii="Times New Roman" w:hAnsi="Times New Roman" w:cs="Times New Roman"/>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w:t>
      </w:r>
    </w:p>
    <w:p w:rsidR="00361945" w:rsidRPr="000C23EA" w:rsidRDefault="00361945" w:rsidP="002E34BC">
      <w:pPr>
        <w:spacing w:after="5" w:line="240" w:lineRule="auto"/>
        <w:ind w:right="2" w:firstLine="284"/>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xml:space="preserve">Бианки, Г. А. Скребицкого, В. В. Чаплиной, С. В. Михалкова, Б. С. </w:t>
      </w:r>
      <w:r w:rsidR="000C23EA">
        <w:rPr>
          <w:rFonts w:ascii="Times New Roman" w:hAnsi="Times New Roman" w:cs="Times New Roman"/>
          <w:sz w:val="24"/>
          <w:szCs w:val="24"/>
          <w:lang w:val="ru-RU"/>
        </w:rPr>
        <w:t>Житкова, С. В. Образцова, М. М.</w:t>
      </w:r>
      <w:r w:rsidRPr="000C23EA">
        <w:rPr>
          <w:rFonts w:ascii="Times New Roman" w:hAnsi="Times New Roman" w:cs="Times New Roman"/>
          <w:sz w:val="24"/>
          <w:szCs w:val="24"/>
          <w:lang w:val="ru-RU"/>
        </w:rPr>
        <w:t>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361945" w:rsidRPr="000C23EA" w:rsidRDefault="00361945" w:rsidP="002E34BC">
      <w:pPr>
        <w:spacing w:after="5" w:line="240" w:lineRule="auto"/>
        <w:ind w:left="10" w:right="2" w:firstLine="284"/>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Знакомство с художниками-иллюстраторами, анималистами (бе</w:t>
      </w:r>
      <w:r w:rsidR="000C23EA">
        <w:rPr>
          <w:rFonts w:ascii="Times New Roman" w:hAnsi="Times New Roman" w:cs="Times New Roman"/>
          <w:sz w:val="24"/>
          <w:szCs w:val="24"/>
          <w:lang w:val="ru-RU"/>
        </w:rPr>
        <w:t xml:space="preserve">з использования термина): Е. И. </w:t>
      </w:r>
      <w:r w:rsidRPr="000C23EA">
        <w:rPr>
          <w:rFonts w:ascii="Times New Roman" w:hAnsi="Times New Roman" w:cs="Times New Roman"/>
          <w:sz w:val="24"/>
          <w:szCs w:val="24"/>
          <w:lang w:val="ru-RU"/>
        </w:rPr>
        <w:t>Чарушин, В. В. Бианки.</w:t>
      </w:r>
    </w:p>
    <w:p w:rsidR="00361945" w:rsidRPr="000C23EA" w:rsidRDefault="00361945" w:rsidP="002E34BC">
      <w:pPr>
        <w:spacing w:after="0" w:line="240" w:lineRule="auto"/>
        <w:ind w:right="2"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О наших близких, о семье</w:t>
      </w:r>
      <w:r w:rsidRPr="000C23EA">
        <w:rPr>
          <w:rFonts w:ascii="Times New Roman" w:hAnsi="Times New Roman" w:cs="Times New Roman"/>
          <w:sz w:val="24"/>
          <w:szCs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61945" w:rsidRPr="000C23EA" w:rsidRDefault="00361945" w:rsidP="002E34BC">
      <w:pPr>
        <w:spacing w:after="0" w:line="240" w:lineRule="auto"/>
        <w:ind w:right="2"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Зарубежная литература</w:t>
      </w:r>
      <w:r w:rsidRPr="000C23EA">
        <w:rPr>
          <w:rFonts w:ascii="Times New Roman" w:hAnsi="Times New Roman" w:cs="Times New Roman"/>
          <w:sz w:val="24"/>
          <w:szCs w:val="24"/>
          <w:lang w:val="ru-RU"/>
        </w:rPr>
        <w:t>.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w:t>
      </w:r>
    </w:p>
    <w:p w:rsidR="00361945" w:rsidRPr="000C23EA" w:rsidRDefault="00361945" w:rsidP="002E34BC">
      <w:pPr>
        <w:spacing w:after="0" w:line="240" w:lineRule="auto"/>
        <w:ind w:left="10" w:right="2" w:firstLine="284"/>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Составление плана художественного произведения: части текста, их главные темы. Иллюстрации, их значение в раскрытии содержания произведения.</w:t>
      </w:r>
    </w:p>
    <w:p w:rsidR="00361945" w:rsidRPr="000C23EA" w:rsidRDefault="00361945" w:rsidP="002E34BC">
      <w:pPr>
        <w:spacing w:after="0" w:line="240" w:lineRule="auto"/>
        <w:ind w:right="2"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Библиографическая культура</w:t>
      </w:r>
      <w:r w:rsidR="00264C66" w:rsidRPr="000C23EA">
        <w:rPr>
          <w:rFonts w:ascii="Times New Roman" w:hAnsi="Times New Roman" w:cs="Times New Roman"/>
          <w:i/>
          <w:sz w:val="24"/>
          <w:szCs w:val="24"/>
          <w:lang w:val="ru-RU"/>
        </w:rPr>
        <w:t xml:space="preserve">  </w:t>
      </w:r>
      <w:r w:rsidRPr="000C23EA">
        <w:rPr>
          <w:rFonts w:ascii="Times New Roman" w:hAnsi="Times New Roman" w:cs="Times New Roman"/>
          <w:i/>
          <w:sz w:val="24"/>
          <w:szCs w:val="24"/>
          <w:lang w:val="ru-RU"/>
        </w:rPr>
        <w:t>(работа  с  детской  книгой и справочной литературой)</w:t>
      </w:r>
      <w:r w:rsidRPr="000C23EA">
        <w:rPr>
          <w:rFonts w:ascii="Times New Roman" w:hAnsi="Times New Roman" w:cs="Times New Roman"/>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w:t>
      </w:r>
    </w:p>
    <w:p w:rsidR="00AC468B" w:rsidRPr="000C23EA" w:rsidRDefault="00361945" w:rsidP="00C86579">
      <w:pPr>
        <w:spacing w:after="0" w:line="240" w:lineRule="auto"/>
        <w:ind w:firstLine="284"/>
        <w:jc w:val="both"/>
        <w:rPr>
          <w:rFonts w:ascii="Times New Roman" w:hAnsi="Times New Roman" w:cs="Times New Roman"/>
          <w:sz w:val="24"/>
          <w:szCs w:val="24"/>
          <w:lang w:val="ru-RU"/>
        </w:rPr>
      </w:pPr>
      <w:r w:rsidRPr="002E34BC">
        <w:rPr>
          <w:rFonts w:ascii="Times New Roman" w:hAnsi="Times New Roman" w:cs="Times New Roman"/>
          <w:sz w:val="24"/>
          <w:szCs w:val="24"/>
          <w:lang w:val="ru-RU"/>
        </w:rPr>
        <w:t>Книга учебная, художественная, справочная.</w:t>
      </w:r>
    </w:p>
    <w:p w:rsidR="002E34BC" w:rsidRDefault="00361945" w:rsidP="002E34BC">
      <w:pPr>
        <w:spacing w:after="0" w:line="240" w:lineRule="auto"/>
        <w:ind w:firstLine="284"/>
        <w:jc w:val="both"/>
        <w:rPr>
          <w:rFonts w:ascii="Times New Roman" w:hAnsi="Times New Roman" w:cs="Times New Roman"/>
          <w:b/>
          <w:sz w:val="24"/>
          <w:szCs w:val="24"/>
          <w:lang w:val="ru-RU"/>
        </w:rPr>
      </w:pPr>
      <w:r w:rsidRPr="002E34BC">
        <w:rPr>
          <w:rFonts w:ascii="Times New Roman" w:hAnsi="Times New Roman" w:cs="Times New Roman"/>
          <w:b/>
          <w:sz w:val="24"/>
          <w:szCs w:val="24"/>
          <w:lang w:val="ru-RU"/>
        </w:rPr>
        <w:t>3 класс</w:t>
      </w:r>
    </w:p>
    <w:p w:rsidR="002E34BC" w:rsidRDefault="00361945" w:rsidP="002E34BC">
      <w:pPr>
        <w:spacing w:after="0" w:line="240" w:lineRule="auto"/>
        <w:ind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 xml:space="preserve">О Родине и её истории. </w:t>
      </w:r>
      <w:r w:rsidRPr="000C23EA">
        <w:rPr>
          <w:rFonts w:ascii="Times New Roman" w:hAnsi="Times New Roman" w:cs="Times New Roman"/>
          <w:sz w:val="24"/>
          <w:szCs w:val="24"/>
          <w:lang w:val="ru-RU"/>
        </w:rPr>
        <w:t>Любовь к Родине и её история — важные темы произведений литературы</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(произведения</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одного-двух</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авторов</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по</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выбору).</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Чувство</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любви</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к</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Родине,</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сопричастность</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к</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прошлому и настоящему своей страны и родного края — главные идеи, нравственные ценности,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выраженные в произведениях о Родине. Образ Родины в стихотворных и прозаических произведениях</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писателей и поэтов Х</w:t>
      </w:r>
      <w:r w:rsidRPr="000C23EA">
        <w:rPr>
          <w:rFonts w:ascii="Times New Roman" w:hAnsi="Times New Roman" w:cs="Times New Roman"/>
          <w:sz w:val="24"/>
          <w:szCs w:val="24"/>
        </w:rPr>
        <w:t>I</w:t>
      </w:r>
      <w:r w:rsidRPr="000C23EA">
        <w:rPr>
          <w:rFonts w:ascii="Times New Roman" w:hAnsi="Times New Roman" w:cs="Times New Roman"/>
          <w:sz w:val="24"/>
          <w:szCs w:val="24"/>
          <w:lang w:val="ru-RU"/>
        </w:rPr>
        <w:t>Х и ХХ веков. Осознание нравственно-этических понятий: любовь к родной</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стороне, малой родине, гордость за красоту и величие своей Отчизны. Роль и особенности заголовка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произведения.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Репродукции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картин как иллюстрации к произведениям о Родине. Использование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средств</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выразительности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чтении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вслух:</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интонация,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темп,</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ритм,</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логические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ударения.</w:t>
      </w:r>
    </w:p>
    <w:p w:rsidR="002E34BC" w:rsidRDefault="00361945" w:rsidP="002E34BC">
      <w:pPr>
        <w:spacing w:after="0" w:line="240" w:lineRule="auto"/>
        <w:ind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 xml:space="preserve">Фольклор (устное народное творчество). </w:t>
      </w:r>
      <w:r w:rsidRPr="000C23EA">
        <w:rPr>
          <w:rFonts w:ascii="Times New Roman" w:hAnsi="Times New Roman" w:cs="Times New Roman"/>
          <w:sz w:val="24"/>
          <w:szCs w:val="24"/>
          <w:lang w:val="ru-RU"/>
        </w:rPr>
        <w:t>Круг чтения: малые жанры фольклора (пословицы,</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потешки, считалки, небылицы, ско</w:t>
      </w:r>
      <w:r w:rsidR="00264C66" w:rsidRPr="000C23EA">
        <w:rPr>
          <w:rFonts w:ascii="Times New Roman" w:hAnsi="Times New Roman" w:cs="Times New Roman"/>
          <w:sz w:val="24"/>
          <w:szCs w:val="24"/>
          <w:lang w:val="ru-RU"/>
        </w:rPr>
        <w:t>роговорки, загадки</w:t>
      </w:r>
      <w:r w:rsidRPr="000C23EA">
        <w:rPr>
          <w:rFonts w:ascii="Times New Roman" w:hAnsi="Times New Roman" w:cs="Times New Roman"/>
          <w:sz w:val="24"/>
          <w:szCs w:val="24"/>
          <w:lang w:val="ru-RU"/>
        </w:rPr>
        <w:t xml:space="preserve"> по выбору). Знакомство с видами загадок.</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Пословицы народов России (значение, характеристика, нравственная основа). Книги и словари,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созданные</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В.</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Далем.</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Активный</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словарь</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устной</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речи:</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использование</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образных</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слов,</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пословиц</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поговорок, крылатых выражений. Нравственные ценности в фольклорных произведениях народов</w:t>
      </w:r>
      <w:r w:rsidRPr="000C23EA">
        <w:rPr>
          <w:rFonts w:ascii="Times New Roman" w:hAnsi="Times New Roman" w:cs="Times New Roman"/>
          <w:spacing w:val="-57"/>
          <w:sz w:val="24"/>
          <w:szCs w:val="24"/>
          <w:lang w:val="ru-RU"/>
        </w:rPr>
        <w:t xml:space="preserve"> </w:t>
      </w:r>
      <w:r w:rsidR="00264C66"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России.</w:t>
      </w:r>
      <w:r w:rsidR="00264C66" w:rsidRPr="000C23EA">
        <w:rPr>
          <w:rFonts w:ascii="Times New Roman" w:hAnsi="Times New Roman" w:cs="Times New Roman"/>
          <w:sz w:val="24"/>
          <w:szCs w:val="24"/>
          <w:lang w:val="ru-RU"/>
        </w:rPr>
        <w:t xml:space="preserve">  </w:t>
      </w:r>
    </w:p>
    <w:p w:rsidR="002E34BC" w:rsidRDefault="00361945" w:rsidP="002E34BC">
      <w:pPr>
        <w:spacing w:after="0" w:line="240" w:lineRule="auto"/>
        <w:ind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Фольклорная</w:t>
      </w:r>
      <w:r w:rsidRPr="000C23EA">
        <w:rPr>
          <w:rFonts w:ascii="Times New Roman" w:hAnsi="Times New Roman" w:cs="Times New Roman"/>
          <w:i/>
          <w:spacing w:val="-5"/>
          <w:sz w:val="24"/>
          <w:szCs w:val="24"/>
          <w:lang w:val="ru-RU"/>
        </w:rPr>
        <w:t xml:space="preserve"> </w:t>
      </w:r>
      <w:r w:rsidRPr="000C23EA">
        <w:rPr>
          <w:rFonts w:ascii="Times New Roman" w:hAnsi="Times New Roman" w:cs="Times New Roman"/>
          <w:i/>
          <w:sz w:val="24"/>
          <w:szCs w:val="24"/>
          <w:lang w:val="ru-RU"/>
        </w:rPr>
        <w:t>сказка</w:t>
      </w:r>
      <w:r w:rsidRPr="000C23EA">
        <w:rPr>
          <w:rFonts w:ascii="Times New Roman" w:hAnsi="Times New Roman" w:cs="Times New Roman"/>
          <w:i/>
          <w:spacing w:val="-4"/>
          <w:sz w:val="24"/>
          <w:szCs w:val="24"/>
          <w:lang w:val="ru-RU"/>
        </w:rPr>
        <w:t xml:space="preserve"> </w:t>
      </w:r>
      <w:r w:rsidRPr="000C23EA">
        <w:rPr>
          <w:rFonts w:ascii="Times New Roman" w:hAnsi="Times New Roman" w:cs="Times New Roman"/>
          <w:i/>
          <w:sz w:val="24"/>
          <w:szCs w:val="24"/>
          <w:lang w:val="ru-RU"/>
        </w:rPr>
        <w:t>как</w:t>
      </w:r>
      <w:r w:rsidRPr="000C23EA">
        <w:rPr>
          <w:rFonts w:ascii="Times New Roman" w:hAnsi="Times New Roman" w:cs="Times New Roman"/>
          <w:i/>
          <w:spacing w:val="-5"/>
          <w:sz w:val="24"/>
          <w:szCs w:val="24"/>
          <w:lang w:val="ru-RU"/>
        </w:rPr>
        <w:t xml:space="preserve"> </w:t>
      </w:r>
      <w:r w:rsidRPr="000C23EA">
        <w:rPr>
          <w:rFonts w:ascii="Times New Roman" w:hAnsi="Times New Roman" w:cs="Times New Roman"/>
          <w:i/>
          <w:sz w:val="24"/>
          <w:szCs w:val="24"/>
          <w:lang w:val="ru-RU"/>
        </w:rPr>
        <w:t>отражение</w:t>
      </w:r>
      <w:r w:rsidRPr="000C23EA">
        <w:rPr>
          <w:rFonts w:ascii="Times New Roman" w:hAnsi="Times New Roman" w:cs="Times New Roman"/>
          <w:i/>
          <w:spacing w:val="-4"/>
          <w:sz w:val="24"/>
          <w:szCs w:val="24"/>
          <w:lang w:val="ru-RU"/>
        </w:rPr>
        <w:t xml:space="preserve"> </w:t>
      </w:r>
      <w:r w:rsidRPr="000C23EA">
        <w:rPr>
          <w:rFonts w:ascii="Times New Roman" w:hAnsi="Times New Roman" w:cs="Times New Roman"/>
          <w:i/>
          <w:sz w:val="24"/>
          <w:szCs w:val="24"/>
          <w:lang w:val="ru-RU"/>
        </w:rPr>
        <w:t>общечеловеческих</w:t>
      </w:r>
      <w:r w:rsidRPr="000C23EA">
        <w:rPr>
          <w:rFonts w:ascii="Times New Roman" w:hAnsi="Times New Roman" w:cs="Times New Roman"/>
          <w:i/>
          <w:spacing w:val="-4"/>
          <w:sz w:val="24"/>
          <w:szCs w:val="24"/>
          <w:lang w:val="ru-RU"/>
        </w:rPr>
        <w:t xml:space="preserve"> </w:t>
      </w:r>
      <w:r w:rsidRPr="000C23EA">
        <w:rPr>
          <w:rFonts w:ascii="Times New Roman" w:hAnsi="Times New Roman" w:cs="Times New Roman"/>
          <w:i/>
          <w:sz w:val="24"/>
          <w:szCs w:val="24"/>
          <w:lang w:val="ru-RU"/>
        </w:rPr>
        <w:t>ценностей</w:t>
      </w:r>
      <w:r w:rsidRPr="000C23EA">
        <w:rPr>
          <w:rFonts w:ascii="Times New Roman" w:hAnsi="Times New Roman" w:cs="Times New Roman"/>
          <w:i/>
          <w:spacing w:val="-4"/>
          <w:sz w:val="24"/>
          <w:szCs w:val="24"/>
          <w:lang w:val="ru-RU"/>
        </w:rPr>
        <w:t xml:space="preserve"> </w:t>
      </w:r>
      <w:r w:rsidRPr="000C23EA">
        <w:rPr>
          <w:rFonts w:ascii="Times New Roman" w:hAnsi="Times New Roman" w:cs="Times New Roman"/>
          <w:i/>
          <w:sz w:val="24"/>
          <w:szCs w:val="24"/>
          <w:lang w:val="ru-RU"/>
        </w:rPr>
        <w:t>и</w:t>
      </w:r>
      <w:r w:rsidRPr="000C23EA">
        <w:rPr>
          <w:rFonts w:ascii="Times New Roman" w:hAnsi="Times New Roman" w:cs="Times New Roman"/>
          <w:i/>
          <w:spacing w:val="-4"/>
          <w:sz w:val="24"/>
          <w:szCs w:val="24"/>
          <w:lang w:val="ru-RU"/>
        </w:rPr>
        <w:t xml:space="preserve"> </w:t>
      </w:r>
      <w:r w:rsidRPr="000C23EA">
        <w:rPr>
          <w:rFonts w:ascii="Times New Roman" w:hAnsi="Times New Roman" w:cs="Times New Roman"/>
          <w:i/>
          <w:sz w:val="24"/>
          <w:szCs w:val="24"/>
          <w:lang w:val="ru-RU"/>
        </w:rPr>
        <w:t>нравственных</w:t>
      </w:r>
      <w:r w:rsidRPr="000C23EA">
        <w:rPr>
          <w:rFonts w:ascii="Times New Roman" w:hAnsi="Times New Roman" w:cs="Times New Roman"/>
          <w:i/>
          <w:spacing w:val="-4"/>
          <w:sz w:val="24"/>
          <w:szCs w:val="24"/>
          <w:lang w:val="ru-RU"/>
        </w:rPr>
        <w:t xml:space="preserve"> </w:t>
      </w:r>
      <w:r w:rsidRPr="000C23EA">
        <w:rPr>
          <w:rFonts w:ascii="Times New Roman" w:hAnsi="Times New Roman" w:cs="Times New Roman"/>
          <w:i/>
          <w:sz w:val="24"/>
          <w:szCs w:val="24"/>
          <w:lang w:val="ru-RU"/>
        </w:rPr>
        <w:t>правил.</w:t>
      </w:r>
      <w:r w:rsidRPr="000C23EA">
        <w:rPr>
          <w:rFonts w:ascii="Times New Roman" w:hAnsi="Times New Roman" w:cs="Times New Roman"/>
          <w:i/>
          <w:spacing w:val="-6"/>
          <w:sz w:val="24"/>
          <w:szCs w:val="24"/>
          <w:lang w:val="ru-RU"/>
        </w:rPr>
        <w:t xml:space="preserve"> </w:t>
      </w:r>
      <w:r w:rsidRPr="000C23EA">
        <w:rPr>
          <w:rFonts w:ascii="Times New Roman" w:hAnsi="Times New Roman" w:cs="Times New Roman"/>
          <w:sz w:val="24"/>
          <w:szCs w:val="24"/>
          <w:lang w:val="ru-RU"/>
        </w:rPr>
        <w:t>Виды</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сказок (о животных, бытовые, волшебные). Художественные особенности сказок: построение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(композиция), язык (лексика). Характеристика героя, волшебные помощники, иллюстрация как</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отражение сюжета волшебной сказки (например, картины В. М. Васнецова, иллюстрации Ю. 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Васнецова, И. Я. Билибина, В. М. Конашевич). Отражение в сказках народного быта и культуры.</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Составление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плана сказки.</w:t>
      </w:r>
    </w:p>
    <w:p w:rsidR="00361945" w:rsidRPr="002E34BC" w:rsidRDefault="00361945" w:rsidP="002E34BC">
      <w:pPr>
        <w:spacing w:after="0" w:line="240" w:lineRule="auto"/>
        <w:ind w:firstLine="284"/>
        <w:jc w:val="both"/>
        <w:rPr>
          <w:rFonts w:ascii="Times New Roman" w:hAnsi="Times New Roman" w:cs="Times New Roman"/>
          <w:b/>
          <w:sz w:val="24"/>
          <w:szCs w:val="24"/>
          <w:lang w:val="ru-RU"/>
        </w:rPr>
      </w:pPr>
      <w:r w:rsidRPr="000C23EA">
        <w:rPr>
          <w:rFonts w:ascii="Times New Roman" w:hAnsi="Times New Roman" w:cs="Times New Roman"/>
          <w:i/>
          <w:sz w:val="24"/>
          <w:szCs w:val="24"/>
          <w:lang w:val="ru-RU"/>
        </w:rPr>
        <w:t xml:space="preserve">Круг чтения: народная песня. </w:t>
      </w:r>
      <w:r w:rsidRPr="000C23EA">
        <w:rPr>
          <w:rFonts w:ascii="Times New Roman" w:hAnsi="Times New Roman" w:cs="Times New Roman"/>
          <w:sz w:val="24"/>
          <w:szCs w:val="24"/>
          <w:lang w:val="ru-RU"/>
        </w:rPr>
        <w:t>Чувства, которые рождают песни, темы песен. Описание картин</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 xml:space="preserve">природы как способ рассказать в песне о родной земле. Былина как народный песенный сказ о </w:t>
      </w:r>
      <w:r w:rsidRPr="000C23EA">
        <w:rPr>
          <w:rFonts w:ascii="Times New Roman" w:hAnsi="Times New Roman" w:cs="Times New Roman"/>
          <w:sz w:val="24"/>
          <w:szCs w:val="24"/>
          <w:lang w:val="ru-RU"/>
        </w:rPr>
        <w:lastRenderedPageBreak/>
        <w:t>важном</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историческом событии. Фольклорные особенности жанра былин: язык (напевность исполнения,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выразительность),</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характеристика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главного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героя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(где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жил,</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чем занимался, какими качествами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обладал). Характеристика былин как героического песенного сказа, их особенности (тема, язык). Язык</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былин, устаревшие слова, их место в былине и представление в современной лексике. Репродукции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картин</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как</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иллюстрации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эпизодам фольклорного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произведения.</w:t>
      </w:r>
    </w:p>
    <w:p w:rsidR="00361945" w:rsidRPr="000C23EA" w:rsidRDefault="00361945" w:rsidP="002E34BC">
      <w:pPr>
        <w:pStyle w:val="ad"/>
        <w:spacing w:after="0" w:line="240" w:lineRule="auto"/>
        <w:ind w:left="106"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Творчество</w:t>
      </w:r>
      <w:r w:rsidRPr="000C23EA">
        <w:rPr>
          <w:rFonts w:ascii="Times New Roman" w:hAnsi="Times New Roman" w:cs="Times New Roman"/>
          <w:i/>
          <w:spacing w:val="-3"/>
          <w:sz w:val="24"/>
          <w:szCs w:val="24"/>
          <w:lang w:val="ru-RU"/>
        </w:rPr>
        <w:t xml:space="preserve"> </w:t>
      </w:r>
      <w:r w:rsidRPr="000C23EA">
        <w:rPr>
          <w:rFonts w:ascii="Times New Roman" w:hAnsi="Times New Roman" w:cs="Times New Roman"/>
          <w:i/>
          <w:sz w:val="24"/>
          <w:szCs w:val="24"/>
          <w:lang w:val="ru-RU"/>
        </w:rPr>
        <w:t>А.</w:t>
      </w:r>
      <w:r w:rsidRPr="000C23EA">
        <w:rPr>
          <w:rFonts w:ascii="Times New Roman" w:hAnsi="Times New Roman" w:cs="Times New Roman"/>
          <w:i/>
          <w:spacing w:val="-2"/>
          <w:sz w:val="24"/>
          <w:szCs w:val="24"/>
          <w:lang w:val="ru-RU"/>
        </w:rPr>
        <w:t xml:space="preserve"> </w:t>
      </w:r>
      <w:r w:rsidRPr="000C23EA">
        <w:rPr>
          <w:rFonts w:ascii="Times New Roman" w:hAnsi="Times New Roman" w:cs="Times New Roman"/>
          <w:i/>
          <w:sz w:val="24"/>
          <w:szCs w:val="24"/>
          <w:lang w:val="ru-RU"/>
        </w:rPr>
        <w:t>С.</w:t>
      </w:r>
      <w:r w:rsidRPr="000C23EA">
        <w:rPr>
          <w:rFonts w:ascii="Times New Roman" w:hAnsi="Times New Roman" w:cs="Times New Roman"/>
          <w:i/>
          <w:spacing w:val="-3"/>
          <w:sz w:val="24"/>
          <w:szCs w:val="24"/>
          <w:lang w:val="ru-RU"/>
        </w:rPr>
        <w:t xml:space="preserve"> </w:t>
      </w:r>
      <w:r w:rsidRPr="000C23EA">
        <w:rPr>
          <w:rFonts w:ascii="Times New Roman" w:hAnsi="Times New Roman" w:cs="Times New Roman"/>
          <w:i/>
          <w:sz w:val="24"/>
          <w:szCs w:val="24"/>
          <w:lang w:val="ru-RU"/>
        </w:rPr>
        <w:t>Пушкина.</w:t>
      </w:r>
      <w:r w:rsidRPr="000C23EA">
        <w:rPr>
          <w:rFonts w:ascii="Times New Roman" w:hAnsi="Times New Roman" w:cs="Times New Roman"/>
          <w:i/>
          <w:spacing w:val="-7"/>
          <w:sz w:val="24"/>
          <w:szCs w:val="24"/>
          <w:lang w:val="ru-RU"/>
        </w:rPr>
        <w:t xml:space="preserve"> </w:t>
      </w:r>
      <w:r w:rsidRPr="000C23EA">
        <w:rPr>
          <w:rFonts w:ascii="Times New Roman" w:hAnsi="Times New Roman" w:cs="Times New Roman"/>
          <w:sz w:val="24"/>
          <w:szCs w:val="24"/>
          <w:lang w:val="ru-RU"/>
        </w:rPr>
        <w:t>А.</w:t>
      </w:r>
      <w:r w:rsidRPr="000C23EA">
        <w:rPr>
          <w:rFonts w:ascii="Times New Roman" w:hAnsi="Times New Roman" w:cs="Times New Roman"/>
          <w:spacing w:val="56"/>
          <w:sz w:val="24"/>
          <w:szCs w:val="24"/>
          <w:lang w:val="ru-RU"/>
        </w:rPr>
        <w:t xml:space="preserve"> </w:t>
      </w:r>
      <w:r w:rsidRPr="000C23EA">
        <w:rPr>
          <w:rFonts w:ascii="Times New Roman" w:hAnsi="Times New Roman" w:cs="Times New Roman"/>
          <w:sz w:val="24"/>
          <w:szCs w:val="24"/>
          <w:lang w:val="ru-RU"/>
        </w:rPr>
        <w:t>С.</w:t>
      </w:r>
      <w:r w:rsidRPr="000C23EA">
        <w:rPr>
          <w:rFonts w:ascii="Times New Roman" w:hAnsi="Times New Roman" w:cs="Times New Roman"/>
          <w:spacing w:val="55"/>
          <w:sz w:val="24"/>
          <w:szCs w:val="24"/>
          <w:lang w:val="ru-RU"/>
        </w:rPr>
        <w:t xml:space="preserve"> </w:t>
      </w:r>
      <w:r w:rsidRPr="000C23EA">
        <w:rPr>
          <w:rFonts w:ascii="Times New Roman" w:hAnsi="Times New Roman" w:cs="Times New Roman"/>
          <w:sz w:val="24"/>
          <w:szCs w:val="24"/>
          <w:lang w:val="ru-RU"/>
        </w:rPr>
        <w:t>Пушкин</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великий</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русский</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поэт.</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Лирические</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произведения</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А.</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С.</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Пушкина:</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средства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художественной</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выразительности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(сравнение,</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эпитет);</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рифма,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ритм.</w:t>
      </w:r>
    </w:p>
    <w:p w:rsidR="00361945" w:rsidRPr="000C23EA" w:rsidRDefault="00361945" w:rsidP="002E34BC">
      <w:pPr>
        <w:pStyle w:val="ad"/>
        <w:spacing w:after="0" w:line="240" w:lineRule="auto"/>
        <w:ind w:left="106" w:right="146" w:firstLine="284"/>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Литературные сказки 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 Пушкина в стихах (по выбору, например, «Сказка о царе Салтане, о сыне</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его</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славном</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могучем</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богатыре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князе</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Гвидоне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Салтановиче</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о</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прекрасной</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царевне</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Лебеди»).</w:t>
      </w:r>
    </w:p>
    <w:p w:rsidR="00361945" w:rsidRPr="000C23EA" w:rsidRDefault="00361945" w:rsidP="002E34BC">
      <w:pPr>
        <w:pStyle w:val="ad"/>
        <w:spacing w:after="0" w:line="240" w:lineRule="auto"/>
        <w:ind w:left="106" w:right="210" w:firstLine="284"/>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Нравственный смысл произведения, структура сказочного текста, особенности сюжета, приём</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повтора</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как</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основа</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изменения</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сюжета.</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Связь</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пушкинских</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сказок</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с</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фольклорными.</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Положительные</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отрицательные герои, волшебные помощники, язык авторской сказки. И. Я. Билибин — иллюстратор</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сказок</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А. С. Пушкина.</w:t>
      </w:r>
    </w:p>
    <w:p w:rsidR="00361945" w:rsidRPr="000C23EA" w:rsidRDefault="00361945" w:rsidP="002E34BC">
      <w:pPr>
        <w:pStyle w:val="ad"/>
        <w:spacing w:after="0" w:line="240" w:lineRule="auto"/>
        <w:ind w:left="106" w:right="146"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 xml:space="preserve">Творчество И. А. Крылова. </w:t>
      </w:r>
      <w:r w:rsidRPr="000C23EA">
        <w:rPr>
          <w:rFonts w:ascii="Times New Roman" w:hAnsi="Times New Roman" w:cs="Times New Roman"/>
          <w:sz w:val="24"/>
          <w:szCs w:val="24"/>
          <w:lang w:val="ru-RU"/>
        </w:rPr>
        <w:t>Басня — произведение-поучение, которое помогает увидеть свои 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чужие недостатки. Иносказание в баснях 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Крылов — великий русский баснописец. Басни И. А.</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Крылова (не менее двух): назначение, темы и герои, особенности языка. Явная и скрытая мораль</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басен.</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Использование крылатых выражений в</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речи.</w:t>
      </w:r>
    </w:p>
    <w:p w:rsidR="00361945" w:rsidRPr="000C23EA" w:rsidRDefault="00361945" w:rsidP="002E34BC">
      <w:pPr>
        <w:spacing w:after="0" w:line="240" w:lineRule="auto"/>
        <w:ind w:left="106" w:right="245"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Картины природы в произведениях поэтов и писателей Х</w:t>
      </w:r>
      <w:r w:rsidRPr="000C23EA">
        <w:rPr>
          <w:rFonts w:ascii="Times New Roman" w:hAnsi="Times New Roman" w:cs="Times New Roman"/>
          <w:i/>
          <w:sz w:val="24"/>
          <w:szCs w:val="24"/>
        </w:rPr>
        <w:t>I</w:t>
      </w:r>
      <w:r w:rsidRPr="000C23EA">
        <w:rPr>
          <w:rFonts w:ascii="Times New Roman" w:hAnsi="Times New Roman" w:cs="Times New Roman"/>
          <w:i/>
          <w:sz w:val="24"/>
          <w:szCs w:val="24"/>
          <w:lang w:val="ru-RU"/>
        </w:rPr>
        <w:t>Х—ХХ веков</w:t>
      </w:r>
      <w:r w:rsidRPr="000C23EA">
        <w:rPr>
          <w:rFonts w:ascii="Times New Roman" w:hAnsi="Times New Roman" w:cs="Times New Roman"/>
          <w:sz w:val="24"/>
          <w:szCs w:val="24"/>
          <w:lang w:val="ru-RU"/>
        </w:rPr>
        <w:t>. Лирические произведения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как способ передачи чувств людей, автора. Картины природы в произведениях поэтов и писателей</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(не</w:t>
      </w:r>
      <w:r w:rsidRPr="000C23EA">
        <w:rPr>
          <w:rFonts w:ascii="Times New Roman" w:hAnsi="Times New Roman" w:cs="Times New Roman"/>
          <w:spacing w:val="56"/>
          <w:sz w:val="24"/>
          <w:szCs w:val="24"/>
          <w:lang w:val="ru-RU"/>
        </w:rPr>
        <w:t xml:space="preserve"> </w:t>
      </w:r>
      <w:r w:rsidRPr="000C23EA">
        <w:rPr>
          <w:rFonts w:ascii="Times New Roman" w:hAnsi="Times New Roman" w:cs="Times New Roman"/>
          <w:sz w:val="24"/>
          <w:szCs w:val="24"/>
          <w:lang w:val="ru-RU"/>
        </w:rPr>
        <w:t>менее</w:t>
      </w:r>
      <w:r w:rsidRPr="000C23EA">
        <w:rPr>
          <w:rFonts w:ascii="Times New Roman" w:hAnsi="Times New Roman" w:cs="Times New Roman"/>
          <w:spacing w:val="56"/>
          <w:sz w:val="24"/>
          <w:szCs w:val="24"/>
          <w:lang w:val="ru-RU"/>
        </w:rPr>
        <w:t xml:space="preserve"> </w:t>
      </w:r>
      <w:r w:rsidRPr="000C23EA">
        <w:rPr>
          <w:rFonts w:ascii="Times New Roman" w:hAnsi="Times New Roman" w:cs="Times New Roman"/>
          <w:sz w:val="24"/>
          <w:szCs w:val="24"/>
          <w:lang w:val="ru-RU"/>
        </w:rPr>
        <w:t>пяти</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авторов</w:t>
      </w:r>
      <w:r w:rsidRPr="000C23EA">
        <w:rPr>
          <w:rFonts w:ascii="Times New Roman" w:hAnsi="Times New Roman" w:cs="Times New Roman"/>
          <w:spacing w:val="55"/>
          <w:sz w:val="24"/>
          <w:szCs w:val="24"/>
          <w:lang w:val="ru-RU"/>
        </w:rPr>
        <w:t xml:space="preserve"> </w:t>
      </w:r>
      <w:r w:rsidRPr="000C23EA">
        <w:rPr>
          <w:rFonts w:ascii="Times New Roman" w:hAnsi="Times New Roman" w:cs="Times New Roman"/>
          <w:sz w:val="24"/>
          <w:szCs w:val="24"/>
          <w:lang w:val="ru-RU"/>
        </w:rPr>
        <w:t>по</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выбору):</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Ф.</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Тютчева,</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А.</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А.</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Фета,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М.</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Ю.</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Лермонтова,</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Н.</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Майкова,</w:t>
      </w:r>
      <w:r w:rsidR="006E3408" w:rsidRPr="000C23EA">
        <w:rPr>
          <w:rFonts w:ascii="Times New Roman" w:hAnsi="Times New Roman" w:cs="Times New Roman"/>
          <w:sz w:val="24"/>
          <w:szCs w:val="24"/>
          <w:lang w:val="ru-RU"/>
        </w:rPr>
        <w:t xml:space="preserve"> </w:t>
      </w:r>
      <w:r w:rsidRPr="000C23EA">
        <w:rPr>
          <w:rFonts w:ascii="Times New Roman" w:hAnsi="Times New Roman" w:cs="Times New Roman"/>
          <w:sz w:val="24"/>
          <w:szCs w:val="24"/>
          <w:lang w:val="ru-RU"/>
        </w:rPr>
        <w:t>Н. А. Некрасова, 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Блока, С.</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Есенина, К. Д. Бальмонта, И. А. Бунина, А. П. Чехова, К. Г.</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Паустовского и др. Чувства, вызываемые лирическими произведениями. Средства выразительности в</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произведениях лирики: эпитеты, синонимы, антонимы, сравнения. Звукопись, её выразительное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значение</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Олицетворение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как</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одно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из</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средств</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выразительности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лирического</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произведения.</w:t>
      </w:r>
    </w:p>
    <w:p w:rsidR="00361945" w:rsidRPr="000C23EA" w:rsidRDefault="00361945" w:rsidP="002E34BC">
      <w:pPr>
        <w:pStyle w:val="ad"/>
        <w:spacing w:after="0" w:line="240" w:lineRule="auto"/>
        <w:ind w:left="106" w:right="590" w:firstLine="284"/>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Живописные полотна как иллюстрация к лирическому произведению: пейзаж. Сравнение средств</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создания пейзажа в тексте-описании (эпитеты, сравнения, олицетворения), в изобразительном</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искусстве</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(цвет,</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композиция),</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в</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произведениях</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музыкального</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искусства</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(тон,</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темп,</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мелодия).</w:t>
      </w:r>
    </w:p>
    <w:p w:rsidR="00361945" w:rsidRPr="000C23EA" w:rsidRDefault="00361945" w:rsidP="002E34BC">
      <w:pPr>
        <w:pStyle w:val="ad"/>
        <w:spacing w:after="0" w:line="240" w:lineRule="auto"/>
        <w:ind w:left="106" w:right="233"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Творчество Л. Н. Толстого</w:t>
      </w:r>
      <w:r w:rsidRPr="000C23EA">
        <w:rPr>
          <w:rFonts w:ascii="Times New Roman" w:hAnsi="Times New Roman" w:cs="Times New Roman"/>
          <w:sz w:val="24"/>
          <w:szCs w:val="24"/>
          <w:lang w:val="ru-RU"/>
        </w:rPr>
        <w:t>. Жанровое многообразие произведений Л. Н. Толстого: сказки,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рассказы,</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басни,</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быль</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(не</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менее</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трёх</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произведений).</w:t>
      </w:r>
      <w:r w:rsidRPr="000C23EA">
        <w:rPr>
          <w:rFonts w:ascii="Times New Roman" w:hAnsi="Times New Roman" w:cs="Times New Roman"/>
          <w:spacing w:val="53"/>
          <w:sz w:val="24"/>
          <w:szCs w:val="24"/>
          <w:lang w:val="ru-RU"/>
        </w:rPr>
        <w:t xml:space="preserve"> </w:t>
      </w:r>
      <w:r w:rsidRPr="000C23EA">
        <w:rPr>
          <w:rFonts w:ascii="Times New Roman" w:hAnsi="Times New Roman" w:cs="Times New Roman"/>
          <w:sz w:val="24"/>
          <w:szCs w:val="24"/>
          <w:lang w:val="ru-RU"/>
        </w:rPr>
        <w:t>Рассказ</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как</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повествование:</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связь</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содержания</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с</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реальным событием. Структурные части произведения (композиция): начало, завязка действия,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кульминация, развязка. Эпизод как часть рассказа. Различные виды планов. Сюжет рассказа: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основные события, главные герои, действующие лица, различение рассказчика и автора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произведения.</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Художественные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особенности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текста-описания,</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текста-рассуждения.</w:t>
      </w:r>
    </w:p>
    <w:p w:rsidR="00361945" w:rsidRPr="000C23EA" w:rsidRDefault="00361945" w:rsidP="002E34BC">
      <w:pPr>
        <w:pStyle w:val="ad"/>
        <w:spacing w:after="0" w:line="240" w:lineRule="auto"/>
        <w:ind w:left="106" w:right="563"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 xml:space="preserve">Литературная сказка. </w:t>
      </w:r>
      <w:r w:rsidRPr="000C23EA">
        <w:rPr>
          <w:rFonts w:ascii="Times New Roman" w:hAnsi="Times New Roman" w:cs="Times New Roman"/>
          <w:sz w:val="24"/>
          <w:szCs w:val="24"/>
          <w:lang w:val="ru-RU"/>
        </w:rPr>
        <w:t>Литературная сказка русских писателей (не менее двух). Круг чтения: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произведения Д. Н. Мамина-Сибиряка, В.</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Ф.</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Одоевского, В.</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М.</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Гаршина, М.</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Горького, И. С.</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Соколова-Микитова,</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Г.</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А.</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Скребицкого</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др.</w:t>
      </w:r>
      <w:r w:rsidRPr="000C23EA">
        <w:rPr>
          <w:rFonts w:ascii="Times New Roman" w:hAnsi="Times New Roman" w:cs="Times New Roman"/>
          <w:spacing w:val="-4"/>
          <w:sz w:val="24"/>
          <w:szCs w:val="24"/>
          <w:lang w:val="ru-RU"/>
        </w:rPr>
        <w:t xml:space="preserve"> </w:t>
      </w:r>
      <w:r w:rsidRPr="0012427D">
        <w:rPr>
          <w:rFonts w:ascii="Times New Roman" w:hAnsi="Times New Roman" w:cs="Times New Roman"/>
          <w:sz w:val="24"/>
          <w:szCs w:val="24"/>
          <w:lang w:val="ru-RU"/>
        </w:rPr>
        <w:t>Особенности</w:t>
      </w:r>
      <w:r w:rsidRPr="0012427D">
        <w:rPr>
          <w:rFonts w:ascii="Times New Roman" w:hAnsi="Times New Roman" w:cs="Times New Roman"/>
          <w:spacing w:val="-4"/>
          <w:sz w:val="24"/>
          <w:szCs w:val="24"/>
          <w:lang w:val="ru-RU"/>
        </w:rPr>
        <w:t xml:space="preserve"> </w:t>
      </w:r>
      <w:r w:rsidRPr="0012427D">
        <w:rPr>
          <w:rFonts w:ascii="Times New Roman" w:hAnsi="Times New Roman" w:cs="Times New Roman"/>
          <w:sz w:val="24"/>
          <w:szCs w:val="24"/>
          <w:lang w:val="ru-RU"/>
        </w:rPr>
        <w:t>авторских</w:t>
      </w:r>
      <w:r w:rsidRPr="0012427D">
        <w:rPr>
          <w:rFonts w:ascii="Times New Roman" w:hAnsi="Times New Roman" w:cs="Times New Roman"/>
          <w:spacing w:val="-3"/>
          <w:sz w:val="24"/>
          <w:szCs w:val="24"/>
          <w:lang w:val="ru-RU"/>
        </w:rPr>
        <w:t xml:space="preserve"> </w:t>
      </w:r>
      <w:r w:rsidRPr="0012427D">
        <w:rPr>
          <w:rFonts w:ascii="Times New Roman" w:hAnsi="Times New Roman" w:cs="Times New Roman"/>
          <w:sz w:val="24"/>
          <w:szCs w:val="24"/>
          <w:lang w:val="ru-RU"/>
        </w:rPr>
        <w:t>сказок</w:t>
      </w:r>
      <w:r w:rsidRPr="0012427D">
        <w:rPr>
          <w:rFonts w:ascii="Times New Roman" w:hAnsi="Times New Roman" w:cs="Times New Roman"/>
          <w:spacing w:val="-5"/>
          <w:sz w:val="24"/>
          <w:szCs w:val="24"/>
          <w:lang w:val="ru-RU"/>
        </w:rPr>
        <w:t xml:space="preserve"> </w:t>
      </w:r>
      <w:r w:rsidRPr="0012427D">
        <w:rPr>
          <w:rFonts w:ascii="Times New Roman" w:hAnsi="Times New Roman" w:cs="Times New Roman"/>
          <w:sz w:val="24"/>
          <w:szCs w:val="24"/>
          <w:lang w:val="ru-RU"/>
        </w:rPr>
        <w:t>(сюжет,</w:t>
      </w:r>
      <w:r w:rsidRPr="0012427D">
        <w:rPr>
          <w:rFonts w:ascii="Times New Roman" w:hAnsi="Times New Roman" w:cs="Times New Roman"/>
          <w:spacing w:val="-4"/>
          <w:sz w:val="24"/>
          <w:szCs w:val="24"/>
          <w:lang w:val="ru-RU"/>
        </w:rPr>
        <w:t xml:space="preserve"> </w:t>
      </w:r>
      <w:r w:rsidRPr="0012427D">
        <w:rPr>
          <w:rFonts w:ascii="Times New Roman" w:hAnsi="Times New Roman" w:cs="Times New Roman"/>
          <w:sz w:val="24"/>
          <w:szCs w:val="24"/>
          <w:lang w:val="ru-RU"/>
        </w:rPr>
        <w:t>язык,</w:t>
      </w:r>
      <w:r w:rsidRPr="0012427D">
        <w:rPr>
          <w:rFonts w:ascii="Times New Roman" w:hAnsi="Times New Roman" w:cs="Times New Roman"/>
          <w:spacing w:val="-4"/>
          <w:sz w:val="24"/>
          <w:szCs w:val="24"/>
          <w:lang w:val="ru-RU"/>
        </w:rPr>
        <w:t xml:space="preserve"> </w:t>
      </w:r>
      <w:r w:rsidRPr="0012427D">
        <w:rPr>
          <w:rFonts w:ascii="Times New Roman" w:hAnsi="Times New Roman" w:cs="Times New Roman"/>
          <w:sz w:val="24"/>
          <w:szCs w:val="24"/>
          <w:lang w:val="ru-RU"/>
        </w:rPr>
        <w:t>герои).</w:t>
      </w:r>
      <w:r w:rsidRPr="0012427D">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Составление</w:t>
      </w:r>
      <w:r w:rsidRPr="000C23EA">
        <w:rPr>
          <w:rFonts w:ascii="Times New Roman" w:hAnsi="Times New Roman" w:cs="Times New Roman"/>
          <w:spacing w:val="59"/>
          <w:sz w:val="24"/>
          <w:szCs w:val="24"/>
          <w:lang w:val="ru-RU"/>
        </w:rPr>
        <w:t xml:space="preserve"> </w:t>
      </w:r>
      <w:r w:rsidRPr="000C23EA">
        <w:rPr>
          <w:rFonts w:ascii="Times New Roman" w:hAnsi="Times New Roman" w:cs="Times New Roman"/>
          <w:sz w:val="24"/>
          <w:szCs w:val="24"/>
          <w:lang w:val="ru-RU"/>
        </w:rPr>
        <w:t>аннотации.</w:t>
      </w:r>
    </w:p>
    <w:p w:rsidR="00361945" w:rsidRPr="000C23EA" w:rsidRDefault="00361945" w:rsidP="002E34BC">
      <w:pPr>
        <w:pStyle w:val="ad"/>
        <w:tabs>
          <w:tab w:val="left" w:pos="848"/>
          <w:tab w:val="left" w:pos="7210"/>
          <w:tab w:val="left" w:pos="9273"/>
        </w:tabs>
        <w:spacing w:after="0" w:line="240" w:lineRule="auto"/>
        <w:ind w:left="106" w:right="306"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Произведения о взаимоотношениях человека и животных</w:t>
      </w:r>
      <w:r w:rsidRPr="000C23EA">
        <w:rPr>
          <w:rFonts w:ascii="Times New Roman" w:hAnsi="Times New Roman" w:cs="Times New Roman"/>
          <w:sz w:val="24"/>
          <w:szCs w:val="24"/>
          <w:lang w:val="ru-RU"/>
        </w:rPr>
        <w:t>. Человек и его отношения с животными:</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верность, преданность, забота и любовь. Круг чтения (по выбору, не менее четырёх авторов):</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произведения</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Д.</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Н.</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Мамина-Сибиряка,</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К.</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Г.</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Паустовского,</w:t>
      </w:r>
      <w:r w:rsidRPr="000C23EA">
        <w:rPr>
          <w:rFonts w:ascii="Times New Roman" w:hAnsi="Times New Roman" w:cs="Times New Roman"/>
          <w:spacing w:val="114"/>
          <w:sz w:val="24"/>
          <w:szCs w:val="24"/>
          <w:lang w:val="ru-RU"/>
        </w:rPr>
        <w:t xml:space="preserve"> </w:t>
      </w:r>
      <w:r w:rsidRPr="000C23EA">
        <w:rPr>
          <w:rFonts w:ascii="Times New Roman" w:hAnsi="Times New Roman" w:cs="Times New Roman"/>
          <w:sz w:val="24"/>
          <w:szCs w:val="24"/>
          <w:lang w:val="ru-RU"/>
        </w:rPr>
        <w:t>М.</w:t>
      </w:r>
      <w:r w:rsidRPr="000C23EA">
        <w:rPr>
          <w:rFonts w:ascii="Times New Roman" w:hAnsi="Times New Roman" w:cs="Times New Roman"/>
          <w:spacing w:val="-3"/>
          <w:sz w:val="24"/>
          <w:szCs w:val="24"/>
          <w:lang w:val="ru-RU"/>
        </w:rPr>
        <w:t xml:space="preserve"> </w:t>
      </w:r>
      <w:r w:rsidR="00264C66" w:rsidRPr="000C23EA">
        <w:rPr>
          <w:rFonts w:ascii="Times New Roman" w:hAnsi="Times New Roman" w:cs="Times New Roman"/>
          <w:sz w:val="24"/>
          <w:szCs w:val="24"/>
          <w:lang w:val="ru-RU"/>
        </w:rPr>
        <w:t xml:space="preserve">М. </w:t>
      </w:r>
      <w:r w:rsidRPr="000C23EA">
        <w:rPr>
          <w:rFonts w:ascii="Times New Roman" w:hAnsi="Times New Roman" w:cs="Times New Roman"/>
          <w:sz w:val="24"/>
          <w:szCs w:val="24"/>
          <w:lang w:val="ru-RU"/>
        </w:rPr>
        <w:t>Пришвина,</w:t>
      </w:r>
      <w:r w:rsidRPr="000C23EA">
        <w:rPr>
          <w:rFonts w:ascii="Times New Roman" w:hAnsi="Times New Roman" w:cs="Times New Roman"/>
          <w:spacing w:val="118"/>
          <w:sz w:val="24"/>
          <w:szCs w:val="24"/>
          <w:lang w:val="ru-RU"/>
        </w:rPr>
        <w:t xml:space="preserve"> </w:t>
      </w:r>
      <w:r w:rsidRPr="000C23EA">
        <w:rPr>
          <w:rFonts w:ascii="Times New Roman" w:hAnsi="Times New Roman" w:cs="Times New Roman"/>
          <w:sz w:val="24"/>
          <w:szCs w:val="24"/>
          <w:lang w:val="ru-RU"/>
        </w:rPr>
        <w:t>С.</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 Образцова,</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В.</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Л. Дурова, Б. С. Житкова. Особенности рассказа: тема, герои, реальность событий, композиция,</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объекты</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описания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(портрет</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героя, описание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интерьера).</w:t>
      </w:r>
    </w:p>
    <w:p w:rsidR="00361945" w:rsidRPr="000C23EA" w:rsidRDefault="00361945" w:rsidP="002E34BC">
      <w:pPr>
        <w:pStyle w:val="ad"/>
        <w:spacing w:after="0" w:line="240" w:lineRule="auto"/>
        <w:ind w:left="106" w:right="107"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Произведения о детях</w:t>
      </w:r>
      <w:r w:rsidRPr="000C23EA">
        <w:rPr>
          <w:rFonts w:ascii="Times New Roman" w:hAnsi="Times New Roman" w:cs="Times New Roman"/>
          <w:sz w:val="24"/>
          <w:szCs w:val="24"/>
          <w:lang w:val="ru-RU"/>
        </w:rPr>
        <w:t>. Дети — герои произведений: раскрытие тем «Разные детские судьбы», «Дети</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на войне». Отличие автора от героя и рассказчика. Герой художественного произведения: время 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место проживания, особенности внешнего вида и характера. Историческая обстановка как фон</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создания произведения: судьбы крестьянских детей, дети на войне (произведения по выбору двух-</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трёх авторов). Основные события сюжета, отношение к ним героев произведения. Оценка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нравственных</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качеств, проявляющихся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военное время.</w:t>
      </w:r>
    </w:p>
    <w:p w:rsidR="00361945" w:rsidRPr="000C23EA" w:rsidRDefault="00361945" w:rsidP="002E34BC">
      <w:pPr>
        <w:pStyle w:val="ad"/>
        <w:spacing w:after="0" w:line="240" w:lineRule="auto"/>
        <w:ind w:left="106" w:right="226"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 xml:space="preserve">Юмористические произведения. </w:t>
      </w:r>
      <w:r w:rsidRPr="000C23EA">
        <w:rPr>
          <w:rFonts w:ascii="Times New Roman" w:hAnsi="Times New Roman" w:cs="Times New Roman"/>
          <w:sz w:val="24"/>
          <w:szCs w:val="24"/>
          <w:lang w:val="ru-RU"/>
        </w:rPr>
        <w:t>Комичность как основа сюжета. Герой юмористического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 xml:space="preserve">произведения. Средства выразительности текста юмористического содержания: </w:t>
      </w:r>
      <w:r w:rsidRPr="000C23EA">
        <w:rPr>
          <w:rFonts w:ascii="Times New Roman" w:hAnsi="Times New Roman" w:cs="Times New Roman"/>
          <w:sz w:val="24"/>
          <w:szCs w:val="24"/>
          <w:lang w:val="ru-RU"/>
        </w:rPr>
        <w:lastRenderedPageBreak/>
        <w:t>преувеличение.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Авторы юмористических рассказов (не менее двух произведений): М. М. Зощенко, Н. Н. Носов, В. В.</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Голявкин</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 др.</w:t>
      </w:r>
    </w:p>
    <w:p w:rsidR="00361945" w:rsidRPr="000C23EA" w:rsidRDefault="00361945" w:rsidP="002E34BC">
      <w:pPr>
        <w:pStyle w:val="ad"/>
        <w:spacing w:after="0" w:line="240" w:lineRule="auto"/>
        <w:ind w:left="106" w:right="576"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 xml:space="preserve">Зарубежная литература. </w:t>
      </w:r>
      <w:r w:rsidRPr="000C23EA">
        <w:rPr>
          <w:rFonts w:ascii="Times New Roman" w:hAnsi="Times New Roman" w:cs="Times New Roman"/>
          <w:sz w:val="24"/>
          <w:szCs w:val="24"/>
          <w:lang w:val="ru-RU"/>
        </w:rPr>
        <w:t>Круг чтения (произведения двух-трёх авторов</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выбору):</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литературные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сказки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Ш.</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Перро, Х.-К.</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Андерсена,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Ц. Топелиуса,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Р. Киплинга,</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Дж. Родари, С.</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Лагерлёф. Особенности авторских сказок (сюжет, язык, герои). Рассказы о животных зарубежных</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писателей.</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Известные</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переводчики</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зарубежной</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литературы:</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С.</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Я.</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Маршак,</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К.</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Чуковский,</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Б.</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В.</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Заходер.</w:t>
      </w:r>
    </w:p>
    <w:p w:rsidR="00AC468B" w:rsidRPr="000C23EA" w:rsidRDefault="00361945" w:rsidP="00C86579">
      <w:pPr>
        <w:spacing w:after="0" w:line="240" w:lineRule="auto"/>
        <w:ind w:firstLine="284"/>
        <w:jc w:val="both"/>
        <w:rPr>
          <w:rFonts w:ascii="Times New Roman" w:hAnsi="Times New Roman" w:cs="Times New Roman"/>
          <w:sz w:val="24"/>
          <w:szCs w:val="24"/>
          <w:lang w:val="ru-RU"/>
        </w:rPr>
      </w:pPr>
      <w:r w:rsidRPr="000C23EA">
        <w:rPr>
          <w:rFonts w:ascii="Times New Roman" w:hAnsi="Times New Roman" w:cs="Times New Roman"/>
          <w:i/>
          <w:sz w:val="24"/>
          <w:szCs w:val="24"/>
          <w:lang w:val="ru-RU"/>
        </w:rPr>
        <w:t>Библиографическая</w:t>
      </w:r>
      <w:r w:rsidRPr="000C23EA">
        <w:rPr>
          <w:rFonts w:ascii="Times New Roman" w:hAnsi="Times New Roman" w:cs="Times New Roman"/>
          <w:i/>
          <w:spacing w:val="-3"/>
          <w:sz w:val="24"/>
          <w:szCs w:val="24"/>
          <w:lang w:val="ru-RU"/>
        </w:rPr>
        <w:t xml:space="preserve"> </w:t>
      </w:r>
      <w:r w:rsidRPr="000C23EA">
        <w:rPr>
          <w:rFonts w:ascii="Times New Roman" w:hAnsi="Times New Roman" w:cs="Times New Roman"/>
          <w:i/>
          <w:sz w:val="24"/>
          <w:szCs w:val="24"/>
          <w:lang w:val="ru-RU"/>
        </w:rPr>
        <w:t>культура</w:t>
      </w:r>
      <w:r w:rsidRPr="000C23EA">
        <w:rPr>
          <w:rFonts w:ascii="Times New Roman" w:hAnsi="Times New Roman" w:cs="Times New Roman"/>
          <w:i/>
          <w:spacing w:val="54"/>
          <w:sz w:val="24"/>
          <w:szCs w:val="24"/>
          <w:lang w:val="ru-RU"/>
        </w:rPr>
        <w:t xml:space="preserve"> </w:t>
      </w:r>
      <w:r w:rsidRPr="000C23EA">
        <w:rPr>
          <w:rFonts w:ascii="Times New Roman" w:hAnsi="Times New Roman" w:cs="Times New Roman"/>
          <w:i/>
          <w:sz w:val="24"/>
          <w:szCs w:val="24"/>
          <w:lang w:val="ru-RU"/>
        </w:rPr>
        <w:t>(работа</w:t>
      </w:r>
      <w:r w:rsidRPr="000C23EA">
        <w:rPr>
          <w:rFonts w:ascii="Times New Roman" w:hAnsi="Times New Roman" w:cs="Times New Roman"/>
          <w:i/>
          <w:spacing w:val="55"/>
          <w:sz w:val="24"/>
          <w:szCs w:val="24"/>
          <w:lang w:val="ru-RU"/>
        </w:rPr>
        <w:t xml:space="preserve"> </w:t>
      </w:r>
      <w:r w:rsidRPr="000C23EA">
        <w:rPr>
          <w:rFonts w:ascii="Times New Roman" w:hAnsi="Times New Roman" w:cs="Times New Roman"/>
          <w:i/>
          <w:sz w:val="24"/>
          <w:szCs w:val="24"/>
          <w:lang w:val="ru-RU"/>
        </w:rPr>
        <w:t>с</w:t>
      </w:r>
      <w:r w:rsidRPr="000C23EA">
        <w:rPr>
          <w:rFonts w:ascii="Times New Roman" w:hAnsi="Times New Roman" w:cs="Times New Roman"/>
          <w:i/>
          <w:spacing w:val="54"/>
          <w:sz w:val="24"/>
          <w:szCs w:val="24"/>
          <w:lang w:val="ru-RU"/>
        </w:rPr>
        <w:t xml:space="preserve"> </w:t>
      </w:r>
      <w:r w:rsidRPr="000C23EA">
        <w:rPr>
          <w:rFonts w:ascii="Times New Roman" w:hAnsi="Times New Roman" w:cs="Times New Roman"/>
          <w:i/>
          <w:sz w:val="24"/>
          <w:szCs w:val="24"/>
          <w:lang w:val="ru-RU"/>
        </w:rPr>
        <w:t>детской</w:t>
      </w:r>
      <w:r w:rsidRPr="000C23EA">
        <w:rPr>
          <w:rFonts w:ascii="Times New Roman" w:hAnsi="Times New Roman" w:cs="Times New Roman"/>
          <w:i/>
          <w:spacing w:val="55"/>
          <w:sz w:val="24"/>
          <w:szCs w:val="24"/>
          <w:lang w:val="ru-RU"/>
        </w:rPr>
        <w:t xml:space="preserve"> </w:t>
      </w:r>
      <w:r w:rsidRPr="000C23EA">
        <w:rPr>
          <w:rFonts w:ascii="Times New Roman" w:hAnsi="Times New Roman" w:cs="Times New Roman"/>
          <w:i/>
          <w:sz w:val="24"/>
          <w:szCs w:val="24"/>
          <w:lang w:val="ru-RU"/>
        </w:rPr>
        <w:t>книгой</w:t>
      </w:r>
      <w:r w:rsidRPr="000C23EA">
        <w:rPr>
          <w:rFonts w:ascii="Times New Roman" w:hAnsi="Times New Roman" w:cs="Times New Roman"/>
          <w:i/>
          <w:spacing w:val="-3"/>
          <w:sz w:val="24"/>
          <w:szCs w:val="24"/>
          <w:lang w:val="ru-RU"/>
        </w:rPr>
        <w:t xml:space="preserve"> </w:t>
      </w:r>
      <w:r w:rsidRPr="000C23EA">
        <w:rPr>
          <w:rFonts w:ascii="Times New Roman" w:hAnsi="Times New Roman" w:cs="Times New Roman"/>
          <w:i/>
          <w:sz w:val="24"/>
          <w:szCs w:val="24"/>
          <w:lang w:val="ru-RU"/>
        </w:rPr>
        <w:t>и</w:t>
      </w:r>
      <w:r w:rsidRPr="000C23EA">
        <w:rPr>
          <w:rFonts w:ascii="Times New Roman" w:hAnsi="Times New Roman" w:cs="Times New Roman"/>
          <w:i/>
          <w:spacing w:val="-3"/>
          <w:sz w:val="24"/>
          <w:szCs w:val="24"/>
          <w:lang w:val="ru-RU"/>
        </w:rPr>
        <w:t xml:space="preserve"> </w:t>
      </w:r>
      <w:r w:rsidRPr="000C23EA">
        <w:rPr>
          <w:rFonts w:ascii="Times New Roman" w:hAnsi="Times New Roman" w:cs="Times New Roman"/>
          <w:i/>
          <w:sz w:val="24"/>
          <w:szCs w:val="24"/>
          <w:lang w:val="ru-RU"/>
        </w:rPr>
        <w:t>справочной</w:t>
      </w:r>
      <w:r w:rsidRPr="000C23EA">
        <w:rPr>
          <w:rFonts w:ascii="Times New Roman" w:hAnsi="Times New Roman" w:cs="Times New Roman"/>
          <w:i/>
          <w:spacing w:val="-2"/>
          <w:sz w:val="24"/>
          <w:szCs w:val="24"/>
          <w:lang w:val="ru-RU"/>
        </w:rPr>
        <w:t xml:space="preserve"> </w:t>
      </w:r>
      <w:r w:rsidRPr="000C23EA">
        <w:rPr>
          <w:rFonts w:ascii="Times New Roman" w:hAnsi="Times New Roman" w:cs="Times New Roman"/>
          <w:i/>
          <w:sz w:val="24"/>
          <w:szCs w:val="24"/>
          <w:lang w:val="ru-RU"/>
        </w:rPr>
        <w:t>литературой).</w:t>
      </w:r>
      <w:r w:rsidRPr="000C23EA">
        <w:rPr>
          <w:rFonts w:ascii="Times New Roman" w:hAnsi="Times New Roman" w:cs="Times New Roman"/>
          <w:i/>
          <w:spacing w:val="-10"/>
          <w:sz w:val="24"/>
          <w:szCs w:val="24"/>
          <w:lang w:val="ru-RU"/>
        </w:rPr>
        <w:t xml:space="preserve"> </w:t>
      </w:r>
      <w:r w:rsidRPr="000C23EA">
        <w:rPr>
          <w:rFonts w:ascii="Times New Roman" w:hAnsi="Times New Roman" w:cs="Times New Roman"/>
          <w:sz w:val="24"/>
          <w:szCs w:val="24"/>
          <w:lang w:val="ru-RU"/>
        </w:rPr>
        <w:t>Ценность</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чтения художественной литературы и фольклора, осознание важности читательской деятельности.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Использование с учётом учебных задач аппарата издания (обложка, оглавление, аннотация,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предисловие, иллюстрации). Правила юного читателя. Книга как особый вид искусства. Общее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представление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первых книгах</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на Руси,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знакомство с</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рукописными книгами.</w:t>
      </w:r>
    </w:p>
    <w:p w:rsidR="002E34BC" w:rsidRDefault="002E34BC" w:rsidP="002E34BC">
      <w:pPr>
        <w:spacing w:after="0" w:line="240" w:lineRule="auto"/>
        <w:ind w:firstLine="284"/>
        <w:jc w:val="both"/>
        <w:rPr>
          <w:rFonts w:ascii="Times New Roman" w:hAnsi="Times New Roman" w:cs="Times New Roman"/>
          <w:b/>
          <w:sz w:val="24"/>
          <w:szCs w:val="24"/>
          <w:lang w:val="ru-RU"/>
        </w:rPr>
      </w:pPr>
      <w:r>
        <w:rPr>
          <w:rFonts w:ascii="Times New Roman" w:hAnsi="Times New Roman" w:cs="Times New Roman"/>
          <w:b/>
          <w:sz w:val="24"/>
          <w:szCs w:val="24"/>
          <w:lang w:val="ru-RU"/>
        </w:rPr>
        <w:t>4 класс</w:t>
      </w:r>
    </w:p>
    <w:p w:rsidR="002E34BC" w:rsidRDefault="00361945" w:rsidP="002E34BC">
      <w:pPr>
        <w:spacing w:after="0" w:line="240" w:lineRule="auto"/>
        <w:ind w:firstLine="284"/>
        <w:jc w:val="both"/>
        <w:rPr>
          <w:rFonts w:ascii="Times New Roman" w:hAnsi="Times New Roman" w:cs="Times New Roman"/>
          <w:b/>
          <w:sz w:val="24"/>
          <w:szCs w:val="24"/>
          <w:lang w:val="ru-RU"/>
        </w:rPr>
      </w:pPr>
      <w:r w:rsidRPr="002E34BC">
        <w:rPr>
          <w:rFonts w:ascii="Times New Roman" w:eastAsia="Times New Roman" w:hAnsi="Times New Roman" w:cs="Times New Roman"/>
          <w:i/>
          <w:color w:val="000000"/>
          <w:sz w:val="24"/>
          <w:szCs w:val="24"/>
          <w:lang w:val="ru-RU"/>
        </w:rPr>
        <w:t>О Родине, героические страницы истории.</w:t>
      </w:r>
      <w:r w:rsidRPr="000C23EA">
        <w:rPr>
          <w:rFonts w:ascii="Times New Roman" w:eastAsia="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0C23EA">
        <w:rPr>
          <w:rFonts w:ascii="Times New Roman" w:eastAsia="Times New Roman" w:hAnsi="Times New Roman" w:cs="Times New Roman"/>
          <w:color w:val="000000"/>
          <w:sz w:val="24"/>
          <w:szCs w:val="24"/>
        </w:rPr>
        <w:t>I</w:t>
      </w:r>
      <w:r w:rsidRPr="000C23EA">
        <w:rPr>
          <w:rFonts w:ascii="Times New Roman" w:eastAsia="Times New Roman" w:hAnsi="Times New Roman" w:cs="Times New Roman"/>
          <w:color w:val="000000"/>
          <w:sz w:val="24"/>
          <w:szCs w:val="24"/>
          <w:lang w:val="ru-RU"/>
        </w:rPr>
        <w:t xml:space="preserve">Х и ХХ веков (по выбору, не менее четырёх, </w:t>
      </w:r>
      <w:r w:rsidR="0005155A" w:rsidRPr="000C23EA">
        <w:rPr>
          <w:rFonts w:ascii="Times New Roman" w:eastAsia="Times New Roman" w:hAnsi="Times New Roman" w:cs="Times New Roman"/>
          <w:color w:val="000000"/>
          <w:sz w:val="24"/>
          <w:szCs w:val="24"/>
          <w:lang w:val="ru-RU"/>
        </w:rPr>
        <w:t>например,</w:t>
      </w:r>
      <w:r w:rsidRPr="000C23EA">
        <w:rPr>
          <w:rFonts w:ascii="Times New Roman" w:eastAsia="Times New Roman" w:hAnsi="Times New Roman" w:cs="Times New Roman"/>
          <w:color w:val="000000"/>
          <w:sz w:val="24"/>
          <w:szCs w:val="24"/>
          <w:lang w:val="ru-RU"/>
        </w:rPr>
        <w:t xml:space="preserve">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2E34BC" w:rsidRDefault="00361945" w:rsidP="002E34BC">
      <w:pPr>
        <w:spacing w:after="0" w:line="240" w:lineRule="auto"/>
        <w:ind w:firstLine="284"/>
        <w:jc w:val="both"/>
        <w:rPr>
          <w:rFonts w:ascii="Times New Roman" w:hAnsi="Times New Roman" w:cs="Times New Roman"/>
          <w:b/>
          <w:sz w:val="24"/>
          <w:szCs w:val="24"/>
          <w:lang w:val="ru-RU"/>
        </w:rPr>
      </w:pPr>
      <w:r w:rsidRPr="000C23EA">
        <w:rPr>
          <w:rFonts w:ascii="Times New Roman" w:eastAsia="Times New Roman" w:hAnsi="Times New Roman" w:cs="Times New Roman"/>
          <w:i/>
          <w:color w:val="000000"/>
          <w:sz w:val="24"/>
          <w:szCs w:val="24"/>
          <w:lang w:val="ru-RU"/>
        </w:rPr>
        <w:t>Круг чтения</w:t>
      </w:r>
      <w:r w:rsidRPr="000C23EA">
        <w:rPr>
          <w:rFonts w:ascii="Times New Roman" w:eastAsia="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w:t>
      </w:r>
    </w:p>
    <w:p w:rsidR="00361945" w:rsidRPr="002E34BC" w:rsidRDefault="00361945" w:rsidP="002E34BC">
      <w:pPr>
        <w:spacing w:after="0" w:line="240" w:lineRule="auto"/>
        <w:ind w:firstLine="284"/>
        <w:jc w:val="both"/>
        <w:rPr>
          <w:rFonts w:ascii="Times New Roman" w:hAnsi="Times New Roman" w:cs="Times New Roman"/>
          <w:b/>
          <w:sz w:val="24"/>
          <w:szCs w:val="24"/>
          <w:lang w:val="ru-RU"/>
        </w:rPr>
      </w:pPr>
      <w:r w:rsidRPr="002E34BC">
        <w:rPr>
          <w:rFonts w:ascii="Times New Roman" w:eastAsia="Times New Roman" w:hAnsi="Times New Roman" w:cs="Times New Roman"/>
          <w:i/>
          <w:color w:val="000000"/>
          <w:sz w:val="24"/>
          <w:szCs w:val="24"/>
          <w:lang w:val="ru-RU"/>
        </w:rPr>
        <w:t>Фольклор (устное народное творчество)</w:t>
      </w:r>
      <w:r w:rsidRPr="002E34BC">
        <w:rPr>
          <w:rFonts w:ascii="Times New Roman" w:eastAsia="Times New Roman" w:hAnsi="Times New Roman" w:cs="Times New Roman"/>
          <w:color w:val="000000"/>
          <w:sz w:val="24"/>
          <w:szCs w:val="24"/>
          <w:lang w:val="ru-RU"/>
        </w:rPr>
        <w:t xml:space="preserve">. </w:t>
      </w:r>
      <w:r w:rsidRPr="000C23EA">
        <w:rPr>
          <w:rFonts w:ascii="Times New Roman" w:eastAsia="Times New Roman" w:hAnsi="Times New Roman" w:cs="Times New Roman"/>
          <w:color w:val="000000"/>
          <w:sz w:val="24"/>
          <w:szCs w:val="24"/>
          <w:lang w:val="ru-RU"/>
        </w:rPr>
        <w:t>Фольклор как народная духовная культура (произведения по выбору). Многообразие видов фольклора: словесный, музыкальный, обрядовый (календарный).</w:t>
      </w:r>
    </w:p>
    <w:p w:rsidR="00361945" w:rsidRPr="000C23EA" w:rsidRDefault="00361945" w:rsidP="002E34BC">
      <w:pPr>
        <w:autoSpaceDE w:val="0"/>
        <w:autoSpaceDN w:val="0"/>
        <w:spacing w:after="0" w:line="240" w:lineRule="auto"/>
        <w:ind w:right="-38" w:firstLine="284"/>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xml:space="preserve">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E34BC" w:rsidRDefault="00361945" w:rsidP="002E34BC">
      <w:pPr>
        <w:autoSpaceDE w:val="0"/>
        <w:autoSpaceDN w:val="0"/>
        <w:spacing w:after="0" w:line="240" w:lineRule="auto"/>
        <w:ind w:firstLine="284"/>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i/>
          <w:color w:val="000000"/>
          <w:sz w:val="24"/>
          <w:szCs w:val="24"/>
          <w:lang w:val="ru-RU"/>
        </w:rPr>
        <w:t>Круг чтения</w:t>
      </w:r>
      <w:r w:rsidRPr="000C23EA">
        <w:rPr>
          <w:rFonts w:ascii="Times New Roman" w:eastAsia="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E34BC" w:rsidRDefault="00361945" w:rsidP="002E34BC">
      <w:pPr>
        <w:autoSpaceDE w:val="0"/>
        <w:autoSpaceDN w:val="0"/>
        <w:spacing w:after="0" w:line="240" w:lineRule="auto"/>
        <w:ind w:firstLine="284"/>
        <w:jc w:val="both"/>
        <w:rPr>
          <w:rFonts w:ascii="Times New Roman" w:eastAsia="MS Mincho" w:hAnsi="Times New Roman" w:cs="Times New Roman"/>
          <w:sz w:val="24"/>
          <w:szCs w:val="24"/>
          <w:lang w:val="ru-RU"/>
        </w:rPr>
      </w:pPr>
      <w:r w:rsidRPr="002E34BC">
        <w:rPr>
          <w:rFonts w:ascii="Times New Roman" w:eastAsia="Times New Roman" w:hAnsi="Times New Roman" w:cs="Times New Roman"/>
          <w:i/>
          <w:color w:val="000000"/>
          <w:sz w:val="24"/>
          <w:szCs w:val="24"/>
          <w:lang w:val="ru-RU"/>
        </w:rPr>
        <w:t>Творчество А. С. Пушкина.</w:t>
      </w:r>
      <w:r w:rsidRPr="000C23EA">
        <w:rPr>
          <w:rFonts w:ascii="Times New Roman" w:eastAsia="Times New Roman" w:hAnsi="Times New Roman" w:cs="Times New Roman"/>
          <w:i/>
          <w:color w:val="000000"/>
          <w:sz w:val="24"/>
          <w:szCs w:val="24"/>
          <w:lang w:val="ru-RU"/>
        </w:rPr>
        <w:t xml:space="preserve"> </w:t>
      </w:r>
      <w:r w:rsidRPr="000C23EA">
        <w:rPr>
          <w:rFonts w:ascii="Times New Roman" w:eastAsia="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2E34BC">
        <w:rPr>
          <w:rFonts w:ascii="Times New Roman" w:eastAsia="Times New Roman" w:hAnsi="Times New Roman" w:cs="Times New Roman"/>
          <w:i/>
          <w:color w:val="000000"/>
          <w:sz w:val="24"/>
          <w:szCs w:val="24"/>
          <w:lang w:val="ru-RU"/>
        </w:rPr>
        <w:t>Творчество И. А. Крылова.</w:t>
      </w:r>
      <w:r w:rsidRPr="000C23EA">
        <w:rPr>
          <w:rFonts w:ascii="Times New Roman" w:eastAsia="Times New Roman" w:hAnsi="Times New Roman" w:cs="Times New Roman"/>
          <w:i/>
          <w:color w:val="000000"/>
          <w:sz w:val="24"/>
          <w:szCs w:val="24"/>
          <w:lang w:val="ru-RU"/>
        </w:rPr>
        <w:t xml:space="preserve"> </w:t>
      </w:r>
      <w:r w:rsidRPr="000C23EA">
        <w:rPr>
          <w:rFonts w:ascii="Times New Roman" w:eastAsia="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AC468B">
        <w:rPr>
          <w:rFonts w:ascii="Times New Roman" w:eastAsia="Times New Roman" w:hAnsi="Times New Roman" w:cs="Times New Roman"/>
          <w:i/>
          <w:color w:val="000000"/>
          <w:sz w:val="24"/>
          <w:szCs w:val="24"/>
          <w:lang w:val="ru-RU"/>
        </w:rPr>
        <w:t>Творчество М. Ю. Лермонтова</w:t>
      </w:r>
      <w:r w:rsidRPr="00AC468B">
        <w:rPr>
          <w:rFonts w:ascii="Times New Roman" w:eastAsia="Times New Roman" w:hAnsi="Times New Roman" w:cs="Times New Roman"/>
          <w:color w:val="000000"/>
          <w:sz w:val="24"/>
          <w:szCs w:val="24"/>
          <w:lang w:val="ru-RU"/>
        </w:rPr>
        <w:t>.</w:t>
      </w:r>
      <w:r w:rsidRPr="000C23EA">
        <w:rPr>
          <w:rFonts w:ascii="Times New Roman" w:eastAsia="Times New Roman" w:hAnsi="Times New Roman" w:cs="Times New Roman"/>
          <w:color w:val="000000"/>
          <w:sz w:val="24"/>
          <w:szCs w:val="24"/>
          <w:lang w:val="ru-RU"/>
        </w:rPr>
        <w:t xml:space="preserve"> Круг чтения: лирические произведения М. Ю. Лермонтова (не менее трёх). Средства художественной выразительности (сравнение, эпитет, олицетворение); </w:t>
      </w:r>
      <w:r w:rsidRPr="000C23EA">
        <w:rPr>
          <w:rFonts w:ascii="Times New Roman" w:eastAsia="Times New Roman" w:hAnsi="Times New Roman" w:cs="Times New Roman"/>
          <w:color w:val="000000"/>
          <w:sz w:val="24"/>
          <w:szCs w:val="24"/>
          <w:lang w:val="ru-RU"/>
        </w:rPr>
        <w:lastRenderedPageBreak/>
        <w:t>рифма, ритм. Метафора как «свёрнутое» сравнение. Строфа как элемент композиции стихотворения.</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Переносное значение   слов   в   метафоре. Метафора   в   стихотворениях М. Ю. Лермонтова.</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AC468B">
        <w:rPr>
          <w:rFonts w:ascii="Times New Roman" w:eastAsia="Times New Roman" w:hAnsi="Times New Roman" w:cs="Times New Roman"/>
          <w:i/>
          <w:color w:val="000000"/>
          <w:sz w:val="24"/>
          <w:szCs w:val="24"/>
          <w:lang w:val="ru-RU"/>
        </w:rPr>
        <w:t>Литературная сказка.</w:t>
      </w:r>
      <w:r w:rsidRPr="000C23EA">
        <w:rPr>
          <w:rFonts w:ascii="Times New Roman" w:eastAsia="Times New Roman" w:hAnsi="Times New Roman" w:cs="Times New Roman"/>
          <w:color w:val="000000"/>
          <w:sz w:val="24"/>
          <w:szCs w:val="24"/>
          <w:lang w:val="ru-RU"/>
        </w:rPr>
        <w:t xml:space="preserve">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—особенность авторской сказки. Иллюстрации в сказке: назначение, особенности.</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AC468B">
        <w:rPr>
          <w:rFonts w:ascii="Times New Roman" w:eastAsia="Times New Roman" w:hAnsi="Times New Roman" w:cs="Times New Roman"/>
          <w:i/>
          <w:color w:val="000000"/>
          <w:sz w:val="24"/>
          <w:szCs w:val="24"/>
          <w:lang w:val="ru-RU"/>
        </w:rPr>
        <w:t>Картины природы в творчестве поэтов и писателей Х</w:t>
      </w:r>
      <w:r w:rsidRPr="00AC468B">
        <w:rPr>
          <w:rFonts w:ascii="Times New Roman" w:eastAsia="Times New Roman" w:hAnsi="Times New Roman" w:cs="Times New Roman"/>
          <w:i/>
          <w:color w:val="000000"/>
          <w:sz w:val="24"/>
          <w:szCs w:val="24"/>
        </w:rPr>
        <w:t>I</w:t>
      </w:r>
      <w:r w:rsidRPr="00AC468B">
        <w:rPr>
          <w:rFonts w:ascii="Times New Roman" w:eastAsia="Times New Roman" w:hAnsi="Times New Roman" w:cs="Times New Roman"/>
          <w:i/>
          <w:color w:val="000000"/>
          <w:sz w:val="24"/>
          <w:szCs w:val="24"/>
          <w:lang w:val="ru-RU"/>
        </w:rPr>
        <w:t>Х— ХХ веков</w:t>
      </w:r>
      <w:r w:rsidRPr="00AC468B">
        <w:rPr>
          <w:rFonts w:ascii="Times New Roman" w:eastAsia="Times New Roman" w:hAnsi="Times New Roman" w:cs="Times New Roman"/>
          <w:color w:val="000000"/>
          <w:sz w:val="24"/>
          <w:szCs w:val="24"/>
          <w:lang w:val="ru-RU"/>
        </w:rPr>
        <w:t>.</w:t>
      </w:r>
      <w:r w:rsidRPr="000C23EA">
        <w:rPr>
          <w:rFonts w:ascii="Times New Roman" w:eastAsia="Times New Roman" w:hAnsi="Times New Roman" w:cs="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AC468B">
        <w:rPr>
          <w:rFonts w:ascii="Times New Roman" w:eastAsia="Times New Roman" w:hAnsi="Times New Roman" w:cs="Times New Roman"/>
          <w:i/>
          <w:color w:val="000000"/>
          <w:sz w:val="24"/>
          <w:szCs w:val="24"/>
          <w:lang w:val="ru-RU"/>
        </w:rPr>
        <w:t>Творчество Л. Н. Толстого</w:t>
      </w:r>
      <w:r w:rsidRPr="00AC468B">
        <w:rPr>
          <w:rFonts w:ascii="Times New Roman" w:eastAsia="Times New Roman" w:hAnsi="Times New Roman" w:cs="Times New Roman"/>
          <w:color w:val="000000"/>
          <w:sz w:val="24"/>
          <w:szCs w:val="24"/>
          <w:lang w:val="ru-RU"/>
        </w:rPr>
        <w:t>.</w:t>
      </w:r>
      <w:r w:rsidRPr="000C23EA">
        <w:rPr>
          <w:rFonts w:ascii="Times New Roman" w:eastAsia="Times New Roman" w:hAnsi="Times New Roman" w:cs="Times New Roman"/>
          <w:color w:val="000000"/>
          <w:sz w:val="24"/>
          <w:szCs w:val="24"/>
          <w:lang w:val="ru-RU"/>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xml:space="preserve">Значение реальных жизненных ситуаций в создании рассказа, повести. Отрывки из </w:t>
      </w:r>
      <w:r w:rsidRPr="000C23EA">
        <w:rPr>
          <w:rFonts w:ascii="Times New Roman" w:eastAsia="MS Mincho" w:hAnsi="Times New Roman" w:cs="Times New Roman"/>
          <w:sz w:val="24"/>
          <w:szCs w:val="24"/>
          <w:lang w:val="ru-RU"/>
        </w:rPr>
        <w:br/>
      </w:r>
      <w:r w:rsidRPr="000C23EA">
        <w:rPr>
          <w:rFonts w:ascii="Times New Roman" w:eastAsia="Times New Roman" w:hAnsi="Times New Roman" w:cs="Times New Roman"/>
          <w:color w:val="000000"/>
          <w:sz w:val="24"/>
          <w:szCs w:val="24"/>
          <w:lang w:val="ru-RU"/>
        </w:rPr>
        <w:t>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AC468B">
        <w:rPr>
          <w:rFonts w:ascii="Times New Roman" w:eastAsia="Times New Roman" w:hAnsi="Times New Roman" w:cs="Times New Roman"/>
          <w:i/>
          <w:color w:val="000000"/>
          <w:sz w:val="24"/>
          <w:szCs w:val="24"/>
          <w:lang w:val="ru-RU"/>
        </w:rPr>
        <w:t>Произведения о животных и родной природе.</w:t>
      </w:r>
      <w:r w:rsidRPr="00AC468B">
        <w:rPr>
          <w:rFonts w:ascii="Times New Roman" w:eastAsia="Times New Roman" w:hAnsi="Times New Roman" w:cs="Times New Roman"/>
          <w:color w:val="000000"/>
          <w:sz w:val="24"/>
          <w:szCs w:val="24"/>
          <w:lang w:val="ru-RU"/>
        </w:rPr>
        <w:t xml:space="preserve"> </w:t>
      </w:r>
      <w:r w:rsidRPr="000C23EA">
        <w:rPr>
          <w:rFonts w:ascii="Times New Roman" w:eastAsia="Times New Roman" w:hAnsi="Times New Roman" w:cs="Times New Roman"/>
          <w:color w:val="000000"/>
          <w:sz w:val="24"/>
          <w:szCs w:val="24"/>
          <w:lang w:val="ru-RU"/>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AC468B">
        <w:rPr>
          <w:rFonts w:ascii="Times New Roman" w:eastAsia="Times New Roman" w:hAnsi="Times New Roman" w:cs="Times New Roman"/>
          <w:i/>
          <w:color w:val="000000"/>
          <w:sz w:val="24"/>
          <w:szCs w:val="24"/>
          <w:lang w:val="ru-RU"/>
        </w:rPr>
        <w:t>Произведения о детях</w:t>
      </w:r>
      <w:r w:rsidRPr="00AC468B">
        <w:rPr>
          <w:rFonts w:ascii="Times New Roman" w:eastAsia="Times New Roman" w:hAnsi="Times New Roman" w:cs="Times New Roman"/>
          <w:color w:val="000000"/>
          <w:sz w:val="24"/>
          <w:szCs w:val="24"/>
          <w:lang w:val="ru-RU"/>
        </w:rPr>
        <w:t>.</w:t>
      </w:r>
      <w:r w:rsidRPr="000C23EA">
        <w:rPr>
          <w:rFonts w:ascii="Times New Roman" w:eastAsia="Times New Roman" w:hAnsi="Times New Roman" w:cs="Times New Roman"/>
          <w:color w:val="000000"/>
          <w:sz w:val="24"/>
          <w:szCs w:val="24"/>
          <w:lang w:val="ru-RU"/>
        </w:rPr>
        <w:t xml:space="preserve"> Тематика произведений о детях, их жизни, играх и занятиях, </w:t>
      </w:r>
      <w:r w:rsidRPr="000C23EA">
        <w:rPr>
          <w:rFonts w:ascii="Times New Roman" w:eastAsia="MS Mincho" w:hAnsi="Times New Roman" w:cs="Times New Roman"/>
          <w:sz w:val="24"/>
          <w:szCs w:val="24"/>
          <w:lang w:val="ru-RU"/>
        </w:rPr>
        <w:br/>
      </w:r>
      <w:r w:rsidRPr="000C23EA">
        <w:rPr>
          <w:rFonts w:ascii="Times New Roman" w:eastAsia="Times New Roman" w:hAnsi="Times New Roman" w:cs="Times New Roman"/>
          <w:color w:val="000000"/>
          <w:sz w:val="24"/>
          <w:szCs w:val="24"/>
          <w:lang w:val="ru-RU"/>
        </w:rPr>
        <w:t xml:space="preserve">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AC468B">
        <w:rPr>
          <w:rFonts w:ascii="Times New Roman" w:eastAsia="Times New Roman" w:hAnsi="Times New Roman" w:cs="Times New Roman"/>
          <w:i/>
          <w:color w:val="000000"/>
          <w:sz w:val="24"/>
          <w:szCs w:val="24"/>
          <w:lang w:val="ru-RU"/>
        </w:rPr>
        <w:t>Пьеса.</w:t>
      </w:r>
      <w:r w:rsidRPr="000C23EA">
        <w:rPr>
          <w:rFonts w:ascii="Times New Roman" w:eastAsia="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AC468B">
        <w:rPr>
          <w:rFonts w:ascii="Times New Roman" w:eastAsia="Times New Roman" w:hAnsi="Times New Roman" w:cs="Times New Roman"/>
          <w:i/>
          <w:color w:val="000000"/>
          <w:sz w:val="24"/>
          <w:szCs w:val="24"/>
          <w:lang w:val="ru-RU"/>
        </w:rPr>
        <w:t>Юмористические произведения.</w:t>
      </w:r>
      <w:r w:rsidRPr="000C23EA">
        <w:rPr>
          <w:rFonts w:ascii="Times New Roman" w:eastAsia="Times New Roman" w:hAnsi="Times New Roman" w:cs="Times New Roman"/>
          <w:color w:val="000000"/>
          <w:sz w:val="24"/>
          <w:szCs w:val="24"/>
          <w:lang w:val="ru-RU"/>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C468B" w:rsidRDefault="00361945" w:rsidP="00AC468B">
      <w:pPr>
        <w:autoSpaceDE w:val="0"/>
        <w:autoSpaceDN w:val="0"/>
        <w:spacing w:after="0" w:line="240" w:lineRule="auto"/>
        <w:ind w:firstLine="284"/>
        <w:jc w:val="both"/>
        <w:rPr>
          <w:rFonts w:ascii="Times New Roman" w:eastAsia="MS Mincho" w:hAnsi="Times New Roman" w:cs="Times New Roman"/>
          <w:sz w:val="24"/>
          <w:szCs w:val="24"/>
          <w:lang w:val="ru-RU"/>
        </w:rPr>
      </w:pPr>
      <w:r w:rsidRPr="00AC468B">
        <w:rPr>
          <w:rFonts w:ascii="Times New Roman" w:eastAsia="Times New Roman" w:hAnsi="Times New Roman" w:cs="Times New Roman"/>
          <w:i/>
          <w:color w:val="000000"/>
          <w:sz w:val="24"/>
          <w:szCs w:val="24"/>
          <w:lang w:val="ru-RU"/>
        </w:rPr>
        <w:t>Зарубежная литература</w:t>
      </w:r>
      <w:r w:rsidRPr="00AC468B">
        <w:rPr>
          <w:rFonts w:ascii="Times New Roman" w:eastAsia="Times New Roman" w:hAnsi="Times New Roman" w:cs="Times New Roman"/>
          <w:color w:val="000000"/>
          <w:sz w:val="24"/>
          <w:szCs w:val="24"/>
          <w:lang w:val="ru-RU"/>
        </w:rPr>
        <w:t>.</w:t>
      </w:r>
      <w:r w:rsidRPr="000C23EA">
        <w:rPr>
          <w:rFonts w:ascii="Times New Roman" w:eastAsia="Times New Roman" w:hAnsi="Times New Roman" w:cs="Times New Roman"/>
          <w:color w:val="000000"/>
          <w:sz w:val="24"/>
          <w:szCs w:val="24"/>
          <w:lang w:val="ru-RU"/>
        </w:rPr>
        <w:t xml:space="preserve">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rsidR="006E6D59" w:rsidRDefault="0005155A" w:rsidP="00C86579">
      <w:pPr>
        <w:autoSpaceDE w:val="0"/>
        <w:autoSpaceDN w:val="0"/>
        <w:spacing w:after="0" w:line="240" w:lineRule="auto"/>
        <w:ind w:firstLine="284"/>
        <w:jc w:val="both"/>
        <w:rPr>
          <w:rFonts w:ascii="Times New Roman" w:eastAsia="MS Mincho" w:hAnsi="Times New Roman" w:cs="Times New Roman"/>
          <w:sz w:val="24"/>
          <w:szCs w:val="24"/>
          <w:lang w:val="ru-RU"/>
        </w:rPr>
      </w:pPr>
      <w:r w:rsidRPr="00AC468B">
        <w:rPr>
          <w:rFonts w:ascii="Times New Roman" w:eastAsia="Times New Roman" w:hAnsi="Times New Roman" w:cs="Times New Roman"/>
          <w:i/>
          <w:color w:val="000000"/>
          <w:sz w:val="24"/>
          <w:szCs w:val="24"/>
          <w:lang w:val="ru-RU"/>
        </w:rPr>
        <w:t>Библиографическая культура (</w:t>
      </w:r>
      <w:r w:rsidR="00361945" w:rsidRPr="00AC468B">
        <w:rPr>
          <w:rFonts w:ascii="Times New Roman" w:eastAsia="Times New Roman" w:hAnsi="Times New Roman" w:cs="Times New Roman"/>
          <w:i/>
          <w:color w:val="000000"/>
          <w:sz w:val="24"/>
          <w:szCs w:val="24"/>
          <w:lang w:val="ru-RU"/>
        </w:rPr>
        <w:t>работа   с   детской   книгой и справочной литературой)</w:t>
      </w:r>
      <w:r w:rsidR="00361945" w:rsidRPr="00AC468B">
        <w:rPr>
          <w:rFonts w:ascii="Times New Roman" w:eastAsia="Times New Roman" w:hAnsi="Times New Roman" w:cs="Times New Roman"/>
          <w:color w:val="000000"/>
          <w:sz w:val="24"/>
          <w:szCs w:val="24"/>
          <w:lang w:val="ru-RU"/>
        </w:rPr>
        <w:t>.</w:t>
      </w:r>
      <w:r w:rsidR="00361945" w:rsidRPr="000C23EA">
        <w:rPr>
          <w:rFonts w:ascii="Times New Roman" w:eastAsia="Times New Roman" w:hAnsi="Times New Roman" w:cs="Times New Roman"/>
          <w:b/>
          <w:color w:val="000000"/>
          <w:sz w:val="24"/>
          <w:szCs w:val="24"/>
          <w:lang w:val="ru-RU"/>
        </w:rPr>
        <w:t xml:space="preserve"> </w:t>
      </w:r>
      <w:r w:rsidR="00361945" w:rsidRPr="000C23EA">
        <w:rPr>
          <w:rFonts w:ascii="Times New Roman" w:eastAsia="Times New Roman" w:hAnsi="Times New Roman" w:cs="Times New Roman"/>
          <w:color w:val="000000"/>
          <w:sz w:val="24"/>
          <w:szCs w:val="24"/>
          <w:lang w:val="ru-RU"/>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86579" w:rsidRPr="00C86579" w:rsidRDefault="00C86579" w:rsidP="00C86579">
      <w:pPr>
        <w:autoSpaceDE w:val="0"/>
        <w:autoSpaceDN w:val="0"/>
        <w:spacing w:after="0" w:line="240" w:lineRule="auto"/>
        <w:ind w:firstLine="284"/>
        <w:jc w:val="both"/>
        <w:rPr>
          <w:rFonts w:ascii="Times New Roman" w:eastAsia="MS Mincho" w:hAnsi="Times New Roman" w:cs="Times New Roman"/>
          <w:sz w:val="24"/>
          <w:szCs w:val="24"/>
          <w:lang w:val="ru-RU"/>
        </w:rPr>
      </w:pPr>
    </w:p>
    <w:p w:rsidR="00361945" w:rsidRPr="00AC468B" w:rsidRDefault="006E3408" w:rsidP="00AC468B">
      <w:pPr>
        <w:pBdr>
          <w:bottom w:val="single" w:sz="4" w:space="1" w:color="auto"/>
        </w:pBdr>
        <w:tabs>
          <w:tab w:val="left" w:pos="709"/>
        </w:tabs>
        <w:ind w:firstLine="284"/>
        <w:jc w:val="center"/>
        <w:rPr>
          <w:rFonts w:ascii="Times New Roman" w:hAnsi="Times New Roman" w:cs="Times New Roman"/>
          <w:b/>
          <w:color w:val="000000" w:themeColor="text1"/>
          <w:sz w:val="24"/>
          <w:szCs w:val="24"/>
          <w:lang w:val="ru-RU"/>
        </w:rPr>
      </w:pPr>
      <w:r w:rsidRPr="000C23EA">
        <w:rPr>
          <w:rFonts w:ascii="Times New Roman" w:hAnsi="Times New Roman" w:cs="Times New Roman"/>
          <w:b/>
          <w:color w:val="000000" w:themeColor="text1"/>
          <w:sz w:val="24"/>
          <w:szCs w:val="24"/>
          <w:lang w:val="ru-RU"/>
        </w:rPr>
        <w:t>ПЛАНИРУЕМЫЕ РЕЗУЛЬТАТЫ ОСВОЕНИЯ ПРОГРАММЫ УЧЕБНОГО ПРЕДМЕТА «ЛИТЕРАТУРНОЕ ЧТЕНИЕ» НА УРОВН</w:t>
      </w:r>
      <w:r w:rsidR="00AC468B">
        <w:rPr>
          <w:rFonts w:ascii="Times New Roman" w:hAnsi="Times New Roman" w:cs="Times New Roman"/>
          <w:b/>
          <w:color w:val="000000" w:themeColor="text1"/>
          <w:sz w:val="24"/>
          <w:szCs w:val="24"/>
          <w:lang w:val="ru-RU"/>
        </w:rPr>
        <w:t>Е НАЧАЛЬНОГО ОБЩЕГО ОБРАЗОВАНИЯ</w:t>
      </w:r>
    </w:p>
    <w:p w:rsidR="006E6D59" w:rsidRDefault="005157E3" w:rsidP="00BA1C2C">
      <w:pPr>
        <w:tabs>
          <w:tab w:val="left" w:pos="180"/>
        </w:tabs>
        <w:autoSpaceDE w:val="0"/>
        <w:autoSpaceDN w:val="0"/>
        <w:spacing w:after="0" w:line="240" w:lineRule="auto"/>
        <w:ind w:right="144" w:firstLine="284"/>
        <w:rPr>
          <w:rFonts w:ascii="Times New Roman" w:eastAsia="Times New Roman" w:hAnsi="Times New Roman" w:cs="Times New Roman"/>
          <w:color w:val="000000"/>
          <w:sz w:val="24"/>
          <w:szCs w:val="24"/>
          <w:lang w:val="ru-RU"/>
        </w:rPr>
      </w:pPr>
      <w:r w:rsidRPr="000C23EA">
        <w:rPr>
          <w:rFonts w:ascii="Times New Roman" w:hAnsi="Times New Roman" w:cs="Times New Roman"/>
          <w:sz w:val="24"/>
          <w:szCs w:val="24"/>
          <w:lang w:val="ru-RU"/>
        </w:rPr>
        <w:lastRenderedPageBreak/>
        <w:tab/>
      </w:r>
      <w:r w:rsidRPr="000C23EA">
        <w:rPr>
          <w:rFonts w:ascii="Times New Roman" w:eastAsia="Times New Roman" w:hAnsi="Times New Roman" w:cs="Times New Roman"/>
          <w:color w:val="000000"/>
          <w:sz w:val="24"/>
          <w:szCs w:val="24"/>
          <w:lang w:val="ru-RU"/>
        </w:rPr>
        <w:t>Изучение литературного чтения в 1</w:t>
      </w:r>
      <w:r w:rsidR="00361945" w:rsidRPr="000C23EA">
        <w:rPr>
          <w:rFonts w:ascii="Times New Roman" w:eastAsia="Times New Roman" w:hAnsi="Times New Roman" w:cs="Times New Roman"/>
          <w:color w:val="000000"/>
          <w:sz w:val="24"/>
          <w:szCs w:val="24"/>
          <w:lang w:val="ru-RU"/>
        </w:rPr>
        <w:t>-</w:t>
      </w:r>
      <w:r w:rsidR="00AC468B" w:rsidRPr="000C23EA">
        <w:rPr>
          <w:rFonts w:ascii="Times New Roman" w:eastAsia="Times New Roman" w:hAnsi="Times New Roman" w:cs="Times New Roman"/>
          <w:color w:val="000000"/>
          <w:sz w:val="24"/>
          <w:szCs w:val="24"/>
          <w:lang w:val="ru-RU"/>
        </w:rPr>
        <w:t>4 классах</w:t>
      </w:r>
      <w:r w:rsidRPr="000C23EA">
        <w:rPr>
          <w:rFonts w:ascii="Times New Roman" w:eastAsia="Times New Roman" w:hAnsi="Times New Roman" w:cs="Times New Roman"/>
          <w:color w:val="000000"/>
          <w:sz w:val="24"/>
          <w:szCs w:val="24"/>
          <w:lang w:val="ru-RU"/>
        </w:rPr>
        <w:t xml:space="preserve"> направлено на достижение обучающимися личностных, метапредметных и предметных результатов освоения учебного предмета.</w:t>
      </w:r>
    </w:p>
    <w:p w:rsidR="00BA1C2C" w:rsidRPr="000C23EA" w:rsidRDefault="00BA1C2C" w:rsidP="00BA1C2C">
      <w:pPr>
        <w:tabs>
          <w:tab w:val="left" w:pos="180"/>
        </w:tabs>
        <w:autoSpaceDE w:val="0"/>
        <w:autoSpaceDN w:val="0"/>
        <w:spacing w:after="0" w:line="240" w:lineRule="auto"/>
        <w:ind w:right="144" w:firstLine="284"/>
        <w:rPr>
          <w:rFonts w:ascii="Times New Roman" w:hAnsi="Times New Roman" w:cs="Times New Roman"/>
          <w:sz w:val="24"/>
          <w:szCs w:val="24"/>
          <w:lang w:val="ru-RU"/>
        </w:rPr>
      </w:pPr>
    </w:p>
    <w:p w:rsidR="00C86579" w:rsidRDefault="00C86579" w:rsidP="00BA1C2C">
      <w:pPr>
        <w:autoSpaceDE w:val="0"/>
        <w:autoSpaceDN w:val="0"/>
        <w:spacing w:after="0" w:line="240" w:lineRule="auto"/>
        <w:ind w:firstLine="284"/>
        <w:jc w:val="center"/>
        <w:rPr>
          <w:rFonts w:ascii="Times New Roman" w:eastAsia="Times New Roman" w:hAnsi="Times New Roman" w:cs="Times New Roman"/>
          <w:b/>
          <w:color w:val="000000"/>
          <w:sz w:val="24"/>
          <w:szCs w:val="24"/>
          <w:lang w:val="ru-RU"/>
        </w:rPr>
      </w:pPr>
    </w:p>
    <w:p w:rsidR="00BA1C2C" w:rsidRPr="00C86579" w:rsidRDefault="005157E3" w:rsidP="00C86579">
      <w:pPr>
        <w:autoSpaceDE w:val="0"/>
        <w:autoSpaceDN w:val="0"/>
        <w:spacing w:after="0" w:line="240" w:lineRule="auto"/>
        <w:ind w:firstLine="284"/>
        <w:jc w:val="center"/>
        <w:rPr>
          <w:rFonts w:ascii="Times New Roman" w:eastAsia="Times New Roman" w:hAnsi="Times New Roman" w:cs="Times New Roman"/>
          <w:b/>
          <w:color w:val="000000"/>
          <w:sz w:val="24"/>
          <w:szCs w:val="24"/>
          <w:lang w:val="ru-RU"/>
        </w:rPr>
      </w:pPr>
      <w:r w:rsidRPr="000C23EA">
        <w:rPr>
          <w:rFonts w:ascii="Times New Roman" w:eastAsia="Times New Roman" w:hAnsi="Times New Roman" w:cs="Times New Roman"/>
          <w:b/>
          <w:color w:val="000000"/>
          <w:sz w:val="24"/>
          <w:szCs w:val="24"/>
          <w:lang w:val="ru-RU"/>
        </w:rPr>
        <w:t>ЛИЧНОСТНЫЕ РЕЗУЛЬТАТЫ</w:t>
      </w:r>
    </w:p>
    <w:p w:rsidR="006E6D59" w:rsidRPr="000C23EA" w:rsidRDefault="005157E3" w:rsidP="00BA1C2C">
      <w:pPr>
        <w:autoSpaceDE w:val="0"/>
        <w:autoSpaceDN w:val="0"/>
        <w:spacing w:after="0" w:line="240" w:lineRule="auto"/>
        <w:ind w:firstLine="284"/>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w:t>
      </w:r>
      <w:r w:rsidR="00EC1495" w:rsidRPr="000C23EA">
        <w:rPr>
          <w:rFonts w:ascii="Times New Roman" w:eastAsia="Times New Roman" w:hAnsi="Times New Roman" w:cs="Times New Roman"/>
          <w:color w:val="000000"/>
          <w:sz w:val="24"/>
          <w:szCs w:val="24"/>
          <w:lang w:val="ru-RU"/>
        </w:rPr>
        <w:t xml:space="preserve"> </w:t>
      </w:r>
      <w:r w:rsidRPr="000C23EA">
        <w:rPr>
          <w:rFonts w:ascii="Times New Roman" w:eastAsia="Times New Roman" w:hAnsi="Times New Roman" w:cs="Times New Roman"/>
          <w:color w:val="000000"/>
          <w:sz w:val="24"/>
          <w:szCs w:val="24"/>
          <w:lang w:val="ru-RU"/>
        </w:rPr>
        <w:t>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E6D59" w:rsidRPr="000C23EA" w:rsidRDefault="005157E3" w:rsidP="00BA1C2C">
      <w:pPr>
        <w:autoSpaceDE w:val="0"/>
        <w:autoSpaceDN w:val="0"/>
        <w:spacing w:after="0" w:line="240" w:lineRule="auto"/>
        <w:ind w:left="180" w:hanging="180"/>
        <w:jc w:val="both"/>
        <w:rPr>
          <w:rFonts w:ascii="Times New Roman" w:hAnsi="Times New Roman" w:cs="Times New Roman"/>
          <w:sz w:val="24"/>
          <w:szCs w:val="24"/>
          <w:lang w:val="ru-RU"/>
        </w:rPr>
      </w:pPr>
      <w:r w:rsidRPr="000C23EA">
        <w:rPr>
          <w:rFonts w:ascii="Times New Roman" w:eastAsia="Times New Roman" w:hAnsi="Times New Roman" w:cs="Times New Roman"/>
          <w:b/>
          <w:color w:val="000000"/>
          <w:sz w:val="24"/>
          <w:szCs w:val="24"/>
          <w:lang w:val="ru-RU"/>
        </w:rPr>
        <w:t>Гражданско-патриотическое воспитание:</w:t>
      </w:r>
    </w:p>
    <w:p w:rsidR="006E6D59" w:rsidRPr="000C23EA" w:rsidRDefault="00BA1C2C" w:rsidP="00BA1C2C">
      <w:pPr>
        <w:autoSpaceDE w:val="0"/>
        <w:autoSpaceDN w:val="0"/>
        <w:spacing w:after="0" w:line="240" w:lineRule="auto"/>
        <w:ind w:right="432" w:firstLine="6"/>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5157E3" w:rsidRPr="000C23EA">
        <w:rPr>
          <w:rFonts w:ascii="Times New Roman" w:eastAsia="Times New Roman" w:hAnsi="Times New Roman" w:cs="Times New Roman"/>
          <w:color w:val="000000"/>
          <w:sz w:val="24"/>
          <w:szCs w:val="24"/>
          <w:lang w:val="ru-RU"/>
        </w:rPr>
        <w:t>становление ценностного отношения к своей</w:t>
      </w:r>
      <w:r w:rsidR="00327B90" w:rsidRPr="000C23EA">
        <w:rPr>
          <w:rFonts w:ascii="Times New Roman" w:eastAsia="Times New Roman" w:hAnsi="Times New Roman" w:cs="Times New Roman"/>
          <w:color w:val="000000"/>
          <w:sz w:val="24"/>
          <w:szCs w:val="24"/>
          <w:lang w:val="ru-RU"/>
        </w:rPr>
        <w:t xml:space="preserve"> Родине — России, малой родине, </w:t>
      </w:r>
      <w:r w:rsidR="005157E3" w:rsidRPr="000C23EA">
        <w:rPr>
          <w:rFonts w:ascii="Times New Roman" w:eastAsia="Times New Roman" w:hAnsi="Times New Roman" w:cs="Times New Roman"/>
          <w:color w:val="000000"/>
          <w:sz w:val="24"/>
          <w:szCs w:val="24"/>
          <w:lang w:val="ru-RU"/>
        </w:rPr>
        <w:t>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E6D59" w:rsidRPr="000C23EA" w:rsidRDefault="005157E3" w:rsidP="00BA1C2C">
      <w:pPr>
        <w:autoSpaceDE w:val="0"/>
        <w:autoSpaceDN w:val="0"/>
        <w:spacing w:after="0" w:line="240" w:lineRule="auto"/>
        <w:ind w:right="144" w:firstLine="6"/>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E6D59" w:rsidRPr="000C23EA" w:rsidRDefault="005157E3" w:rsidP="00BA1C2C">
      <w:pPr>
        <w:autoSpaceDE w:val="0"/>
        <w:autoSpaceDN w:val="0"/>
        <w:spacing w:after="0" w:line="240" w:lineRule="auto"/>
        <w:ind w:right="288" w:firstLine="6"/>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E6D59" w:rsidRPr="000C23EA" w:rsidRDefault="005157E3" w:rsidP="00BA1C2C">
      <w:pPr>
        <w:autoSpaceDE w:val="0"/>
        <w:autoSpaceDN w:val="0"/>
        <w:spacing w:after="0" w:line="240" w:lineRule="auto"/>
        <w:ind w:left="426" w:hanging="420"/>
        <w:jc w:val="both"/>
        <w:rPr>
          <w:rFonts w:ascii="Times New Roman" w:hAnsi="Times New Roman" w:cs="Times New Roman"/>
          <w:sz w:val="24"/>
          <w:szCs w:val="24"/>
          <w:lang w:val="ru-RU"/>
        </w:rPr>
      </w:pPr>
      <w:r w:rsidRPr="000C23EA">
        <w:rPr>
          <w:rFonts w:ascii="Times New Roman" w:eastAsia="Times New Roman" w:hAnsi="Times New Roman" w:cs="Times New Roman"/>
          <w:b/>
          <w:color w:val="000000"/>
          <w:sz w:val="24"/>
          <w:szCs w:val="24"/>
          <w:lang w:val="ru-RU"/>
        </w:rPr>
        <w:t>Духовно-нравственное воспитание:</w:t>
      </w:r>
    </w:p>
    <w:p w:rsidR="006E6D59" w:rsidRPr="000C23EA" w:rsidRDefault="005157E3" w:rsidP="00BA1C2C">
      <w:pPr>
        <w:autoSpaceDE w:val="0"/>
        <w:autoSpaceDN w:val="0"/>
        <w:spacing w:after="0" w:line="240" w:lineRule="auto"/>
        <w:ind w:right="720" w:firstLine="6"/>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xml:space="preserve">—  освоение опыта человеческих взаимоотношений, </w:t>
      </w:r>
      <w:r w:rsidR="00BA1C2C" w:rsidRPr="000C23EA">
        <w:rPr>
          <w:rFonts w:ascii="Times New Roman" w:eastAsia="Times New Roman" w:hAnsi="Times New Roman" w:cs="Times New Roman"/>
          <w:color w:val="000000"/>
          <w:sz w:val="24"/>
          <w:szCs w:val="24"/>
          <w:lang w:val="ru-RU"/>
        </w:rPr>
        <w:t>признаки индивидуальности</w:t>
      </w:r>
      <w:r w:rsidRPr="000C23EA">
        <w:rPr>
          <w:rFonts w:ascii="Times New Roman" w:eastAsia="Times New Roman" w:hAnsi="Times New Roman" w:cs="Times New Roman"/>
          <w:color w:val="000000"/>
          <w:sz w:val="24"/>
          <w:szCs w:val="24"/>
          <w:lang w:val="ru-RU"/>
        </w:rPr>
        <w:t xml:space="preserve">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E6D59" w:rsidRPr="000C23EA" w:rsidRDefault="00BA1C2C" w:rsidP="00BA1C2C">
      <w:pPr>
        <w:autoSpaceDE w:val="0"/>
        <w:autoSpaceDN w:val="0"/>
        <w:spacing w:after="0" w:line="240" w:lineRule="auto"/>
        <w:ind w:right="432" w:firstLine="6"/>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5157E3" w:rsidRPr="000C23EA">
        <w:rPr>
          <w:rFonts w:ascii="Times New Roman" w:eastAsia="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E6D59" w:rsidRPr="000C23EA" w:rsidRDefault="005157E3" w:rsidP="00BA1C2C">
      <w:pPr>
        <w:autoSpaceDE w:val="0"/>
        <w:autoSpaceDN w:val="0"/>
        <w:spacing w:after="0" w:line="240" w:lineRule="auto"/>
        <w:ind w:right="864" w:firstLine="6"/>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E6D59" w:rsidRPr="000C23EA" w:rsidRDefault="005157E3" w:rsidP="00BA1C2C">
      <w:pPr>
        <w:autoSpaceDE w:val="0"/>
        <w:autoSpaceDN w:val="0"/>
        <w:spacing w:after="0" w:line="240" w:lineRule="auto"/>
        <w:ind w:right="144" w:firstLine="6"/>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неприятие любых форм поведения, направленных на прич</w:t>
      </w:r>
      <w:r w:rsidR="00BA1C2C">
        <w:rPr>
          <w:rFonts w:ascii="Times New Roman" w:eastAsia="Times New Roman" w:hAnsi="Times New Roman" w:cs="Times New Roman"/>
          <w:color w:val="000000"/>
          <w:sz w:val="24"/>
          <w:szCs w:val="24"/>
          <w:lang w:val="ru-RU"/>
        </w:rPr>
        <w:t xml:space="preserve">инение физического и морального </w:t>
      </w:r>
      <w:r w:rsidRPr="000C23EA">
        <w:rPr>
          <w:rFonts w:ascii="Times New Roman" w:eastAsia="Times New Roman" w:hAnsi="Times New Roman" w:cs="Times New Roman"/>
          <w:color w:val="000000"/>
          <w:sz w:val="24"/>
          <w:szCs w:val="24"/>
          <w:lang w:val="ru-RU"/>
        </w:rPr>
        <w:t xml:space="preserve">вреда другим людям </w:t>
      </w:r>
    </w:p>
    <w:p w:rsidR="006E6D59" w:rsidRPr="000C23EA" w:rsidRDefault="005157E3" w:rsidP="00BA1C2C">
      <w:pPr>
        <w:autoSpaceDE w:val="0"/>
        <w:autoSpaceDN w:val="0"/>
        <w:spacing w:after="0" w:line="240" w:lineRule="auto"/>
        <w:ind w:left="426" w:hanging="420"/>
        <w:rPr>
          <w:rFonts w:ascii="Times New Roman" w:hAnsi="Times New Roman" w:cs="Times New Roman"/>
          <w:sz w:val="24"/>
          <w:szCs w:val="24"/>
          <w:lang w:val="ru-RU"/>
        </w:rPr>
      </w:pPr>
      <w:r w:rsidRPr="000C23EA">
        <w:rPr>
          <w:rFonts w:ascii="Times New Roman" w:eastAsia="Times New Roman" w:hAnsi="Times New Roman" w:cs="Times New Roman"/>
          <w:b/>
          <w:color w:val="000000"/>
          <w:sz w:val="24"/>
          <w:szCs w:val="24"/>
          <w:lang w:val="ru-RU"/>
        </w:rPr>
        <w:t>Эстетическое воспитание:</w:t>
      </w:r>
    </w:p>
    <w:p w:rsidR="006E6D59" w:rsidRPr="000C23EA" w:rsidRDefault="005157E3" w:rsidP="00BA1C2C">
      <w:pPr>
        <w:autoSpaceDE w:val="0"/>
        <w:autoSpaceDN w:val="0"/>
        <w:spacing w:after="0" w:line="240" w:lineRule="auto"/>
        <w:ind w:right="288" w:firstLine="6"/>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E6D59" w:rsidRPr="000C23EA" w:rsidRDefault="005157E3" w:rsidP="00BA1C2C">
      <w:pPr>
        <w:autoSpaceDE w:val="0"/>
        <w:autoSpaceDN w:val="0"/>
        <w:spacing w:after="0" w:line="240" w:lineRule="auto"/>
        <w:ind w:firstLine="6"/>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xml:space="preserve">—  </w:t>
      </w:r>
      <w:r w:rsidR="00DC420F" w:rsidRPr="000C23EA">
        <w:rPr>
          <w:rFonts w:ascii="Times New Roman" w:eastAsia="Times New Roman" w:hAnsi="Times New Roman" w:cs="Times New Roman"/>
          <w:color w:val="000000"/>
          <w:sz w:val="24"/>
          <w:szCs w:val="24"/>
          <w:lang w:val="ru-RU"/>
        </w:rPr>
        <w:t>приобретение эстетического опыта слушания, чтения</w:t>
      </w:r>
      <w:r w:rsidRPr="000C23EA">
        <w:rPr>
          <w:rFonts w:ascii="Times New Roman" w:eastAsia="Times New Roman" w:hAnsi="Times New Roman" w:cs="Times New Roman"/>
          <w:color w:val="000000"/>
          <w:sz w:val="24"/>
          <w:szCs w:val="24"/>
          <w:lang w:val="ru-RU"/>
        </w:rPr>
        <w:t xml:space="preserve"> и эмоционально-эстетической оценки</w:t>
      </w:r>
      <w:r w:rsidR="00BA1C2C">
        <w:rPr>
          <w:rFonts w:ascii="Times New Roman" w:hAnsi="Times New Roman" w:cs="Times New Roman"/>
          <w:sz w:val="24"/>
          <w:szCs w:val="24"/>
          <w:lang w:val="ru-RU"/>
        </w:rPr>
        <w:t xml:space="preserve"> </w:t>
      </w:r>
      <w:r w:rsidRPr="000C23EA">
        <w:rPr>
          <w:rFonts w:ascii="Times New Roman" w:eastAsia="Times New Roman" w:hAnsi="Times New Roman" w:cs="Times New Roman"/>
          <w:color w:val="000000"/>
          <w:sz w:val="24"/>
          <w:szCs w:val="24"/>
          <w:lang w:val="ru-RU"/>
        </w:rPr>
        <w:t>произведений фольклора и художественной литературы;</w:t>
      </w:r>
    </w:p>
    <w:p w:rsidR="006E6D59" w:rsidRPr="000C23EA" w:rsidRDefault="005157E3" w:rsidP="00BA1C2C">
      <w:pPr>
        <w:autoSpaceDE w:val="0"/>
        <w:autoSpaceDN w:val="0"/>
        <w:spacing w:after="0" w:line="240" w:lineRule="auto"/>
        <w:ind w:right="864" w:firstLine="6"/>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понимание образного языка художественных произведений, выразите</w:t>
      </w:r>
      <w:r w:rsidR="00BA1C2C">
        <w:rPr>
          <w:rFonts w:ascii="Times New Roman" w:eastAsia="Times New Roman" w:hAnsi="Times New Roman" w:cs="Times New Roman"/>
          <w:color w:val="000000"/>
          <w:sz w:val="24"/>
          <w:szCs w:val="24"/>
          <w:lang w:val="ru-RU"/>
        </w:rPr>
        <w:t xml:space="preserve">льных средств, </w:t>
      </w:r>
      <w:r w:rsidRPr="000C23EA">
        <w:rPr>
          <w:rFonts w:ascii="Times New Roman" w:eastAsia="Times New Roman" w:hAnsi="Times New Roman" w:cs="Times New Roman"/>
          <w:color w:val="000000"/>
          <w:sz w:val="24"/>
          <w:szCs w:val="24"/>
          <w:lang w:val="ru-RU"/>
        </w:rPr>
        <w:t>создающих художественный образ.</w:t>
      </w:r>
    </w:p>
    <w:p w:rsidR="006E6D59" w:rsidRPr="000C23EA" w:rsidRDefault="005157E3" w:rsidP="00BA1C2C">
      <w:pPr>
        <w:autoSpaceDE w:val="0"/>
        <w:autoSpaceDN w:val="0"/>
        <w:spacing w:after="0" w:line="240" w:lineRule="auto"/>
        <w:ind w:left="426" w:hanging="420"/>
        <w:rPr>
          <w:rFonts w:ascii="Times New Roman" w:hAnsi="Times New Roman" w:cs="Times New Roman"/>
          <w:sz w:val="24"/>
          <w:szCs w:val="24"/>
          <w:lang w:val="ru-RU"/>
        </w:rPr>
      </w:pPr>
      <w:r w:rsidRPr="000C23EA">
        <w:rPr>
          <w:rFonts w:ascii="Times New Roman" w:eastAsia="Times New Roman" w:hAnsi="Times New Roman" w:cs="Times New Roman"/>
          <w:b/>
          <w:color w:val="000000"/>
          <w:sz w:val="24"/>
          <w:szCs w:val="24"/>
          <w:lang w:val="ru-RU"/>
        </w:rPr>
        <w:t>Физическое воспитание, формирование культуры здоровья эмоционального благополучия:</w:t>
      </w:r>
    </w:p>
    <w:p w:rsidR="006E6D59" w:rsidRPr="000C23EA" w:rsidRDefault="005157E3" w:rsidP="00BA1C2C">
      <w:pPr>
        <w:autoSpaceDE w:val="0"/>
        <w:autoSpaceDN w:val="0"/>
        <w:spacing w:after="0" w:line="240" w:lineRule="auto"/>
        <w:ind w:right="432" w:firstLine="6"/>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xml:space="preserve">—  соблюдение </w:t>
      </w:r>
      <w:r w:rsidR="00DC420F" w:rsidRPr="000C23EA">
        <w:rPr>
          <w:rFonts w:ascii="Times New Roman" w:eastAsia="Times New Roman" w:hAnsi="Times New Roman" w:cs="Times New Roman"/>
          <w:color w:val="000000"/>
          <w:sz w:val="24"/>
          <w:szCs w:val="24"/>
          <w:lang w:val="ru-RU"/>
        </w:rPr>
        <w:t>правил здорового и безопасного (для себя</w:t>
      </w:r>
      <w:r w:rsidRPr="000C23EA">
        <w:rPr>
          <w:rFonts w:ascii="Times New Roman" w:eastAsia="Times New Roman" w:hAnsi="Times New Roman" w:cs="Times New Roman"/>
          <w:color w:val="000000"/>
          <w:sz w:val="24"/>
          <w:szCs w:val="24"/>
          <w:lang w:val="ru-RU"/>
        </w:rPr>
        <w:t xml:space="preserve"> и других людей) образа жизни в окружающей среде (в том числе информационной);</w:t>
      </w:r>
    </w:p>
    <w:p w:rsidR="0005155A" w:rsidRPr="00C86579" w:rsidRDefault="005157E3" w:rsidP="00C86579">
      <w:pPr>
        <w:autoSpaceDE w:val="0"/>
        <w:autoSpaceDN w:val="0"/>
        <w:spacing w:after="0" w:line="240" w:lineRule="auto"/>
        <w:ind w:left="426" w:hanging="420"/>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бережное отношение к физическому и психическому здоровью.</w:t>
      </w:r>
    </w:p>
    <w:p w:rsidR="006E6D59" w:rsidRPr="000C23EA" w:rsidRDefault="005157E3" w:rsidP="00BA1C2C">
      <w:pPr>
        <w:autoSpaceDE w:val="0"/>
        <w:autoSpaceDN w:val="0"/>
        <w:spacing w:after="0" w:line="240" w:lineRule="auto"/>
        <w:ind w:left="426" w:hanging="420"/>
        <w:rPr>
          <w:rFonts w:ascii="Times New Roman" w:hAnsi="Times New Roman" w:cs="Times New Roman"/>
          <w:sz w:val="24"/>
          <w:szCs w:val="24"/>
          <w:lang w:val="ru-RU"/>
        </w:rPr>
      </w:pPr>
      <w:r w:rsidRPr="000C23EA">
        <w:rPr>
          <w:rFonts w:ascii="Times New Roman" w:eastAsia="Times New Roman" w:hAnsi="Times New Roman" w:cs="Times New Roman"/>
          <w:b/>
          <w:color w:val="000000"/>
          <w:sz w:val="24"/>
          <w:szCs w:val="24"/>
          <w:lang w:val="ru-RU"/>
        </w:rPr>
        <w:t>Трудовое воспитание:</w:t>
      </w:r>
    </w:p>
    <w:p w:rsidR="006E6D59" w:rsidRPr="000C23EA" w:rsidRDefault="005157E3" w:rsidP="00DC420F">
      <w:pPr>
        <w:autoSpaceDE w:val="0"/>
        <w:autoSpaceDN w:val="0"/>
        <w:spacing w:after="0" w:line="240" w:lineRule="auto"/>
        <w:ind w:right="720" w:firstLine="6"/>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E6D59" w:rsidRPr="000C23EA" w:rsidRDefault="005157E3" w:rsidP="00DC420F">
      <w:pPr>
        <w:autoSpaceDE w:val="0"/>
        <w:autoSpaceDN w:val="0"/>
        <w:spacing w:after="0" w:line="240" w:lineRule="auto"/>
        <w:ind w:left="426" w:hanging="420"/>
        <w:jc w:val="both"/>
        <w:rPr>
          <w:rFonts w:ascii="Times New Roman" w:hAnsi="Times New Roman" w:cs="Times New Roman"/>
          <w:sz w:val="24"/>
          <w:szCs w:val="24"/>
          <w:lang w:val="ru-RU"/>
        </w:rPr>
      </w:pPr>
      <w:r w:rsidRPr="000C23EA">
        <w:rPr>
          <w:rFonts w:ascii="Times New Roman" w:eastAsia="Times New Roman" w:hAnsi="Times New Roman" w:cs="Times New Roman"/>
          <w:b/>
          <w:color w:val="000000"/>
          <w:sz w:val="24"/>
          <w:szCs w:val="24"/>
          <w:lang w:val="ru-RU"/>
        </w:rPr>
        <w:t>Экологическое воспитание:</w:t>
      </w:r>
    </w:p>
    <w:p w:rsidR="006E6D59" w:rsidRPr="000C23EA" w:rsidRDefault="005157E3" w:rsidP="00DC420F">
      <w:pPr>
        <w:autoSpaceDE w:val="0"/>
        <w:autoSpaceDN w:val="0"/>
        <w:spacing w:after="0" w:line="240" w:lineRule="auto"/>
        <w:ind w:right="144" w:firstLine="6"/>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бережное отношение к природе, осознание проблем взаим</w:t>
      </w:r>
      <w:r w:rsidR="00DC420F">
        <w:rPr>
          <w:rFonts w:ascii="Times New Roman" w:eastAsia="Times New Roman" w:hAnsi="Times New Roman" w:cs="Times New Roman"/>
          <w:color w:val="000000"/>
          <w:sz w:val="24"/>
          <w:szCs w:val="24"/>
          <w:lang w:val="ru-RU"/>
        </w:rPr>
        <w:t xml:space="preserve">оотношений человека и животных, </w:t>
      </w:r>
      <w:r w:rsidRPr="000C23EA">
        <w:rPr>
          <w:rFonts w:ascii="Times New Roman" w:eastAsia="Times New Roman" w:hAnsi="Times New Roman" w:cs="Times New Roman"/>
          <w:color w:val="000000"/>
          <w:sz w:val="24"/>
          <w:szCs w:val="24"/>
          <w:lang w:val="ru-RU"/>
        </w:rPr>
        <w:t>отражённых в литературных произведениях;</w:t>
      </w:r>
    </w:p>
    <w:p w:rsidR="006E6D59" w:rsidRPr="000C23EA" w:rsidRDefault="005157E3" w:rsidP="00DC420F">
      <w:pPr>
        <w:autoSpaceDE w:val="0"/>
        <w:autoSpaceDN w:val="0"/>
        <w:spacing w:after="0" w:line="240" w:lineRule="auto"/>
        <w:ind w:left="426" w:hanging="420"/>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lastRenderedPageBreak/>
        <w:t>—  неприятие действий, приносящих ей вред.</w:t>
      </w:r>
    </w:p>
    <w:p w:rsidR="006E6D59" w:rsidRPr="000C23EA" w:rsidRDefault="005157E3" w:rsidP="00DC420F">
      <w:pPr>
        <w:autoSpaceDE w:val="0"/>
        <w:autoSpaceDN w:val="0"/>
        <w:spacing w:after="0" w:line="240" w:lineRule="auto"/>
        <w:ind w:left="426" w:hanging="420"/>
        <w:jc w:val="both"/>
        <w:rPr>
          <w:rFonts w:ascii="Times New Roman" w:hAnsi="Times New Roman" w:cs="Times New Roman"/>
          <w:sz w:val="24"/>
          <w:szCs w:val="24"/>
          <w:lang w:val="ru-RU"/>
        </w:rPr>
      </w:pPr>
      <w:r w:rsidRPr="000C23EA">
        <w:rPr>
          <w:rFonts w:ascii="Times New Roman" w:eastAsia="Times New Roman" w:hAnsi="Times New Roman" w:cs="Times New Roman"/>
          <w:b/>
          <w:color w:val="000000"/>
          <w:sz w:val="24"/>
          <w:szCs w:val="24"/>
          <w:lang w:val="ru-RU"/>
        </w:rPr>
        <w:t>Ценности научного познания:</w:t>
      </w:r>
    </w:p>
    <w:p w:rsidR="006E6D59" w:rsidRPr="000C23EA" w:rsidRDefault="005157E3" w:rsidP="00DC420F">
      <w:pPr>
        <w:autoSpaceDE w:val="0"/>
        <w:autoSpaceDN w:val="0"/>
        <w:spacing w:after="0" w:line="240" w:lineRule="auto"/>
        <w:ind w:right="432" w:firstLine="6"/>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E6D59" w:rsidRPr="000C23EA" w:rsidRDefault="005157E3" w:rsidP="00DC420F">
      <w:pPr>
        <w:autoSpaceDE w:val="0"/>
        <w:autoSpaceDN w:val="0"/>
        <w:spacing w:after="0" w:line="240" w:lineRule="auto"/>
        <w:ind w:left="426" w:hanging="420"/>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овладение смысловым чтением для решения различного уровня учебных и жизненных задач;</w:t>
      </w:r>
    </w:p>
    <w:p w:rsidR="006E6D59" w:rsidRPr="000C23EA" w:rsidRDefault="005157E3" w:rsidP="00DC420F">
      <w:pPr>
        <w:autoSpaceDE w:val="0"/>
        <w:autoSpaceDN w:val="0"/>
        <w:spacing w:after="0" w:line="240" w:lineRule="auto"/>
        <w:ind w:firstLine="6"/>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C420F" w:rsidRPr="00C86579" w:rsidRDefault="005157E3" w:rsidP="00C86579">
      <w:pPr>
        <w:autoSpaceDE w:val="0"/>
        <w:autoSpaceDN w:val="0"/>
        <w:spacing w:after="0" w:line="240" w:lineRule="auto"/>
        <w:ind w:firstLine="284"/>
        <w:jc w:val="center"/>
        <w:rPr>
          <w:rFonts w:ascii="Times New Roman" w:eastAsia="Times New Roman" w:hAnsi="Times New Roman" w:cs="Times New Roman"/>
          <w:b/>
          <w:color w:val="000000"/>
          <w:sz w:val="24"/>
          <w:szCs w:val="24"/>
          <w:lang w:val="ru-RU"/>
        </w:rPr>
      </w:pPr>
      <w:r w:rsidRPr="000C23EA">
        <w:rPr>
          <w:rFonts w:ascii="Times New Roman" w:eastAsia="Times New Roman" w:hAnsi="Times New Roman" w:cs="Times New Roman"/>
          <w:b/>
          <w:color w:val="000000"/>
          <w:sz w:val="24"/>
          <w:szCs w:val="24"/>
          <w:lang w:val="ru-RU"/>
        </w:rPr>
        <w:t>МЕТАПРЕДМЕТНЫЕ РЕЗУЛЬТАТЫ</w:t>
      </w:r>
    </w:p>
    <w:p w:rsidR="006E6D59" w:rsidRPr="000C23EA" w:rsidRDefault="005157E3" w:rsidP="00DC420F">
      <w:pPr>
        <w:tabs>
          <w:tab w:val="left" w:pos="180"/>
        </w:tabs>
        <w:autoSpaceDE w:val="0"/>
        <w:autoSpaceDN w:val="0"/>
        <w:spacing w:after="0" w:line="240" w:lineRule="auto"/>
        <w:ind w:right="144" w:firstLine="284"/>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ab/>
      </w:r>
      <w:r w:rsidRPr="000C23EA">
        <w:rPr>
          <w:rFonts w:ascii="Times New Roman" w:eastAsia="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E6D59" w:rsidRPr="000C23EA" w:rsidRDefault="005157E3" w:rsidP="00DC420F">
      <w:pPr>
        <w:autoSpaceDE w:val="0"/>
        <w:autoSpaceDN w:val="0"/>
        <w:spacing w:after="0" w:line="240" w:lineRule="auto"/>
        <w:ind w:left="180" w:firstLine="284"/>
        <w:jc w:val="both"/>
        <w:rPr>
          <w:rFonts w:ascii="Times New Roman" w:hAnsi="Times New Roman" w:cs="Times New Roman"/>
          <w:sz w:val="24"/>
          <w:szCs w:val="24"/>
          <w:lang w:val="ru-RU"/>
        </w:rPr>
      </w:pPr>
      <w:r w:rsidRPr="000C23EA">
        <w:rPr>
          <w:rFonts w:ascii="Times New Roman" w:eastAsia="Times New Roman" w:hAnsi="Times New Roman" w:cs="Times New Roman"/>
          <w:i/>
          <w:color w:val="000000"/>
          <w:sz w:val="24"/>
          <w:szCs w:val="24"/>
          <w:lang w:val="ru-RU"/>
        </w:rPr>
        <w:t>базовые логические действия:</w:t>
      </w:r>
    </w:p>
    <w:p w:rsidR="006E6D59" w:rsidRPr="000C23EA" w:rsidRDefault="005157E3" w:rsidP="00DC420F">
      <w:pPr>
        <w:autoSpaceDE w:val="0"/>
        <w:autoSpaceDN w:val="0"/>
        <w:spacing w:after="0" w:line="240" w:lineRule="auto"/>
        <w:ind w:right="144"/>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E6D59" w:rsidRPr="000C23EA" w:rsidRDefault="005157E3" w:rsidP="00DC420F">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объединять произведения по жанру, авторской принадлежности;</w:t>
      </w:r>
    </w:p>
    <w:p w:rsidR="006E6D59" w:rsidRPr="000C23EA" w:rsidRDefault="005157E3" w:rsidP="00DC420F">
      <w:pPr>
        <w:autoSpaceDE w:val="0"/>
        <w:autoSpaceDN w:val="0"/>
        <w:spacing w:after="0" w:line="240" w:lineRule="auto"/>
        <w:ind w:right="288"/>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определять существенный признак для классификации, классифицировать произведения по темам, жанрам и видам;</w:t>
      </w:r>
    </w:p>
    <w:p w:rsidR="006E6D59" w:rsidRPr="000C23EA" w:rsidRDefault="005157E3" w:rsidP="00DC420F">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E6D59" w:rsidRPr="000C23EA" w:rsidRDefault="005157E3" w:rsidP="00DC420F">
      <w:pPr>
        <w:autoSpaceDE w:val="0"/>
        <w:autoSpaceDN w:val="0"/>
        <w:spacing w:after="0" w:line="240" w:lineRule="auto"/>
        <w:ind w:right="432"/>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выявлять недостаток информации для решения учебной (практической) задачи на основе предложенного алгоритма;</w:t>
      </w:r>
    </w:p>
    <w:p w:rsidR="00EC1495" w:rsidRPr="000C23EA" w:rsidRDefault="0005155A" w:rsidP="00DC420F">
      <w:pPr>
        <w:autoSpaceDE w:val="0"/>
        <w:autoSpaceDN w:val="0"/>
        <w:spacing w:after="0" w:line="240" w:lineRule="auto"/>
        <w:jc w:val="both"/>
        <w:rPr>
          <w:rFonts w:ascii="Times New Roman" w:eastAsia="Times New Roman" w:hAnsi="Times New Roman" w:cs="Times New Roman"/>
          <w:i/>
          <w:color w:val="000000"/>
          <w:sz w:val="24"/>
          <w:szCs w:val="24"/>
          <w:lang w:val="ru-RU"/>
        </w:rPr>
      </w:pPr>
      <w:r>
        <w:rPr>
          <w:rFonts w:ascii="Times New Roman" w:eastAsia="Times New Roman" w:hAnsi="Times New Roman" w:cs="Times New Roman"/>
          <w:color w:val="000000"/>
          <w:sz w:val="24"/>
          <w:szCs w:val="24"/>
          <w:lang w:val="ru-RU"/>
        </w:rPr>
        <w:t xml:space="preserve">— </w:t>
      </w:r>
      <w:r w:rsidR="005157E3" w:rsidRPr="000C23EA">
        <w:rPr>
          <w:rFonts w:ascii="Times New Roman" w:eastAsia="Times New Roman" w:hAnsi="Times New Roman" w:cs="Times New Roman"/>
          <w:color w:val="000000"/>
          <w:sz w:val="24"/>
          <w:szCs w:val="24"/>
          <w:lang w:val="ru-RU"/>
        </w:rPr>
        <w:t>устанавливать причинно-следственные связи в сюжете фольклорного и художественного</w:t>
      </w:r>
      <w:r w:rsidR="00EC1495" w:rsidRPr="000C23EA">
        <w:rPr>
          <w:rFonts w:ascii="Times New Roman" w:hAnsi="Times New Roman" w:cs="Times New Roman"/>
          <w:sz w:val="24"/>
          <w:szCs w:val="24"/>
          <w:lang w:val="ru-RU"/>
        </w:rPr>
        <w:t xml:space="preserve"> </w:t>
      </w:r>
      <w:r w:rsidR="005157E3" w:rsidRPr="000C23EA">
        <w:rPr>
          <w:rFonts w:ascii="Times New Roman" w:eastAsia="Times New Roman" w:hAnsi="Times New Roman" w:cs="Times New Roman"/>
          <w:color w:val="000000"/>
          <w:sz w:val="24"/>
          <w:szCs w:val="24"/>
          <w:lang w:val="ru-RU"/>
        </w:rPr>
        <w:t xml:space="preserve">текста, при составлении плана, пересказе текста, характеристике поступков героев; </w:t>
      </w:r>
    </w:p>
    <w:p w:rsidR="006E6D59" w:rsidRPr="000C23EA" w:rsidRDefault="005157E3" w:rsidP="0005155A">
      <w:pPr>
        <w:autoSpaceDE w:val="0"/>
        <w:autoSpaceDN w:val="0"/>
        <w:spacing w:after="0" w:line="240" w:lineRule="auto"/>
        <w:rPr>
          <w:rFonts w:ascii="Times New Roman" w:hAnsi="Times New Roman" w:cs="Times New Roman"/>
          <w:sz w:val="24"/>
          <w:szCs w:val="24"/>
          <w:lang w:val="ru-RU"/>
        </w:rPr>
      </w:pPr>
      <w:r w:rsidRPr="000C23EA">
        <w:rPr>
          <w:rFonts w:ascii="Times New Roman" w:eastAsia="Times New Roman" w:hAnsi="Times New Roman" w:cs="Times New Roman"/>
          <w:i/>
          <w:color w:val="000000"/>
          <w:sz w:val="24"/>
          <w:szCs w:val="24"/>
          <w:lang w:val="ru-RU"/>
        </w:rPr>
        <w:t>базовые исследовательские действия:</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определять разрыв между реальным и желательным состоянием объекта (ситуации) на основе предложенных учителем вопросов;</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формулировать с помощью учителя цель, планировать изменения объекта, ситуации;</w:t>
      </w:r>
      <w:r w:rsidRPr="000C23EA">
        <w:rPr>
          <w:rFonts w:ascii="Times New Roman" w:hAnsi="Times New Roman" w:cs="Times New Roman"/>
          <w:sz w:val="24"/>
          <w:szCs w:val="24"/>
          <w:lang w:val="ru-RU"/>
        </w:rPr>
        <w:tab/>
      </w:r>
      <w:r w:rsidRPr="000C23EA">
        <w:rPr>
          <w:rFonts w:ascii="Times New Roman" w:eastAsia="Times New Roman" w:hAnsi="Times New Roman" w:cs="Times New Roman"/>
          <w:color w:val="000000"/>
          <w:sz w:val="24"/>
          <w:szCs w:val="24"/>
          <w:lang w:val="ru-RU"/>
        </w:rPr>
        <w:t>—  сравнивать несколько вариантов решения задачи, выбирать наиболее подходящий (на основе предложенных критериев);</w:t>
      </w:r>
    </w:p>
    <w:p w:rsidR="006E6D59" w:rsidRPr="000C23EA" w:rsidRDefault="005157E3" w:rsidP="0005155A">
      <w:pPr>
        <w:tabs>
          <w:tab w:val="left" w:pos="420"/>
        </w:tabs>
        <w:autoSpaceDE w:val="0"/>
        <w:autoSpaceDN w:val="0"/>
        <w:spacing w:after="0" w:line="240" w:lineRule="auto"/>
        <w:ind w:right="144"/>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r w:rsidRPr="000C23EA">
        <w:rPr>
          <w:rFonts w:ascii="Times New Roman" w:hAnsi="Times New Roman" w:cs="Times New Roman"/>
          <w:sz w:val="24"/>
          <w:szCs w:val="24"/>
          <w:lang w:val="ru-RU"/>
        </w:rPr>
        <w:tab/>
      </w:r>
      <w:r w:rsidRPr="000C23EA">
        <w:rPr>
          <w:rFonts w:ascii="Times New Roman" w:eastAsia="Times New Roman" w:hAnsi="Times New Roman" w:cs="Times New Roman"/>
          <w:color w:val="000000"/>
          <w:sz w:val="24"/>
          <w:szCs w:val="24"/>
          <w:lang w:val="ru-RU"/>
        </w:rPr>
        <w:t>следствие);</w:t>
      </w:r>
      <w:r w:rsidR="00DC420F">
        <w:rPr>
          <w:rFonts w:ascii="Times New Roman" w:hAnsi="Times New Roman" w:cs="Times New Roman"/>
          <w:sz w:val="24"/>
          <w:szCs w:val="24"/>
          <w:lang w:val="ru-RU"/>
        </w:rPr>
        <w:br/>
      </w:r>
      <w:r w:rsidR="0005155A">
        <w:rPr>
          <w:rFonts w:ascii="Times New Roman" w:eastAsia="Times New Roman" w:hAnsi="Times New Roman" w:cs="Times New Roman"/>
          <w:color w:val="000000"/>
          <w:sz w:val="24"/>
          <w:szCs w:val="24"/>
          <w:lang w:val="ru-RU"/>
        </w:rPr>
        <w:t xml:space="preserve">— </w:t>
      </w:r>
      <w:r w:rsidRPr="000C23EA">
        <w:rPr>
          <w:rFonts w:ascii="Times New Roman" w:eastAsia="Times New Roman" w:hAnsi="Times New Roman" w:cs="Times New Roman"/>
          <w:color w:val="000000"/>
          <w:sz w:val="24"/>
          <w:szCs w:val="24"/>
          <w:lang w:val="ru-RU"/>
        </w:rPr>
        <w:t xml:space="preserve">формулировать выводы и подкреплять их доказательствами на основе результатов </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проведённого наблюдения (опыта, классификации, сравнения, исследования);</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xml:space="preserve">—  прогнозировать возможное развитие  процессов,  событий и их последствия в аналогичных или сходных ситуациях; </w:t>
      </w:r>
      <w:r w:rsidRPr="000C23EA">
        <w:rPr>
          <w:rFonts w:ascii="Times New Roman" w:hAnsi="Times New Roman" w:cs="Times New Roman"/>
          <w:sz w:val="24"/>
          <w:szCs w:val="24"/>
          <w:lang w:val="ru-RU"/>
        </w:rPr>
        <w:br/>
      </w:r>
      <w:r w:rsidRPr="000C23EA">
        <w:rPr>
          <w:rFonts w:ascii="Times New Roman" w:eastAsia="Times New Roman" w:hAnsi="Times New Roman" w:cs="Times New Roman"/>
          <w:i/>
          <w:color w:val="000000"/>
          <w:sz w:val="24"/>
          <w:szCs w:val="24"/>
          <w:lang w:val="ru-RU"/>
        </w:rPr>
        <w:t>работа с информацией:</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выбирать источник получения информации;</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согласно заданному алгоритму находить в предложенном источнике информацию, представленную в явном виде;</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распознавать достоверную и недостоверную информацию самостоятельно или на основании предложенного учителем способа её проверки;</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анализировать и создавать текстовую, видео, графическую, звуковую информацию в соответствии с учебной задачей;</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самостоятельно создавать схемы, таблицы для представления информации.</w:t>
      </w:r>
    </w:p>
    <w:p w:rsidR="006E6D59" w:rsidRPr="000C23EA" w:rsidRDefault="005157E3" w:rsidP="0005155A">
      <w:pPr>
        <w:tabs>
          <w:tab w:val="left" w:pos="567"/>
        </w:tabs>
        <w:autoSpaceDE w:val="0"/>
        <w:autoSpaceDN w:val="0"/>
        <w:spacing w:after="0" w:line="240" w:lineRule="auto"/>
        <w:ind w:right="432"/>
        <w:rPr>
          <w:rFonts w:ascii="Times New Roman" w:hAnsi="Times New Roman" w:cs="Times New Roman"/>
          <w:sz w:val="24"/>
          <w:szCs w:val="24"/>
          <w:lang w:val="ru-RU"/>
        </w:rPr>
      </w:pPr>
      <w:r w:rsidRPr="000C23EA">
        <w:rPr>
          <w:rFonts w:ascii="Times New Roman" w:hAnsi="Times New Roman" w:cs="Times New Roman"/>
          <w:sz w:val="24"/>
          <w:szCs w:val="24"/>
          <w:lang w:val="ru-RU"/>
        </w:rPr>
        <w:tab/>
      </w:r>
      <w:r w:rsidRPr="000C23EA">
        <w:rPr>
          <w:rFonts w:ascii="Times New Roman" w:eastAsia="Times New Roman" w:hAnsi="Times New Roman" w:cs="Times New Roman"/>
          <w:color w:val="000000"/>
          <w:sz w:val="24"/>
          <w:szCs w:val="24"/>
          <w:lang w:val="ru-RU"/>
        </w:rPr>
        <w:t xml:space="preserve">К концу обучения в начальной школе у обучающегося формируются </w:t>
      </w:r>
      <w:r w:rsidRPr="000C23EA">
        <w:rPr>
          <w:rFonts w:ascii="Times New Roman" w:eastAsia="Times New Roman" w:hAnsi="Times New Roman" w:cs="Times New Roman"/>
          <w:b/>
          <w:color w:val="000000"/>
          <w:sz w:val="24"/>
          <w:szCs w:val="24"/>
          <w:lang w:val="ru-RU"/>
        </w:rPr>
        <w:t xml:space="preserve">коммуникативные </w:t>
      </w:r>
      <w:r w:rsidRPr="000C23EA">
        <w:rPr>
          <w:rFonts w:ascii="Times New Roman" w:eastAsia="Times New Roman" w:hAnsi="Times New Roman" w:cs="Times New Roman"/>
          <w:color w:val="000000"/>
          <w:sz w:val="24"/>
          <w:szCs w:val="24"/>
          <w:lang w:val="ru-RU"/>
        </w:rPr>
        <w:t xml:space="preserve">универсальные учебные действия: </w:t>
      </w:r>
      <w:r w:rsidRPr="000C23EA">
        <w:rPr>
          <w:rFonts w:ascii="Times New Roman" w:hAnsi="Times New Roman" w:cs="Times New Roman"/>
          <w:sz w:val="24"/>
          <w:szCs w:val="24"/>
          <w:lang w:val="ru-RU"/>
        </w:rPr>
        <w:br/>
      </w:r>
      <w:r w:rsidRPr="000C23EA">
        <w:rPr>
          <w:rFonts w:ascii="Times New Roman" w:hAnsi="Times New Roman" w:cs="Times New Roman"/>
          <w:sz w:val="24"/>
          <w:szCs w:val="24"/>
          <w:lang w:val="ru-RU"/>
        </w:rPr>
        <w:tab/>
      </w:r>
      <w:r w:rsidRPr="000C23EA">
        <w:rPr>
          <w:rFonts w:ascii="Times New Roman" w:eastAsia="Times New Roman" w:hAnsi="Times New Roman" w:cs="Times New Roman"/>
          <w:i/>
          <w:color w:val="000000"/>
          <w:sz w:val="24"/>
          <w:szCs w:val="24"/>
          <w:lang w:val="ru-RU"/>
        </w:rPr>
        <w:t>общение</w:t>
      </w:r>
      <w:r w:rsidRPr="000C23EA">
        <w:rPr>
          <w:rFonts w:ascii="Times New Roman" w:eastAsia="Times New Roman" w:hAnsi="Times New Roman" w:cs="Times New Roman"/>
          <w:color w:val="000000"/>
          <w:sz w:val="24"/>
          <w:szCs w:val="24"/>
          <w:lang w:val="ru-RU"/>
        </w:rPr>
        <w:t>:</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воспринимать и формулировать суждения, выражать эмоции в соответствии с целями и условиями общения в знакомой среде;</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lastRenderedPageBreak/>
        <w:t xml:space="preserve">—  проявлять уважительное отношение к собеседнику, соблюдать правила ведения диалога и </w:t>
      </w:r>
      <w:r w:rsidRPr="000C23EA">
        <w:rPr>
          <w:rFonts w:ascii="Times New Roman" w:hAnsi="Times New Roman" w:cs="Times New Roman"/>
          <w:sz w:val="24"/>
          <w:szCs w:val="24"/>
          <w:lang w:val="ru-RU"/>
        </w:rPr>
        <w:tab/>
      </w:r>
      <w:r w:rsidR="00DC420F">
        <w:rPr>
          <w:rFonts w:ascii="Times New Roman" w:eastAsia="Times New Roman" w:hAnsi="Times New Roman" w:cs="Times New Roman"/>
          <w:color w:val="000000"/>
          <w:sz w:val="24"/>
          <w:szCs w:val="24"/>
          <w:lang w:val="ru-RU"/>
        </w:rPr>
        <w:t>дискуссии</w:t>
      </w:r>
      <w:r w:rsidRPr="000C23EA">
        <w:rPr>
          <w:rFonts w:ascii="Times New Roman" w:eastAsia="Times New Roman" w:hAnsi="Times New Roman" w:cs="Times New Roman"/>
          <w:color w:val="000000"/>
          <w:sz w:val="24"/>
          <w:szCs w:val="24"/>
          <w:lang w:val="ru-RU"/>
        </w:rPr>
        <w:t>;</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признавать возможность существования разных точек зрения;</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корректно и аргументированно высказывать своё мнение;</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строить речевое высказывание в соответствии с поставленной задачей;</w:t>
      </w:r>
      <w:r w:rsidR="00DC420F">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создавать устные и письменные тексты (описание, рассуждение, повествование);</w:t>
      </w:r>
      <w:r w:rsidRPr="000C23EA">
        <w:rPr>
          <w:rFonts w:ascii="Times New Roman" w:hAnsi="Times New Roman" w:cs="Times New Roman"/>
          <w:sz w:val="24"/>
          <w:szCs w:val="24"/>
          <w:lang w:val="ru-RU"/>
        </w:rPr>
        <w:tab/>
      </w:r>
      <w:r w:rsidR="000016DB" w:rsidRPr="000C23EA">
        <w:rPr>
          <w:rFonts w:ascii="Times New Roman" w:hAnsi="Times New Roman" w:cs="Times New Roman"/>
          <w:sz w:val="24"/>
          <w:szCs w:val="24"/>
          <w:lang w:val="ru-RU"/>
        </w:rPr>
        <w:t xml:space="preserve">                                </w:t>
      </w:r>
      <w:r w:rsidRPr="000C23EA">
        <w:rPr>
          <w:rFonts w:ascii="Times New Roman" w:eastAsia="Times New Roman" w:hAnsi="Times New Roman" w:cs="Times New Roman"/>
          <w:color w:val="000000"/>
          <w:sz w:val="24"/>
          <w:szCs w:val="24"/>
          <w:lang w:val="ru-RU"/>
        </w:rPr>
        <w:t>—  готовить небольшие публичные выступления;</w:t>
      </w:r>
      <w:r w:rsidR="00EC1495" w:rsidRPr="000C23EA">
        <w:rPr>
          <w:rFonts w:ascii="Times New Roman" w:hAnsi="Times New Roman" w:cs="Times New Roman"/>
          <w:sz w:val="24"/>
          <w:szCs w:val="24"/>
          <w:lang w:val="ru-RU"/>
        </w:rPr>
        <w:br/>
      </w:r>
      <w:r w:rsidRPr="000C23EA">
        <w:rPr>
          <w:rFonts w:ascii="Times New Roman" w:eastAsia="Times New Roman" w:hAnsi="Times New Roman" w:cs="Times New Roman"/>
          <w:color w:val="000000"/>
          <w:sz w:val="24"/>
          <w:szCs w:val="24"/>
          <w:lang w:val="ru-RU"/>
        </w:rPr>
        <w:t>—  подбирать иллюстративный материал (рисунки, фото, плакаты) к тексту выступления.</w:t>
      </w:r>
    </w:p>
    <w:p w:rsidR="006E6D59" w:rsidRPr="000C23EA" w:rsidRDefault="005157E3" w:rsidP="0005155A">
      <w:pPr>
        <w:tabs>
          <w:tab w:val="left" w:pos="567"/>
        </w:tabs>
        <w:autoSpaceDE w:val="0"/>
        <w:autoSpaceDN w:val="0"/>
        <w:spacing w:after="0" w:line="240" w:lineRule="auto"/>
        <w:rPr>
          <w:rFonts w:ascii="Times New Roman" w:hAnsi="Times New Roman" w:cs="Times New Roman"/>
          <w:sz w:val="24"/>
          <w:szCs w:val="24"/>
          <w:lang w:val="ru-RU"/>
        </w:rPr>
      </w:pPr>
      <w:r w:rsidRPr="000C23EA">
        <w:rPr>
          <w:rFonts w:ascii="Times New Roman" w:hAnsi="Times New Roman" w:cs="Times New Roman"/>
          <w:sz w:val="24"/>
          <w:szCs w:val="24"/>
          <w:lang w:val="ru-RU"/>
        </w:rPr>
        <w:tab/>
      </w:r>
      <w:r w:rsidRPr="000C23EA">
        <w:rPr>
          <w:rFonts w:ascii="Times New Roman" w:eastAsia="Times New Roman" w:hAnsi="Times New Roman" w:cs="Times New Roman"/>
          <w:color w:val="000000"/>
          <w:sz w:val="24"/>
          <w:szCs w:val="24"/>
          <w:lang w:val="ru-RU"/>
        </w:rPr>
        <w:t xml:space="preserve">К концу обучения в начальной школе у обучающегося формируются </w:t>
      </w:r>
      <w:r w:rsidRPr="000C23EA">
        <w:rPr>
          <w:rFonts w:ascii="Times New Roman" w:eastAsia="Times New Roman" w:hAnsi="Times New Roman" w:cs="Times New Roman"/>
          <w:b/>
          <w:color w:val="000000"/>
          <w:sz w:val="24"/>
          <w:szCs w:val="24"/>
          <w:lang w:val="ru-RU"/>
        </w:rPr>
        <w:t>регулятивные</w:t>
      </w:r>
      <w:r w:rsidRPr="000C23EA">
        <w:rPr>
          <w:rFonts w:ascii="Times New Roman" w:eastAsia="Times New Roman" w:hAnsi="Times New Roman" w:cs="Times New Roman"/>
          <w:color w:val="000000"/>
          <w:sz w:val="24"/>
          <w:szCs w:val="24"/>
          <w:lang w:val="ru-RU"/>
        </w:rPr>
        <w:t xml:space="preserve"> универсальные учебные действия: </w:t>
      </w:r>
      <w:r w:rsidRPr="000C23EA">
        <w:rPr>
          <w:rFonts w:ascii="Times New Roman" w:hAnsi="Times New Roman" w:cs="Times New Roman"/>
          <w:sz w:val="24"/>
          <w:szCs w:val="24"/>
          <w:lang w:val="ru-RU"/>
        </w:rPr>
        <w:br/>
      </w:r>
      <w:r w:rsidRPr="000C23EA">
        <w:rPr>
          <w:rFonts w:ascii="Times New Roman" w:hAnsi="Times New Roman" w:cs="Times New Roman"/>
          <w:sz w:val="24"/>
          <w:szCs w:val="24"/>
          <w:lang w:val="ru-RU"/>
        </w:rPr>
        <w:tab/>
      </w:r>
      <w:r w:rsidRPr="000C23EA">
        <w:rPr>
          <w:rFonts w:ascii="Times New Roman" w:eastAsia="Times New Roman" w:hAnsi="Times New Roman" w:cs="Times New Roman"/>
          <w:i/>
          <w:color w:val="000000"/>
          <w:sz w:val="24"/>
          <w:szCs w:val="24"/>
          <w:lang w:val="ru-RU"/>
        </w:rPr>
        <w:t>самоорганизация</w:t>
      </w:r>
      <w:r w:rsidRPr="000C23EA">
        <w:rPr>
          <w:rFonts w:ascii="Times New Roman" w:eastAsia="Times New Roman" w:hAnsi="Times New Roman" w:cs="Times New Roman"/>
          <w:color w:val="000000"/>
          <w:sz w:val="24"/>
          <w:szCs w:val="24"/>
          <w:lang w:val="ru-RU"/>
        </w:rPr>
        <w:t>:</w:t>
      </w:r>
    </w:p>
    <w:p w:rsidR="006E6D59" w:rsidRPr="000C23EA" w:rsidRDefault="005157E3" w:rsidP="00DC420F">
      <w:pPr>
        <w:tabs>
          <w:tab w:val="left" w:pos="567"/>
        </w:tabs>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планировать действия по решению учебной задачи для получения результата;</w:t>
      </w:r>
    </w:p>
    <w:p w:rsidR="006E6D59" w:rsidRPr="000C23EA" w:rsidRDefault="005157E3" w:rsidP="00DC420F">
      <w:pPr>
        <w:tabs>
          <w:tab w:val="left" w:pos="567"/>
        </w:tabs>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выстраивать последовательность выбранных действий;</w:t>
      </w:r>
    </w:p>
    <w:p w:rsidR="006E6D59" w:rsidRPr="000C23EA" w:rsidRDefault="005157E3" w:rsidP="00DC420F">
      <w:pPr>
        <w:tabs>
          <w:tab w:val="left" w:pos="567"/>
        </w:tabs>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i/>
          <w:color w:val="000000"/>
          <w:sz w:val="24"/>
          <w:szCs w:val="24"/>
          <w:lang w:val="ru-RU"/>
        </w:rPr>
        <w:t>самоконтроль</w:t>
      </w:r>
      <w:r w:rsidRPr="000C23EA">
        <w:rPr>
          <w:rFonts w:ascii="Times New Roman" w:eastAsia="Times New Roman" w:hAnsi="Times New Roman" w:cs="Times New Roman"/>
          <w:color w:val="000000"/>
          <w:sz w:val="24"/>
          <w:szCs w:val="24"/>
          <w:lang w:val="ru-RU"/>
        </w:rPr>
        <w:t>:</w:t>
      </w:r>
    </w:p>
    <w:p w:rsidR="006E6D59" w:rsidRPr="000C23EA" w:rsidRDefault="005157E3" w:rsidP="00DC420F">
      <w:pPr>
        <w:tabs>
          <w:tab w:val="left" w:pos="567"/>
        </w:tabs>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устанавливать причины успеха/неудач учебной деятельности;</w:t>
      </w:r>
    </w:p>
    <w:p w:rsidR="006E6D59" w:rsidRPr="000C23EA" w:rsidRDefault="005157E3" w:rsidP="00DC420F">
      <w:pPr>
        <w:tabs>
          <w:tab w:val="left" w:pos="567"/>
        </w:tabs>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корректировать свои учебные действия для преодоления ошибок.</w:t>
      </w:r>
    </w:p>
    <w:p w:rsidR="006E6D59" w:rsidRPr="000C23EA" w:rsidRDefault="005157E3" w:rsidP="00DC420F">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b/>
          <w:color w:val="000000"/>
          <w:sz w:val="24"/>
          <w:szCs w:val="24"/>
          <w:lang w:val="ru-RU"/>
        </w:rPr>
        <w:t>Совместная деятельность:</w:t>
      </w:r>
    </w:p>
    <w:p w:rsidR="006E6D59" w:rsidRPr="000C23EA" w:rsidRDefault="005157E3" w:rsidP="00DC420F">
      <w:pPr>
        <w:autoSpaceDE w:val="0"/>
        <w:autoSpaceDN w:val="0"/>
        <w:spacing w:after="0" w:line="240" w:lineRule="auto"/>
        <w:ind w:right="432"/>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E6D59" w:rsidRPr="000C23EA" w:rsidRDefault="005157E3" w:rsidP="00DC420F">
      <w:pPr>
        <w:autoSpaceDE w:val="0"/>
        <w:autoSpaceDN w:val="0"/>
        <w:spacing w:after="0" w:line="240" w:lineRule="auto"/>
        <w:ind w:right="144"/>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E6D59" w:rsidRPr="000C23EA" w:rsidRDefault="005157E3" w:rsidP="00DC420F">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проявлять готовность руководить, выполнять поручения, подчиняться;</w:t>
      </w:r>
    </w:p>
    <w:p w:rsidR="006E6D59" w:rsidRPr="000C23EA" w:rsidRDefault="005157E3" w:rsidP="00DC420F">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ответственно выполнять свою часть работы;</w:t>
      </w:r>
    </w:p>
    <w:p w:rsidR="006E6D59" w:rsidRPr="000C23EA" w:rsidRDefault="005157E3" w:rsidP="00DC420F">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оценивать свой вклад в общий результат;</w:t>
      </w:r>
    </w:p>
    <w:p w:rsidR="0005155A" w:rsidRDefault="005157E3" w:rsidP="00DC420F">
      <w:pPr>
        <w:autoSpaceDE w:val="0"/>
        <w:autoSpaceDN w:val="0"/>
        <w:spacing w:after="0" w:line="240" w:lineRule="auto"/>
        <w:jc w:val="both"/>
        <w:rPr>
          <w:rFonts w:ascii="Times New Roman" w:eastAsia="Times New Roman" w:hAnsi="Times New Roman" w:cs="Times New Roman"/>
          <w:color w:val="000000"/>
          <w:sz w:val="24"/>
          <w:szCs w:val="24"/>
          <w:lang w:val="ru-RU"/>
        </w:rPr>
      </w:pPr>
      <w:r w:rsidRPr="000C23EA">
        <w:rPr>
          <w:rFonts w:ascii="Times New Roman" w:eastAsia="Times New Roman" w:hAnsi="Times New Roman" w:cs="Times New Roman"/>
          <w:color w:val="000000"/>
          <w:sz w:val="24"/>
          <w:szCs w:val="24"/>
          <w:lang w:val="ru-RU"/>
        </w:rPr>
        <w:t>—  выполнять совместные проектные задания с опорой на предложенные образцы.</w:t>
      </w:r>
    </w:p>
    <w:p w:rsidR="0005155A" w:rsidRPr="0005155A" w:rsidRDefault="0005155A" w:rsidP="00DC420F">
      <w:pPr>
        <w:autoSpaceDE w:val="0"/>
        <w:autoSpaceDN w:val="0"/>
        <w:spacing w:after="0" w:line="240" w:lineRule="auto"/>
        <w:jc w:val="both"/>
        <w:rPr>
          <w:rFonts w:ascii="Times New Roman" w:eastAsia="Times New Roman" w:hAnsi="Times New Roman" w:cs="Times New Roman"/>
          <w:color w:val="000000"/>
          <w:sz w:val="24"/>
          <w:szCs w:val="24"/>
          <w:lang w:val="ru-RU"/>
        </w:rPr>
      </w:pPr>
    </w:p>
    <w:p w:rsidR="0005155A" w:rsidRPr="00C86579" w:rsidRDefault="005157E3" w:rsidP="00C86579">
      <w:pPr>
        <w:autoSpaceDE w:val="0"/>
        <w:autoSpaceDN w:val="0"/>
        <w:spacing w:after="0" w:line="240" w:lineRule="auto"/>
        <w:ind w:firstLine="284"/>
        <w:jc w:val="center"/>
        <w:rPr>
          <w:rFonts w:ascii="Times New Roman" w:eastAsia="Times New Roman" w:hAnsi="Times New Roman" w:cs="Times New Roman"/>
          <w:b/>
          <w:color w:val="000000"/>
          <w:sz w:val="24"/>
          <w:szCs w:val="24"/>
          <w:lang w:val="ru-RU"/>
        </w:rPr>
      </w:pPr>
      <w:r w:rsidRPr="000C23EA">
        <w:rPr>
          <w:rFonts w:ascii="Times New Roman" w:eastAsia="Times New Roman" w:hAnsi="Times New Roman" w:cs="Times New Roman"/>
          <w:b/>
          <w:color w:val="000000"/>
          <w:sz w:val="24"/>
          <w:szCs w:val="24"/>
          <w:lang w:val="ru-RU"/>
        </w:rPr>
        <w:t>ПРЕДМЕТНЫЕ РЕЗУЛЬТАТЫ</w:t>
      </w:r>
    </w:p>
    <w:p w:rsidR="006E6D59" w:rsidRPr="000C23EA" w:rsidRDefault="005157E3" w:rsidP="00DC420F">
      <w:pPr>
        <w:autoSpaceDE w:val="0"/>
        <w:autoSpaceDN w:val="0"/>
        <w:spacing w:after="0" w:line="240" w:lineRule="auto"/>
        <w:ind w:right="7" w:firstLine="284"/>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E6D59" w:rsidRPr="000C23EA" w:rsidRDefault="005157E3" w:rsidP="0005155A">
      <w:pPr>
        <w:autoSpaceDE w:val="0"/>
        <w:autoSpaceDN w:val="0"/>
        <w:spacing w:after="0" w:line="240" w:lineRule="auto"/>
        <w:ind w:left="180" w:firstLine="104"/>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К концу обучения</w:t>
      </w:r>
      <w:r w:rsidRPr="000C23EA">
        <w:rPr>
          <w:rFonts w:ascii="Times New Roman" w:eastAsia="Times New Roman" w:hAnsi="Times New Roman" w:cs="Times New Roman"/>
          <w:b/>
          <w:color w:val="000000"/>
          <w:sz w:val="24"/>
          <w:szCs w:val="24"/>
          <w:lang w:val="ru-RU"/>
        </w:rPr>
        <w:t xml:space="preserve"> в первом классе</w:t>
      </w:r>
      <w:r w:rsidRPr="000C23EA">
        <w:rPr>
          <w:rFonts w:ascii="Times New Roman" w:eastAsia="Times New Roman" w:hAnsi="Times New Roman" w:cs="Times New Roman"/>
          <w:color w:val="000000"/>
          <w:sz w:val="24"/>
          <w:szCs w:val="24"/>
          <w:lang w:val="ru-RU"/>
        </w:rPr>
        <w:t xml:space="preserve"> обучающийся научится:</w:t>
      </w:r>
    </w:p>
    <w:p w:rsidR="006E6D59" w:rsidRPr="000C23EA" w:rsidRDefault="005157E3" w:rsidP="00DC420F">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E6D59" w:rsidRPr="000C23EA" w:rsidRDefault="005157E3" w:rsidP="00DC420F">
      <w:pPr>
        <w:autoSpaceDE w:val="0"/>
        <w:autoSpaceDN w:val="0"/>
        <w:spacing w:after="0" w:line="240" w:lineRule="auto"/>
        <w:ind w:right="144"/>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E6D59" w:rsidRPr="000C23EA" w:rsidRDefault="005157E3" w:rsidP="0005155A">
      <w:pPr>
        <w:autoSpaceDE w:val="0"/>
        <w:autoSpaceDN w:val="0"/>
        <w:spacing w:after="0" w:line="240" w:lineRule="auto"/>
        <w:ind w:right="1008"/>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читать наизусть с соблюдением орфоэпи</w:t>
      </w:r>
      <w:r w:rsidR="007B2B4C" w:rsidRPr="000C23EA">
        <w:rPr>
          <w:rFonts w:ascii="Times New Roman" w:eastAsia="Times New Roman" w:hAnsi="Times New Roman" w:cs="Times New Roman"/>
          <w:color w:val="000000"/>
          <w:sz w:val="24"/>
          <w:szCs w:val="24"/>
          <w:lang w:val="ru-RU"/>
        </w:rPr>
        <w:t xml:space="preserve">ческих и пунктуационных норм не </w:t>
      </w:r>
      <w:r w:rsidRPr="000C23EA">
        <w:rPr>
          <w:rFonts w:ascii="Times New Roman" w:eastAsia="Times New Roman" w:hAnsi="Times New Roman" w:cs="Times New Roman"/>
          <w:color w:val="000000"/>
          <w:sz w:val="24"/>
          <w:szCs w:val="24"/>
          <w:lang w:val="ru-RU"/>
        </w:rPr>
        <w:t>менее 2 стихотворений о Родине, о детях, о семье, о родной природе в разные времена года;</w:t>
      </w:r>
    </w:p>
    <w:p w:rsidR="006E6D59" w:rsidRPr="000C23EA" w:rsidRDefault="005157E3" w:rsidP="0005155A">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различать прозаическую (</w:t>
      </w:r>
      <w:r w:rsidR="0005155A">
        <w:rPr>
          <w:rFonts w:ascii="Times New Roman" w:eastAsia="Times New Roman" w:hAnsi="Times New Roman" w:cs="Times New Roman"/>
          <w:color w:val="000000"/>
          <w:sz w:val="24"/>
          <w:szCs w:val="24"/>
          <w:lang w:val="ru-RU"/>
        </w:rPr>
        <w:t>не</w:t>
      </w:r>
      <w:r w:rsidR="0005155A" w:rsidRPr="000C23EA">
        <w:rPr>
          <w:rFonts w:ascii="Times New Roman" w:eastAsia="Times New Roman" w:hAnsi="Times New Roman" w:cs="Times New Roman"/>
          <w:color w:val="000000"/>
          <w:sz w:val="24"/>
          <w:szCs w:val="24"/>
          <w:lang w:val="ru-RU"/>
        </w:rPr>
        <w:t xml:space="preserve"> стихотворную</w:t>
      </w:r>
      <w:r w:rsidRPr="000C23EA">
        <w:rPr>
          <w:rFonts w:ascii="Times New Roman" w:eastAsia="Times New Roman" w:hAnsi="Times New Roman" w:cs="Times New Roman"/>
          <w:color w:val="000000"/>
          <w:sz w:val="24"/>
          <w:szCs w:val="24"/>
          <w:lang w:val="ru-RU"/>
        </w:rPr>
        <w:t>) и стихотворную речь;</w:t>
      </w:r>
    </w:p>
    <w:p w:rsidR="007B2B4C" w:rsidRPr="000C23EA" w:rsidRDefault="005157E3" w:rsidP="0005155A">
      <w:pPr>
        <w:autoSpaceDE w:val="0"/>
        <w:autoSpaceDN w:val="0"/>
        <w:spacing w:after="0" w:line="240" w:lineRule="auto"/>
        <w:ind w:right="864"/>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12B97" w:rsidRPr="000C23EA" w:rsidRDefault="00012B97" w:rsidP="0005155A">
      <w:pPr>
        <w:autoSpaceDE w:val="0"/>
        <w:autoSpaceDN w:val="0"/>
        <w:spacing w:after="0" w:line="240" w:lineRule="auto"/>
        <w:ind w:right="144"/>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понимать содержание прослушанного/прочитанного произведения: отвечать на вопросы по фактическому содержанию произведения;</w:t>
      </w:r>
    </w:p>
    <w:p w:rsidR="00012B97" w:rsidRPr="000C23EA" w:rsidRDefault="0005155A" w:rsidP="0005155A">
      <w:pPr>
        <w:autoSpaceDE w:val="0"/>
        <w:autoSpaceDN w:val="0"/>
        <w:spacing w:after="0" w:line="240" w:lineRule="auto"/>
        <w:ind w:right="144"/>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012B97" w:rsidRPr="000C23EA">
        <w:rPr>
          <w:rFonts w:ascii="Times New Roman" w:eastAsia="Times New Roman" w:hAnsi="Times New Roman" w:cs="Times New Roman"/>
          <w:color w:val="000000"/>
          <w:sz w:val="24"/>
          <w:szCs w:val="24"/>
          <w:lang w:val="ru-RU"/>
        </w:rPr>
        <w:t xml:space="preserve">владеть элементарными умениями анализа текста прослушанного/прочитанного </w:t>
      </w:r>
      <w:r w:rsidR="00012B97" w:rsidRPr="000C23EA">
        <w:rPr>
          <w:rFonts w:ascii="Times New Roman" w:hAnsi="Times New Roman" w:cs="Times New Roman"/>
          <w:sz w:val="24"/>
          <w:szCs w:val="24"/>
          <w:lang w:val="ru-RU"/>
        </w:rPr>
        <w:br/>
      </w:r>
      <w:r w:rsidR="00012B97" w:rsidRPr="000C23EA">
        <w:rPr>
          <w:rFonts w:ascii="Times New Roman" w:eastAsia="Times New Roman" w:hAnsi="Times New Roman" w:cs="Times New Roman"/>
          <w:color w:val="000000"/>
          <w:sz w:val="24"/>
          <w:szCs w:val="24"/>
          <w:lang w:val="ru-RU"/>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12B97" w:rsidRPr="000C23EA" w:rsidRDefault="00012B97" w:rsidP="0005155A">
      <w:pPr>
        <w:autoSpaceDE w:val="0"/>
        <w:autoSpaceDN w:val="0"/>
        <w:spacing w:after="0" w:line="240" w:lineRule="auto"/>
        <w:ind w:right="20"/>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xml:space="preserve">—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w:t>
      </w:r>
      <w:r w:rsidRPr="000C23EA">
        <w:rPr>
          <w:rFonts w:ascii="Times New Roman" w:eastAsia="Times New Roman" w:hAnsi="Times New Roman" w:cs="Times New Roman"/>
          <w:color w:val="000000"/>
          <w:sz w:val="24"/>
          <w:szCs w:val="24"/>
          <w:lang w:val="ru-RU"/>
        </w:rPr>
        <w:lastRenderedPageBreak/>
        <w:t>герой, тема, идея, заголовок, содержание произведения), подтверждать свой ответ примерами из текста;</w:t>
      </w:r>
    </w:p>
    <w:p w:rsidR="00012B97" w:rsidRPr="000C23EA" w:rsidRDefault="0005155A" w:rsidP="0005155A">
      <w:pPr>
        <w:autoSpaceDE w:val="0"/>
        <w:autoSpaceDN w:val="0"/>
        <w:spacing w:after="0" w:line="240" w:lineRule="auto"/>
        <w:ind w:right="144"/>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012B97" w:rsidRPr="000C23EA">
        <w:rPr>
          <w:rFonts w:ascii="Times New Roman" w:eastAsia="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12B97" w:rsidRPr="000C23EA" w:rsidRDefault="00012B97" w:rsidP="0005155A">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читать по ролям с соблюдением норм произношения, расстановки ударения;</w:t>
      </w:r>
    </w:p>
    <w:p w:rsidR="00012B97" w:rsidRPr="000C23EA" w:rsidRDefault="00012B97" w:rsidP="0005155A">
      <w:pPr>
        <w:autoSpaceDE w:val="0"/>
        <w:autoSpaceDN w:val="0"/>
        <w:spacing w:after="0" w:line="240" w:lineRule="auto"/>
        <w:ind w:right="720"/>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составлять высказывания по содержанию  произведения (не менее 3 предложений) по заданному алгоритму;</w:t>
      </w:r>
    </w:p>
    <w:p w:rsidR="00012B97" w:rsidRPr="000C23EA" w:rsidRDefault="00012B97" w:rsidP="0005155A">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сочинять небольшие  тексты  по  предложенному  началу и др. (не менее 3 предложений);</w:t>
      </w:r>
    </w:p>
    <w:p w:rsidR="00012B97" w:rsidRPr="000C23EA" w:rsidRDefault="00012B97" w:rsidP="0005155A">
      <w:pPr>
        <w:autoSpaceDE w:val="0"/>
        <w:autoSpaceDN w:val="0"/>
        <w:spacing w:after="0" w:line="240" w:lineRule="auto"/>
        <w:jc w:val="both"/>
        <w:rPr>
          <w:rFonts w:ascii="Times New Roman" w:hAnsi="Times New Roman" w:cs="Times New Roman"/>
          <w:sz w:val="24"/>
          <w:szCs w:val="24"/>
          <w:lang w:val="ru-RU"/>
        </w:rPr>
      </w:pPr>
      <w:r w:rsidRPr="000C23EA">
        <w:rPr>
          <w:rFonts w:ascii="Times New Roman" w:eastAsia="Times New Roman" w:hAnsi="Times New Roman" w:cs="Times New Roman"/>
          <w:color w:val="000000"/>
          <w:sz w:val="24"/>
          <w:szCs w:val="24"/>
          <w:lang w:val="ru-RU"/>
        </w:rPr>
        <w:t>—  ориентироваться в книге/учебнике по обложке, оглавлению, иллюстрациям;</w:t>
      </w:r>
    </w:p>
    <w:p w:rsidR="00012B97" w:rsidRPr="000C23EA" w:rsidRDefault="0005155A" w:rsidP="0005155A">
      <w:pPr>
        <w:autoSpaceDE w:val="0"/>
        <w:autoSpaceDN w:val="0"/>
        <w:spacing w:after="0" w:line="240" w:lineRule="auto"/>
        <w:ind w:right="288"/>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w:t>
      </w:r>
      <w:r w:rsidR="00012B97" w:rsidRPr="000C23EA">
        <w:rPr>
          <w:rFonts w:ascii="Times New Roman" w:eastAsia="Times New Roman" w:hAnsi="Times New Roman" w:cs="Times New Roman"/>
          <w:color w:val="000000"/>
          <w:sz w:val="24"/>
          <w:szCs w:val="24"/>
          <w:lang w:val="ru-RU"/>
        </w:rPr>
        <w:t xml:space="preserve">выбирать книги для самостоятельного чтения по совету взрослого и с учётом </w:t>
      </w:r>
      <w:r w:rsidR="00012B97" w:rsidRPr="000C23EA">
        <w:rPr>
          <w:rFonts w:ascii="Times New Roman" w:hAnsi="Times New Roman" w:cs="Times New Roman"/>
          <w:sz w:val="24"/>
          <w:szCs w:val="24"/>
          <w:lang w:val="ru-RU"/>
        </w:rPr>
        <w:br/>
      </w:r>
      <w:r w:rsidR="00012B97" w:rsidRPr="000C23EA">
        <w:rPr>
          <w:rFonts w:ascii="Times New Roman" w:eastAsia="Times New Roman" w:hAnsi="Times New Roman" w:cs="Times New Roman"/>
          <w:color w:val="000000"/>
          <w:sz w:val="24"/>
          <w:szCs w:val="24"/>
          <w:lang w:val="ru-RU"/>
        </w:rPr>
        <w:t>рекомендательного списка, рассказывать о прочитанной книге по предложенному алгоритму;</w:t>
      </w:r>
    </w:p>
    <w:p w:rsidR="00361945" w:rsidRPr="000C23EA" w:rsidRDefault="00012B97" w:rsidP="0005155A">
      <w:pPr>
        <w:autoSpaceDE w:val="0"/>
        <w:autoSpaceDN w:val="0"/>
        <w:spacing w:after="0" w:line="240" w:lineRule="auto"/>
        <w:ind w:right="864"/>
        <w:jc w:val="both"/>
        <w:rPr>
          <w:rFonts w:ascii="Times New Roman" w:eastAsia="Times New Roman" w:hAnsi="Times New Roman" w:cs="Times New Roman"/>
          <w:color w:val="000000"/>
          <w:sz w:val="24"/>
          <w:szCs w:val="24"/>
          <w:lang w:val="ru-RU"/>
        </w:rPr>
      </w:pPr>
      <w:r w:rsidRPr="000C23EA">
        <w:rPr>
          <w:rFonts w:ascii="Times New Roman" w:eastAsia="Times New Roman" w:hAnsi="Times New Roman" w:cs="Times New Roman"/>
          <w:color w:val="000000"/>
          <w:sz w:val="24"/>
          <w:szCs w:val="24"/>
          <w:lang w:val="ru-RU"/>
        </w:rPr>
        <w:t xml:space="preserve">—  обращаться к справочной литературе для получения дополнительной информации в </w:t>
      </w:r>
      <w:r w:rsidR="0005155A">
        <w:rPr>
          <w:rFonts w:ascii="Times New Roman" w:eastAsia="Times New Roman" w:hAnsi="Times New Roman" w:cs="Times New Roman"/>
          <w:color w:val="000000"/>
          <w:sz w:val="24"/>
          <w:szCs w:val="24"/>
          <w:lang w:val="ru-RU"/>
        </w:rPr>
        <w:t>соответствии с учебной задачей.</w:t>
      </w:r>
    </w:p>
    <w:p w:rsidR="0005155A" w:rsidRDefault="00361945" w:rsidP="0005155A">
      <w:pPr>
        <w:spacing w:after="0" w:line="240" w:lineRule="auto"/>
        <w:ind w:left="190" w:right="2" w:firstLine="284"/>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К концу обучения</w:t>
      </w:r>
      <w:r w:rsidRPr="000C23EA">
        <w:rPr>
          <w:rFonts w:ascii="Times New Roman" w:hAnsi="Times New Roman" w:cs="Times New Roman"/>
          <w:b/>
          <w:sz w:val="24"/>
          <w:szCs w:val="24"/>
          <w:lang w:val="ru-RU"/>
        </w:rPr>
        <w:t xml:space="preserve"> во втором классе</w:t>
      </w:r>
      <w:r w:rsidR="0005155A">
        <w:rPr>
          <w:rFonts w:ascii="Times New Roman" w:hAnsi="Times New Roman" w:cs="Times New Roman"/>
          <w:sz w:val="24"/>
          <w:szCs w:val="24"/>
          <w:lang w:val="ru-RU"/>
        </w:rPr>
        <w:t xml:space="preserve"> обучающийся научится:</w:t>
      </w:r>
    </w:p>
    <w:p w:rsidR="0005155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xml:space="preserve">—  читать вслух целыми словами без пропусков и перестановок букв и слогов доступные по восприятию и небольшие по объёму прозаические </w:t>
      </w:r>
      <w:r w:rsidR="0005155A" w:rsidRPr="000C23EA">
        <w:rPr>
          <w:rFonts w:ascii="Times New Roman" w:hAnsi="Times New Roman" w:cs="Times New Roman"/>
          <w:sz w:val="24"/>
          <w:szCs w:val="24"/>
          <w:lang w:val="ru-RU"/>
        </w:rPr>
        <w:t>и стихотворные произведения в темпе</w:t>
      </w:r>
      <w:r w:rsidRPr="000C23EA">
        <w:rPr>
          <w:rFonts w:ascii="Times New Roman" w:hAnsi="Times New Roman" w:cs="Times New Roman"/>
          <w:sz w:val="24"/>
          <w:szCs w:val="24"/>
          <w:lang w:val="ru-RU"/>
        </w:rPr>
        <w:t xml:space="preserve"> не менее 40 слов в минуту (без отметочного оценивания);</w:t>
      </w:r>
    </w:p>
    <w:p w:rsidR="00361945" w:rsidRPr="000C23EA" w:rsidRDefault="0005155A" w:rsidP="0005155A">
      <w:pPr>
        <w:spacing w:after="0" w:line="240" w:lineRule="auto"/>
        <w:ind w:right="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61945" w:rsidRPr="000C23EA">
        <w:rPr>
          <w:rFonts w:ascii="Times New Roman" w:hAnsi="Times New Roman" w:cs="Times New Roman"/>
          <w:sz w:val="24"/>
          <w:szCs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различать прозаическую и стихотворную речь: называть особенности стихотворного произведения (ритм, рифма);</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пересказывать (устно) содержание произведения подробно, выборочно, от лица героя, от третьего лица;</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читать по ролям с соблюдением норм произношения, расстановки ударения, инсценировать небольшие эпизоды из произведения;</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составлять высказывания на заданную тему по содержанию произведения (не менее 5 предложений);</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сочинять по аналогии с прочитанным загадки, небольшие сказки, рассказы;</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ориентироваться в книге/учебнике по обложке, оглавлению, аннотации, иллюстрациям, предисловию, условным обозначениям;</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lastRenderedPageBreak/>
        <w:t>—  выбирать книги для самостоятельного чтения с учётом рекомендательного списка,  используя картотеки,  рассказывать о прочитанной книге;</w:t>
      </w:r>
    </w:p>
    <w:p w:rsidR="00361945" w:rsidRPr="000C23EA" w:rsidRDefault="00361945" w:rsidP="0005155A">
      <w:pPr>
        <w:spacing w:after="0" w:line="240" w:lineRule="auto"/>
        <w:ind w:right="2"/>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использовать справочную литературу для получения дополнительной информации в соответствии с учебной задачей.</w:t>
      </w:r>
    </w:p>
    <w:p w:rsidR="00361945" w:rsidRPr="000C23EA" w:rsidRDefault="00361945" w:rsidP="0005155A">
      <w:pPr>
        <w:spacing w:after="0" w:line="240" w:lineRule="auto"/>
        <w:ind w:left="286" w:firstLine="284"/>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К</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концу</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обучения</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b/>
          <w:sz w:val="24"/>
          <w:szCs w:val="24"/>
          <w:lang w:val="ru-RU"/>
        </w:rPr>
        <w:t>в</w:t>
      </w:r>
      <w:r w:rsidRPr="000C23EA">
        <w:rPr>
          <w:rFonts w:ascii="Times New Roman" w:hAnsi="Times New Roman" w:cs="Times New Roman"/>
          <w:b/>
          <w:spacing w:val="-4"/>
          <w:sz w:val="24"/>
          <w:szCs w:val="24"/>
          <w:lang w:val="ru-RU"/>
        </w:rPr>
        <w:t xml:space="preserve"> </w:t>
      </w:r>
      <w:r w:rsidRPr="000C23EA">
        <w:rPr>
          <w:rFonts w:ascii="Times New Roman" w:hAnsi="Times New Roman" w:cs="Times New Roman"/>
          <w:b/>
          <w:sz w:val="24"/>
          <w:szCs w:val="24"/>
          <w:lang w:val="ru-RU"/>
        </w:rPr>
        <w:t>третьем</w:t>
      </w:r>
      <w:r w:rsidRPr="000C23EA">
        <w:rPr>
          <w:rFonts w:ascii="Times New Roman" w:hAnsi="Times New Roman" w:cs="Times New Roman"/>
          <w:b/>
          <w:spacing w:val="-4"/>
          <w:sz w:val="24"/>
          <w:szCs w:val="24"/>
          <w:lang w:val="ru-RU"/>
        </w:rPr>
        <w:t xml:space="preserve"> </w:t>
      </w:r>
      <w:r w:rsidRPr="000C23EA">
        <w:rPr>
          <w:rFonts w:ascii="Times New Roman" w:hAnsi="Times New Roman" w:cs="Times New Roman"/>
          <w:b/>
          <w:sz w:val="24"/>
          <w:szCs w:val="24"/>
          <w:lang w:val="ru-RU"/>
        </w:rPr>
        <w:t>классе</w:t>
      </w:r>
      <w:r w:rsidRPr="000C23EA">
        <w:rPr>
          <w:rFonts w:ascii="Times New Roman" w:hAnsi="Times New Roman" w:cs="Times New Roman"/>
          <w:b/>
          <w:spacing w:val="-1"/>
          <w:sz w:val="24"/>
          <w:szCs w:val="24"/>
          <w:lang w:val="ru-RU"/>
        </w:rPr>
        <w:t xml:space="preserve"> </w:t>
      </w:r>
      <w:r w:rsidRPr="000C23EA">
        <w:rPr>
          <w:rFonts w:ascii="Times New Roman" w:hAnsi="Times New Roman" w:cs="Times New Roman"/>
          <w:sz w:val="24"/>
          <w:szCs w:val="24"/>
          <w:lang w:val="ru-RU"/>
        </w:rPr>
        <w:t>обучающийся</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научится:</w:t>
      </w:r>
    </w:p>
    <w:p w:rsidR="00361945" w:rsidRPr="000C23EA" w:rsidRDefault="008415DA" w:rsidP="008415DA">
      <w:pPr>
        <w:pStyle w:val="ac"/>
        <w:widowControl w:val="0"/>
        <w:tabs>
          <w:tab w:val="left" w:pos="887"/>
        </w:tabs>
        <w:autoSpaceDE w:val="0"/>
        <w:autoSpaceDN w:val="0"/>
        <w:spacing w:after="0" w:line="240" w:lineRule="auto"/>
        <w:ind w:left="0" w:right="383"/>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61945" w:rsidRPr="000C23EA">
        <w:rPr>
          <w:rFonts w:ascii="Times New Roman" w:hAnsi="Times New Roman" w:cs="Times New Roman"/>
          <w:sz w:val="24"/>
          <w:szCs w:val="24"/>
          <w:lang w:val="ru-RU"/>
        </w:rPr>
        <w:t>отвечать на вопрос о культурной значимости устного народного</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творчества</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и</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художественной</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литературы,</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находить в фольклоре и литературных произведениях отражение</w:t>
      </w:r>
      <w:r w:rsidR="00361945" w:rsidRPr="000C23EA">
        <w:rPr>
          <w:rFonts w:ascii="Times New Roman" w:hAnsi="Times New Roman" w:cs="Times New Roman"/>
          <w:spacing w:val="-57"/>
          <w:sz w:val="24"/>
          <w:szCs w:val="24"/>
          <w:lang w:val="ru-RU"/>
        </w:rPr>
        <w:t xml:space="preserve"> </w:t>
      </w:r>
      <w:r w:rsidR="00361945" w:rsidRPr="000C23EA">
        <w:rPr>
          <w:rFonts w:ascii="Times New Roman" w:hAnsi="Times New Roman" w:cs="Times New Roman"/>
          <w:sz w:val="24"/>
          <w:szCs w:val="24"/>
          <w:lang w:val="ru-RU"/>
        </w:rPr>
        <w:t>нравственных ценностей, традиций, быта, культуры разных народов, ориентироваться в</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нравственно-этических</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понятиях</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в</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контексте</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изученных</w:t>
      </w:r>
      <w:r w:rsidR="00361945" w:rsidRPr="000C23EA">
        <w:rPr>
          <w:rFonts w:ascii="Times New Roman" w:hAnsi="Times New Roman" w:cs="Times New Roman"/>
          <w:spacing w:val="-1"/>
          <w:sz w:val="24"/>
          <w:szCs w:val="24"/>
          <w:lang w:val="ru-RU"/>
        </w:rPr>
        <w:t xml:space="preserve"> </w:t>
      </w:r>
      <w:r w:rsidR="00361945" w:rsidRPr="000C23EA">
        <w:rPr>
          <w:rFonts w:ascii="Times New Roman" w:hAnsi="Times New Roman" w:cs="Times New Roman"/>
          <w:sz w:val="24"/>
          <w:szCs w:val="24"/>
          <w:lang w:val="ru-RU"/>
        </w:rPr>
        <w:t>произведений;</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342"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читать вслух и про себя в соответствии с учебной задачей, использовать разные виды чтения</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(изучающее,</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ознакомительное,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поисковое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выборочное,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просмотровое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выборочное);</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746"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читать вслух целыми словами без пропусков и перестановок букв и слогов доступные по</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восприятию и небольшие по объёму прозаические и стихотворные произведения в темпе не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менее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60 слов</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минуту</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(без</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отметочного оценивания);</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51"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читать наизусть не менее 4 стихотворений в соответствии с изученной тематикой</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произведений;</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различать</w:t>
      </w:r>
      <w:r w:rsidRPr="000C23EA">
        <w:rPr>
          <w:rFonts w:ascii="Times New Roman" w:hAnsi="Times New Roman" w:cs="Times New Roman"/>
          <w:spacing w:val="-6"/>
          <w:sz w:val="24"/>
          <w:szCs w:val="24"/>
          <w:lang w:val="ru-RU"/>
        </w:rPr>
        <w:t xml:space="preserve"> </w:t>
      </w:r>
      <w:r w:rsidRPr="000C23EA">
        <w:rPr>
          <w:rFonts w:ascii="Times New Roman" w:hAnsi="Times New Roman" w:cs="Times New Roman"/>
          <w:sz w:val="24"/>
          <w:szCs w:val="24"/>
          <w:lang w:val="ru-RU"/>
        </w:rPr>
        <w:t>художественные</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произведения</w:t>
      </w:r>
      <w:r w:rsidRPr="000C23EA">
        <w:rPr>
          <w:rFonts w:ascii="Times New Roman" w:hAnsi="Times New Roman" w:cs="Times New Roman"/>
          <w:spacing w:val="-6"/>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познавательные</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тексты;</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51"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различать прозаическую и стихотворную речь: называть особенности стихотворного</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произведения</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(ритм,</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рифма,</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строфа),</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отличать</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лирическое</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произведение</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от</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эпического;</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795"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понимать жанровую принадлежность, содержание, смысл прослушанного/прочитанного</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произведения:</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отвечать</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формулировать</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вопросы</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к</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учебным</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художественным</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текстам;</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354"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различать и называть отдельные жанры фольклора (считалки, загадки, пословицы, потешки,</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небылицы, народные песни, скороговорки, сказки о животных, бытовые и волшебные) 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художественной литературы (литературные сказки, рассказы, стихотворения, басни), приводить</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примеры</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произведений фольклора разных</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народов</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России;</w:t>
      </w:r>
    </w:p>
    <w:p w:rsidR="00361945" w:rsidRPr="000C23EA" w:rsidRDefault="00361945" w:rsidP="008415DA">
      <w:pPr>
        <w:pStyle w:val="ac"/>
        <w:widowControl w:val="0"/>
        <w:numPr>
          <w:ilvl w:val="0"/>
          <w:numId w:val="12"/>
        </w:numPr>
        <w:autoSpaceDE w:val="0"/>
        <w:autoSpaceDN w:val="0"/>
        <w:spacing w:after="0" w:line="240" w:lineRule="auto"/>
        <w:ind w:left="0" w:right="361"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владеть элементарными умениями анализа и интерпретации текста: формулировать тему 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главную</w:t>
      </w:r>
      <w:r w:rsidRPr="000C23EA">
        <w:rPr>
          <w:rFonts w:ascii="Times New Roman" w:hAnsi="Times New Roman" w:cs="Times New Roman"/>
          <w:spacing w:val="-6"/>
          <w:sz w:val="24"/>
          <w:szCs w:val="24"/>
          <w:lang w:val="ru-RU"/>
        </w:rPr>
        <w:t xml:space="preserve"> </w:t>
      </w:r>
      <w:r w:rsidRPr="000C23EA">
        <w:rPr>
          <w:rFonts w:ascii="Times New Roman" w:hAnsi="Times New Roman" w:cs="Times New Roman"/>
          <w:sz w:val="24"/>
          <w:szCs w:val="24"/>
          <w:lang w:val="ru-RU"/>
        </w:rPr>
        <w:t>мысль,</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определять</w:t>
      </w:r>
      <w:r w:rsidRPr="000C23EA">
        <w:rPr>
          <w:rFonts w:ascii="Times New Roman" w:hAnsi="Times New Roman" w:cs="Times New Roman"/>
          <w:spacing w:val="-6"/>
          <w:sz w:val="24"/>
          <w:szCs w:val="24"/>
          <w:lang w:val="ru-RU"/>
        </w:rPr>
        <w:t xml:space="preserve"> </w:t>
      </w:r>
      <w:r w:rsidRPr="000C23EA">
        <w:rPr>
          <w:rFonts w:ascii="Times New Roman" w:hAnsi="Times New Roman" w:cs="Times New Roman"/>
          <w:sz w:val="24"/>
          <w:szCs w:val="24"/>
          <w:lang w:val="ru-RU"/>
        </w:rPr>
        <w:t>последовательность</w:t>
      </w:r>
      <w:r w:rsidRPr="000C23EA">
        <w:rPr>
          <w:rFonts w:ascii="Times New Roman" w:hAnsi="Times New Roman" w:cs="Times New Roman"/>
          <w:spacing w:val="-6"/>
          <w:sz w:val="24"/>
          <w:szCs w:val="24"/>
          <w:lang w:val="ru-RU"/>
        </w:rPr>
        <w:t xml:space="preserve"> </w:t>
      </w:r>
      <w:r w:rsidRPr="000C23EA">
        <w:rPr>
          <w:rFonts w:ascii="Times New Roman" w:hAnsi="Times New Roman" w:cs="Times New Roman"/>
          <w:sz w:val="24"/>
          <w:szCs w:val="24"/>
          <w:lang w:val="ru-RU"/>
        </w:rPr>
        <w:t>событий</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в</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тексте</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произведения,</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выявлять</w:t>
      </w:r>
      <w:r w:rsidRPr="000C23EA">
        <w:rPr>
          <w:rFonts w:ascii="Times New Roman" w:hAnsi="Times New Roman" w:cs="Times New Roman"/>
          <w:spacing w:val="-6"/>
          <w:sz w:val="24"/>
          <w:szCs w:val="24"/>
          <w:lang w:val="ru-RU"/>
        </w:rPr>
        <w:t xml:space="preserve"> </w:t>
      </w:r>
      <w:r w:rsidRPr="000C23EA">
        <w:rPr>
          <w:rFonts w:ascii="Times New Roman" w:hAnsi="Times New Roman" w:cs="Times New Roman"/>
          <w:sz w:val="24"/>
          <w:szCs w:val="24"/>
          <w:lang w:val="ru-RU"/>
        </w:rPr>
        <w:t>связь</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событий,</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эпизодов</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текста;</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составлять</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план</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текста</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(вопросный,</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номинативный,</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цитатный);</w:t>
      </w:r>
    </w:p>
    <w:p w:rsidR="00361945" w:rsidRPr="000C23EA" w:rsidRDefault="00361945" w:rsidP="008415DA">
      <w:pPr>
        <w:pStyle w:val="ac"/>
        <w:widowControl w:val="0"/>
        <w:numPr>
          <w:ilvl w:val="0"/>
          <w:numId w:val="12"/>
        </w:numPr>
        <w:autoSpaceDE w:val="0"/>
        <w:autoSpaceDN w:val="0"/>
        <w:spacing w:after="0" w:line="240" w:lineRule="auto"/>
        <w:ind w:left="0" w:right="271"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характеризовать героев, описывать характер героя, давать оценку поступкам героев,</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составлять портретные характеристики персонажей; выявлять взаимосвязь между поступками,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мыслями, чувствами героев, сравнивать героев одного произведения и сопоставлять их поступки</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по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предложенным критериям (по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аналогии или по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контрасту);</w:t>
      </w:r>
    </w:p>
    <w:p w:rsidR="00361945" w:rsidRPr="000C23EA" w:rsidRDefault="00361945" w:rsidP="008415DA">
      <w:pPr>
        <w:pStyle w:val="ac"/>
        <w:widowControl w:val="0"/>
        <w:numPr>
          <w:ilvl w:val="0"/>
          <w:numId w:val="12"/>
        </w:numPr>
        <w:autoSpaceDE w:val="0"/>
        <w:autoSpaceDN w:val="0"/>
        <w:spacing w:after="0" w:line="240" w:lineRule="auto"/>
        <w:ind w:left="0" w:right="168"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отличать автора произведения от героя и рассказчика, характеризовать отношение автора к</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героям, поступкам, описанной картине, находить в тексте средства изображения героев (портрет),</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описание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пейзажа и интерьера;</w:t>
      </w:r>
    </w:p>
    <w:p w:rsidR="00361945" w:rsidRPr="000C23EA" w:rsidRDefault="00361945" w:rsidP="008415DA">
      <w:pPr>
        <w:pStyle w:val="ac"/>
        <w:widowControl w:val="0"/>
        <w:numPr>
          <w:ilvl w:val="0"/>
          <w:numId w:val="12"/>
        </w:numPr>
        <w:autoSpaceDE w:val="0"/>
        <w:autoSpaceDN w:val="0"/>
        <w:spacing w:after="0" w:line="240" w:lineRule="auto"/>
        <w:ind w:left="0" w:right="674"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объяснять значение незнакомого слова с опорой на контекст и с использованием словаря;</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находить в тексте примеры использования слов в прямом и переносном значении, средств</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художественной</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выразительности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(сравнение,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эпитет,</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олицетворение);</w:t>
      </w:r>
    </w:p>
    <w:p w:rsidR="00361945" w:rsidRPr="000C23EA" w:rsidRDefault="00361945" w:rsidP="008415DA">
      <w:pPr>
        <w:pStyle w:val="ac"/>
        <w:widowControl w:val="0"/>
        <w:numPr>
          <w:ilvl w:val="0"/>
          <w:numId w:val="12"/>
        </w:numPr>
        <w:autoSpaceDE w:val="0"/>
        <w:autoSpaceDN w:val="0"/>
        <w:spacing w:after="0" w:line="240" w:lineRule="auto"/>
        <w:ind w:left="0" w:right="372"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осознанно применять изученные понятия (автор, мораль басни, литературный герой,</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персонаж, характер, тема, идея, заголовок, содержание произведения, эпизод, смысловые части,</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композиция,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сравнение, эпитет, олицетворение);</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393"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участвовать в обсуждении прослушанного/прочитанного произведения: строить</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монологическое и диалогическое высказывание с соблюдением орфоэпических 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пунктуационных норм, устно и письменно формулировать простые выводы, подтверждать свой</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ответ</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примерами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из</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текста;</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использовать</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в</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беседе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изученные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литературные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понятия;</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502"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пересказывать произведение (устно) подробно, выборочно, сжато (кратко), от лица героя, с</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изменением</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лица рассказчика, от</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третьего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лица;</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1155"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при анализе и интерпретации текста использовать разные типы речи (повествование,</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описание,</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рассуждение)</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с</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учётом</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специфики</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учебного</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художественного</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текстов;</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432"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читать по ролям с соблюдением норм произношения, инсценировать небольшие эпизоды из</w:t>
      </w:r>
      <w:r w:rsidR="00E80F65" w:rsidRPr="000C23EA">
        <w:rPr>
          <w:rFonts w:ascii="Times New Roman" w:hAnsi="Times New Roman" w:cs="Times New Roman"/>
          <w:sz w:val="24"/>
          <w:szCs w:val="24"/>
          <w:lang w:val="ru-RU"/>
        </w:rPr>
        <w:t xml:space="preserve">  </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произведения;</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787"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 xml:space="preserve">составлять устные и письменные высказывания на основе </w:t>
      </w:r>
      <w:r w:rsidRPr="000C23EA">
        <w:rPr>
          <w:rFonts w:ascii="Times New Roman" w:hAnsi="Times New Roman" w:cs="Times New Roman"/>
          <w:sz w:val="24"/>
          <w:szCs w:val="24"/>
          <w:lang w:val="ru-RU"/>
        </w:rPr>
        <w:lastRenderedPageBreak/>
        <w:t>прочитанного/прослушанного</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текста на заданную тему по содержанию произведения (не менее 8 предложений),</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корректировать</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собственный письменный текст;</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составлять</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краткий</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отзыв</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о</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прочитанном</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произведении</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по</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заданному</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алгоритму;</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160"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сочинять тексты, используя аналогии, иллюстрации, придумывать продолжение прочитанного</w:t>
      </w:r>
      <w:r w:rsidR="00E80F65" w:rsidRPr="000C23EA">
        <w:rPr>
          <w:rFonts w:ascii="Times New Roman" w:hAnsi="Times New Roman" w:cs="Times New Roman"/>
          <w:sz w:val="24"/>
          <w:szCs w:val="24"/>
          <w:lang w:val="ru-RU"/>
        </w:rPr>
        <w:t xml:space="preserve">  </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произведения;</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right="929"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использовать</w:t>
      </w:r>
      <w:r w:rsidRPr="000C23EA">
        <w:rPr>
          <w:rFonts w:ascii="Times New Roman" w:hAnsi="Times New Roman" w:cs="Times New Roman"/>
          <w:spacing w:val="-6"/>
          <w:sz w:val="24"/>
          <w:szCs w:val="24"/>
          <w:lang w:val="ru-RU"/>
        </w:rPr>
        <w:t xml:space="preserve"> </w:t>
      </w:r>
      <w:r w:rsidRPr="000C23EA">
        <w:rPr>
          <w:rFonts w:ascii="Times New Roman" w:hAnsi="Times New Roman" w:cs="Times New Roman"/>
          <w:sz w:val="24"/>
          <w:szCs w:val="24"/>
          <w:lang w:val="ru-RU"/>
        </w:rPr>
        <w:t>в</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соответствии</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с</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учебной</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задачей</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аппарат</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издания</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(обложку,</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оглавление,</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аннотацию,</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иллюстрации,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предисловие,</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приложения,</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сноски,</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примечания);</w:t>
      </w:r>
    </w:p>
    <w:p w:rsidR="00361945" w:rsidRPr="000C23EA" w:rsidRDefault="00361945" w:rsidP="008415DA">
      <w:pPr>
        <w:pStyle w:val="ac"/>
        <w:widowControl w:val="0"/>
        <w:numPr>
          <w:ilvl w:val="0"/>
          <w:numId w:val="12"/>
        </w:numPr>
        <w:tabs>
          <w:tab w:val="left" w:pos="426"/>
        </w:tabs>
        <w:autoSpaceDE w:val="0"/>
        <w:autoSpaceDN w:val="0"/>
        <w:spacing w:after="0" w:line="240" w:lineRule="auto"/>
        <w:ind w:left="0" w:firstLine="0"/>
        <w:contextualSpacing w:val="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выбирать</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книги</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для</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самостоятельного</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чтения</w:t>
      </w:r>
      <w:r w:rsidRPr="000C23EA">
        <w:rPr>
          <w:rFonts w:ascii="Times New Roman" w:hAnsi="Times New Roman" w:cs="Times New Roman"/>
          <w:spacing w:val="-5"/>
          <w:sz w:val="24"/>
          <w:szCs w:val="24"/>
          <w:lang w:val="ru-RU"/>
        </w:rPr>
        <w:t xml:space="preserve"> </w:t>
      </w:r>
      <w:r w:rsidRPr="000C23EA">
        <w:rPr>
          <w:rFonts w:ascii="Times New Roman" w:hAnsi="Times New Roman" w:cs="Times New Roman"/>
          <w:sz w:val="24"/>
          <w:szCs w:val="24"/>
          <w:lang w:val="ru-RU"/>
        </w:rPr>
        <w:t>с</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учётом</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рекомендательного</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списка,</w:t>
      </w:r>
      <w:r w:rsidRPr="000C23EA">
        <w:rPr>
          <w:rFonts w:ascii="Times New Roman" w:hAnsi="Times New Roman" w:cs="Times New Roman"/>
          <w:spacing w:val="53"/>
          <w:sz w:val="24"/>
          <w:szCs w:val="24"/>
          <w:lang w:val="ru-RU"/>
        </w:rPr>
        <w:t xml:space="preserve"> </w:t>
      </w:r>
      <w:r w:rsidRPr="000C23EA">
        <w:rPr>
          <w:rFonts w:ascii="Times New Roman" w:hAnsi="Times New Roman" w:cs="Times New Roman"/>
          <w:sz w:val="24"/>
          <w:szCs w:val="24"/>
          <w:lang w:val="ru-RU"/>
        </w:rPr>
        <w:t>используя</w:t>
      </w:r>
      <w:r w:rsidR="00E80F65" w:rsidRPr="000C23EA">
        <w:rPr>
          <w:rFonts w:ascii="Times New Roman" w:hAnsi="Times New Roman" w:cs="Times New Roman"/>
          <w:sz w:val="24"/>
          <w:szCs w:val="24"/>
          <w:lang w:val="ru-RU"/>
        </w:rPr>
        <w:t xml:space="preserve"> </w:t>
      </w:r>
      <w:r w:rsidRPr="000C23EA">
        <w:rPr>
          <w:rFonts w:ascii="Times New Roman" w:hAnsi="Times New Roman" w:cs="Times New Roman"/>
          <w:sz w:val="24"/>
          <w:szCs w:val="24"/>
          <w:lang w:val="ru-RU"/>
        </w:rPr>
        <w:t>картотеки,</w:t>
      </w:r>
      <w:r w:rsidRPr="000C23EA">
        <w:rPr>
          <w:rFonts w:ascii="Times New Roman" w:hAnsi="Times New Roman" w:cs="Times New Roman"/>
          <w:spacing w:val="53"/>
          <w:sz w:val="24"/>
          <w:szCs w:val="24"/>
          <w:lang w:val="ru-RU"/>
        </w:rPr>
        <w:t xml:space="preserve"> </w:t>
      </w:r>
      <w:r w:rsidRPr="000C23EA">
        <w:rPr>
          <w:rFonts w:ascii="Times New Roman" w:hAnsi="Times New Roman" w:cs="Times New Roman"/>
          <w:sz w:val="24"/>
          <w:szCs w:val="24"/>
          <w:lang w:val="ru-RU"/>
        </w:rPr>
        <w:t>рассказывать</w:t>
      </w:r>
      <w:r w:rsidRPr="000C23EA">
        <w:rPr>
          <w:rFonts w:ascii="Times New Roman" w:hAnsi="Times New Roman" w:cs="Times New Roman"/>
          <w:spacing w:val="-4"/>
          <w:sz w:val="24"/>
          <w:szCs w:val="24"/>
          <w:lang w:val="ru-RU"/>
        </w:rPr>
        <w:t xml:space="preserve"> </w:t>
      </w:r>
      <w:r w:rsidRPr="000C23EA">
        <w:rPr>
          <w:rFonts w:ascii="Times New Roman" w:hAnsi="Times New Roman" w:cs="Times New Roman"/>
          <w:sz w:val="24"/>
          <w:szCs w:val="24"/>
          <w:lang w:val="ru-RU"/>
        </w:rPr>
        <w:t>о</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прочитанной</w:t>
      </w:r>
      <w:r w:rsidRPr="000C23EA">
        <w:rPr>
          <w:rFonts w:ascii="Times New Roman" w:hAnsi="Times New Roman" w:cs="Times New Roman"/>
          <w:spacing w:val="-3"/>
          <w:sz w:val="24"/>
          <w:szCs w:val="24"/>
          <w:lang w:val="ru-RU"/>
        </w:rPr>
        <w:t xml:space="preserve"> </w:t>
      </w:r>
      <w:r w:rsidRPr="000C23EA">
        <w:rPr>
          <w:rFonts w:ascii="Times New Roman" w:hAnsi="Times New Roman" w:cs="Times New Roman"/>
          <w:sz w:val="24"/>
          <w:szCs w:val="24"/>
          <w:lang w:val="ru-RU"/>
        </w:rPr>
        <w:t>книге;</w:t>
      </w:r>
    </w:p>
    <w:p w:rsidR="00361945" w:rsidRPr="000C23EA" w:rsidRDefault="00361945" w:rsidP="008415DA">
      <w:pPr>
        <w:pStyle w:val="ad"/>
        <w:widowControl w:val="0"/>
        <w:numPr>
          <w:ilvl w:val="0"/>
          <w:numId w:val="13"/>
        </w:numPr>
        <w:tabs>
          <w:tab w:val="left" w:pos="426"/>
        </w:tabs>
        <w:autoSpaceDE w:val="0"/>
        <w:autoSpaceDN w:val="0"/>
        <w:spacing w:after="0" w:line="240" w:lineRule="auto"/>
        <w:ind w:left="0" w:firstLine="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использовать справочную л</w:t>
      </w:r>
      <w:r w:rsidR="00E80F65" w:rsidRPr="000C23EA">
        <w:rPr>
          <w:rFonts w:ascii="Times New Roman" w:hAnsi="Times New Roman" w:cs="Times New Roman"/>
          <w:sz w:val="24"/>
          <w:szCs w:val="24"/>
          <w:lang w:val="ru-RU"/>
        </w:rPr>
        <w:t>итературу, включая ресурсы сети</w:t>
      </w:r>
      <w:r w:rsidRPr="000C23EA">
        <w:rPr>
          <w:rFonts w:ascii="Times New Roman" w:hAnsi="Times New Roman" w:cs="Times New Roman"/>
          <w:sz w:val="24"/>
          <w:szCs w:val="24"/>
          <w:lang w:val="ru-RU"/>
        </w:rPr>
        <w:t xml:space="preserve"> Интернет (в условиях</w:t>
      </w:r>
      <w:r w:rsidRPr="000C23EA">
        <w:rPr>
          <w:rFonts w:ascii="Times New Roman" w:hAnsi="Times New Roman" w:cs="Times New Roman"/>
          <w:spacing w:val="1"/>
          <w:sz w:val="24"/>
          <w:szCs w:val="24"/>
          <w:lang w:val="ru-RU"/>
        </w:rPr>
        <w:t xml:space="preserve"> </w:t>
      </w:r>
      <w:r w:rsidRPr="000C23EA">
        <w:rPr>
          <w:rFonts w:ascii="Times New Roman" w:hAnsi="Times New Roman" w:cs="Times New Roman"/>
          <w:sz w:val="24"/>
          <w:szCs w:val="24"/>
          <w:lang w:val="ru-RU"/>
        </w:rPr>
        <w:t xml:space="preserve">контролируемого входа), для получения дополнительной информации в соответствии с учебной </w:t>
      </w:r>
      <w:r w:rsidRPr="000C23EA">
        <w:rPr>
          <w:rFonts w:ascii="Times New Roman" w:hAnsi="Times New Roman" w:cs="Times New Roman"/>
          <w:spacing w:val="-58"/>
          <w:sz w:val="24"/>
          <w:szCs w:val="24"/>
          <w:lang w:val="ru-RU"/>
        </w:rPr>
        <w:t xml:space="preserve">  </w:t>
      </w:r>
      <w:r w:rsidRPr="000C23EA">
        <w:rPr>
          <w:rFonts w:ascii="Times New Roman" w:hAnsi="Times New Roman" w:cs="Times New Roman"/>
          <w:sz w:val="24"/>
          <w:szCs w:val="24"/>
          <w:lang w:val="ru-RU"/>
        </w:rPr>
        <w:t>задачей.</w:t>
      </w:r>
    </w:p>
    <w:p w:rsidR="00361945" w:rsidRPr="000C23EA" w:rsidRDefault="00361945" w:rsidP="00DC420F">
      <w:pPr>
        <w:autoSpaceDE w:val="0"/>
        <w:autoSpaceDN w:val="0"/>
        <w:spacing w:after="0" w:line="240" w:lineRule="auto"/>
        <w:ind w:left="180" w:firstLine="284"/>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xml:space="preserve">К концу обучения </w:t>
      </w:r>
      <w:r w:rsidRPr="000C23EA">
        <w:rPr>
          <w:rFonts w:ascii="Times New Roman" w:eastAsia="Times New Roman" w:hAnsi="Times New Roman" w:cs="Times New Roman"/>
          <w:b/>
          <w:color w:val="000000"/>
          <w:sz w:val="24"/>
          <w:szCs w:val="24"/>
          <w:lang w:val="ru-RU"/>
        </w:rPr>
        <w:t>в четвёртом классе</w:t>
      </w:r>
      <w:r w:rsidRPr="000C23EA">
        <w:rPr>
          <w:rFonts w:ascii="Times New Roman" w:eastAsia="Times New Roman" w:hAnsi="Times New Roman" w:cs="Times New Roman"/>
          <w:color w:val="000000"/>
          <w:sz w:val="24"/>
          <w:szCs w:val="24"/>
          <w:lang w:val="ru-RU"/>
        </w:rPr>
        <w:t xml:space="preserve"> обучающийся научится:</w:t>
      </w:r>
    </w:p>
    <w:p w:rsidR="00361945" w:rsidRPr="000C23EA" w:rsidRDefault="00361945" w:rsidP="008415DA">
      <w:pPr>
        <w:autoSpaceDE w:val="0"/>
        <w:autoSpaceDN w:val="0"/>
        <w:spacing w:after="0" w:line="240" w:lineRule="auto"/>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61945" w:rsidRPr="000C23EA" w:rsidRDefault="00361945" w:rsidP="008415DA">
      <w:pPr>
        <w:autoSpaceDE w:val="0"/>
        <w:autoSpaceDN w:val="0"/>
        <w:spacing w:after="0" w:line="240" w:lineRule="auto"/>
        <w:ind w:right="-22"/>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61945" w:rsidRPr="000C23EA" w:rsidRDefault="00361945" w:rsidP="008415DA">
      <w:pPr>
        <w:autoSpaceDE w:val="0"/>
        <w:autoSpaceDN w:val="0"/>
        <w:spacing w:after="0" w:line="240" w:lineRule="auto"/>
        <w:ind w:right="-22"/>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61945" w:rsidRPr="000C23EA" w:rsidRDefault="00361945" w:rsidP="008415DA">
      <w:pPr>
        <w:autoSpaceDE w:val="0"/>
        <w:autoSpaceDN w:val="0"/>
        <w:spacing w:after="0" w:line="240" w:lineRule="auto"/>
        <w:ind w:right="-99"/>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61945" w:rsidRPr="00BA1C2C" w:rsidRDefault="00361945" w:rsidP="008415DA">
      <w:pPr>
        <w:autoSpaceDE w:val="0"/>
        <w:autoSpaceDN w:val="0"/>
        <w:spacing w:after="0" w:line="240" w:lineRule="auto"/>
        <w:ind w:right="43"/>
        <w:jc w:val="both"/>
        <w:rPr>
          <w:rFonts w:ascii="Times New Roman" w:eastAsia="Times New Roman" w:hAnsi="Times New Roman" w:cs="Times New Roman"/>
          <w:color w:val="000000"/>
          <w:sz w:val="24"/>
          <w:szCs w:val="24"/>
          <w:lang w:val="ru-RU"/>
        </w:rPr>
      </w:pPr>
      <w:r w:rsidRPr="000C23EA">
        <w:rPr>
          <w:rFonts w:ascii="Times New Roman" w:eastAsia="Times New Roman" w:hAnsi="Times New Roman" w:cs="Times New Roman"/>
          <w:color w:val="000000"/>
          <w:sz w:val="24"/>
          <w:szCs w:val="24"/>
          <w:lang w:val="ru-RU"/>
        </w:rPr>
        <w:t>—  читать наизусть не менее 5 стихотворений в соответствии с из</w:t>
      </w:r>
      <w:r w:rsidR="00BA1C2C">
        <w:rPr>
          <w:rFonts w:ascii="Times New Roman" w:eastAsia="Times New Roman" w:hAnsi="Times New Roman" w:cs="Times New Roman"/>
          <w:color w:val="000000"/>
          <w:sz w:val="24"/>
          <w:szCs w:val="24"/>
          <w:lang w:val="ru-RU"/>
        </w:rPr>
        <w:t>ученной тематикой произведений;</w:t>
      </w:r>
    </w:p>
    <w:p w:rsidR="00361945" w:rsidRPr="000C23EA" w:rsidRDefault="00361945" w:rsidP="008415DA">
      <w:pPr>
        <w:autoSpaceDE w:val="0"/>
        <w:autoSpaceDN w:val="0"/>
        <w:spacing w:after="0" w:line="240" w:lineRule="auto"/>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различать художественные произведения и познавательные тексты;</w:t>
      </w:r>
    </w:p>
    <w:p w:rsidR="008415DA" w:rsidRDefault="00361945" w:rsidP="008415DA">
      <w:pPr>
        <w:autoSpaceDE w:val="0"/>
        <w:autoSpaceDN w:val="0"/>
        <w:spacing w:after="0" w:line="240" w:lineRule="auto"/>
        <w:ind w:right="43"/>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61945" w:rsidRPr="000C23EA" w:rsidRDefault="00361945" w:rsidP="008415DA">
      <w:pPr>
        <w:autoSpaceDE w:val="0"/>
        <w:autoSpaceDN w:val="0"/>
        <w:spacing w:after="0" w:line="240" w:lineRule="auto"/>
        <w:ind w:right="43"/>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61945" w:rsidRPr="000C23EA" w:rsidRDefault="00361945" w:rsidP="008415DA">
      <w:pPr>
        <w:autoSpaceDE w:val="0"/>
        <w:autoSpaceDN w:val="0"/>
        <w:spacing w:after="0" w:line="240" w:lineRule="auto"/>
        <w:ind w:right="144"/>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61945" w:rsidRPr="000C23EA" w:rsidRDefault="00361945" w:rsidP="008415DA">
      <w:pPr>
        <w:autoSpaceDE w:val="0"/>
        <w:autoSpaceDN w:val="0"/>
        <w:spacing w:after="0" w:line="240" w:lineRule="auto"/>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415DA" w:rsidRDefault="00361945" w:rsidP="008415DA">
      <w:pPr>
        <w:autoSpaceDE w:val="0"/>
        <w:autoSpaceDN w:val="0"/>
        <w:spacing w:after="0" w:line="240" w:lineRule="auto"/>
        <w:ind w:right="43"/>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415DA" w:rsidRDefault="00361945" w:rsidP="008415DA">
      <w:pPr>
        <w:autoSpaceDE w:val="0"/>
        <w:autoSpaceDN w:val="0"/>
        <w:spacing w:after="0" w:line="240" w:lineRule="auto"/>
        <w:ind w:right="43"/>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61945" w:rsidRPr="000C23EA" w:rsidRDefault="00361945" w:rsidP="008415DA">
      <w:pPr>
        <w:autoSpaceDE w:val="0"/>
        <w:autoSpaceDN w:val="0"/>
        <w:spacing w:after="0" w:line="240" w:lineRule="auto"/>
        <w:ind w:right="43"/>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61945" w:rsidRPr="000C23EA" w:rsidRDefault="00361945" w:rsidP="008415DA">
      <w:pPr>
        <w:autoSpaceDE w:val="0"/>
        <w:autoSpaceDN w:val="0"/>
        <w:spacing w:after="0" w:line="240" w:lineRule="auto"/>
        <w:ind w:right="43"/>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61945" w:rsidRPr="000C23EA" w:rsidRDefault="00361945" w:rsidP="008415DA">
      <w:pPr>
        <w:autoSpaceDE w:val="0"/>
        <w:autoSpaceDN w:val="0"/>
        <w:spacing w:after="0" w:line="240" w:lineRule="auto"/>
        <w:ind w:right="43"/>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lastRenderedPageBreak/>
        <w:t xml:space="preserve">— участвовать в обсуждении прослушанного/прочитанного произведения: строить </w:t>
      </w:r>
      <w:r w:rsidRPr="000C23EA">
        <w:rPr>
          <w:rFonts w:ascii="Times New Roman" w:eastAsia="MS Mincho" w:hAnsi="Times New Roman" w:cs="Times New Roman"/>
          <w:sz w:val="24"/>
          <w:szCs w:val="24"/>
          <w:lang w:val="ru-RU"/>
        </w:rPr>
        <w:br/>
      </w:r>
      <w:r w:rsidRPr="000C23EA">
        <w:rPr>
          <w:rFonts w:ascii="Times New Roman" w:eastAsia="Times New Roman" w:hAnsi="Times New Roman" w:cs="Times New Roman"/>
          <w:color w:val="000000"/>
          <w:sz w:val="24"/>
          <w:szCs w:val="24"/>
          <w:lang w:val="ru-RU"/>
        </w:rPr>
        <w:t xml:space="preserve">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w:t>
      </w:r>
      <w:r w:rsidRPr="000C23EA">
        <w:rPr>
          <w:rFonts w:ascii="Times New Roman" w:eastAsia="MS Mincho" w:hAnsi="Times New Roman" w:cs="Times New Roman"/>
          <w:sz w:val="24"/>
          <w:szCs w:val="24"/>
          <w:lang w:val="ru-RU"/>
        </w:rPr>
        <w:br/>
      </w:r>
      <w:r w:rsidRPr="000C23EA">
        <w:rPr>
          <w:rFonts w:ascii="Times New Roman" w:eastAsia="Times New Roman" w:hAnsi="Times New Roman" w:cs="Times New Roman"/>
          <w:color w:val="000000"/>
          <w:sz w:val="24"/>
          <w:szCs w:val="24"/>
          <w:lang w:val="ru-RU"/>
        </w:rPr>
        <w:t>формулировать простые выводы на основе прослушанного/прочитанного текста, подтверждать свой ответ примерами из текста;</w:t>
      </w:r>
    </w:p>
    <w:p w:rsidR="00361945" w:rsidRPr="000C23EA" w:rsidRDefault="00361945" w:rsidP="008415DA">
      <w:pPr>
        <w:autoSpaceDE w:val="0"/>
        <w:autoSpaceDN w:val="0"/>
        <w:spacing w:after="0" w:line="240" w:lineRule="auto"/>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61945" w:rsidRPr="000C23EA" w:rsidRDefault="00361945" w:rsidP="008415DA">
      <w:pPr>
        <w:autoSpaceDE w:val="0"/>
        <w:autoSpaceDN w:val="0"/>
        <w:spacing w:after="0" w:line="240" w:lineRule="auto"/>
        <w:ind w:right="43"/>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читать по ролям с соблюдением норм произношения, расстановки ударения, инсценировать небольшие эпизоды из произведения;</w:t>
      </w:r>
    </w:p>
    <w:p w:rsidR="00361945" w:rsidRPr="000C23EA" w:rsidRDefault="00361945" w:rsidP="008415DA">
      <w:pPr>
        <w:autoSpaceDE w:val="0"/>
        <w:autoSpaceDN w:val="0"/>
        <w:spacing w:after="0" w:line="240" w:lineRule="auto"/>
        <w:ind w:right="43"/>
        <w:jc w:val="both"/>
        <w:rPr>
          <w:rFonts w:ascii="Times New Roman" w:eastAsia="Times New Roman" w:hAnsi="Times New Roman" w:cs="Times New Roman"/>
          <w:color w:val="000000"/>
          <w:sz w:val="24"/>
          <w:szCs w:val="24"/>
          <w:lang w:val="ru-RU"/>
        </w:rPr>
      </w:pPr>
      <w:r w:rsidRPr="000C23EA">
        <w:rPr>
          <w:rFonts w:ascii="Times New Roman" w:eastAsia="Times New Roman" w:hAnsi="Times New Roman" w:cs="Times New Roman"/>
          <w:color w:val="000000"/>
          <w:sz w:val="24"/>
          <w:szCs w:val="24"/>
          <w:lang w:val="ru-RU"/>
        </w:rPr>
        <w:t xml:space="preserve">—  составлять устные и письменные высказывания на заданную тему по содержанию </w:t>
      </w:r>
      <w:r w:rsidRPr="000C23EA">
        <w:rPr>
          <w:rFonts w:ascii="Times New Roman" w:eastAsia="MS Mincho" w:hAnsi="Times New Roman" w:cs="Times New Roman"/>
          <w:sz w:val="24"/>
          <w:szCs w:val="24"/>
          <w:lang w:val="ru-RU"/>
        </w:rPr>
        <w:br/>
      </w:r>
      <w:r w:rsidRPr="000C23EA">
        <w:rPr>
          <w:rFonts w:ascii="Times New Roman" w:eastAsia="Times New Roman" w:hAnsi="Times New Roman" w:cs="Times New Roman"/>
          <w:color w:val="000000"/>
          <w:sz w:val="24"/>
          <w:szCs w:val="24"/>
          <w:lang w:val="ru-RU"/>
        </w:rPr>
        <w:t>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61945" w:rsidRPr="008415DA" w:rsidRDefault="00361945" w:rsidP="008415DA">
      <w:pPr>
        <w:autoSpaceDE w:val="0"/>
        <w:autoSpaceDN w:val="0"/>
        <w:spacing w:after="0" w:line="240" w:lineRule="auto"/>
        <w:jc w:val="both"/>
        <w:rPr>
          <w:rFonts w:ascii="Times New Roman" w:eastAsia="Times New Roman" w:hAnsi="Times New Roman" w:cs="Times New Roman"/>
          <w:color w:val="000000"/>
          <w:sz w:val="24"/>
          <w:szCs w:val="24"/>
          <w:lang w:val="ru-RU"/>
        </w:rPr>
      </w:pPr>
      <w:r w:rsidRPr="000C23EA">
        <w:rPr>
          <w:rFonts w:ascii="Times New Roman" w:eastAsia="Times New Roman" w:hAnsi="Times New Roman" w:cs="Times New Roman"/>
          <w:color w:val="000000"/>
          <w:sz w:val="24"/>
          <w:szCs w:val="24"/>
          <w:lang w:val="ru-RU"/>
        </w:rPr>
        <w:t>—  составлять краткий отзыв о прочитанном произ</w:t>
      </w:r>
      <w:r w:rsidR="008415DA">
        <w:rPr>
          <w:rFonts w:ascii="Times New Roman" w:eastAsia="Times New Roman" w:hAnsi="Times New Roman" w:cs="Times New Roman"/>
          <w:color w:val="000000"/>
          <w:sz w:val="24"/>
          <w:szCs w:val="24"/>
          <w:lang w:val="ru-RU"/>
        </w:rPr>
        <w:t>ведении по заданному алгоритму;</w:t>
      </w:r>
    </w:p>
    <w:p w:rsidR="00361945" w:rsidRPr="000C23EA" w:rsidRDefault="00361945" w:rsidP="008415DA">
      <w:pPr>
        <w:autoSpaceDE w:val="0"/>
        <w:autoSpaceDN w:val="0"/>
        <w:spacing w:after="0" w:line="240" w:lineRule="auto"/>
        <w:jc w:val="both"/>
        <w:rPr>
          <w:rFonts w:ascii="Times New Roman" w:eastAsia="Times New Roman" w:hAnsi="Times New Roman" w:cs="Times New Roman"/>
          <w:color w:val="000000"/>
          <w:sz w:val="24"/>
          <w:szCs w:val="24"/>
          <w:lang w:val="ru-RU"/>
        </w:rPr>
      </w:pPr>
      <w:r w:rsidRPr="000C23EA">
        <w:rPr>
          <w:rFonts w:ascii="Times New Roman" w:eastAsia="Times New Roman" w:hAnsi="Times New Roman" w:cs="Times New Roman"/>
          <w:color w:val="000000"/>
          <w:sz w:val="24"/>
          <w:szCs w:val="24"/>
          <w:lang w:val="ru-RU"/>
        </w:rPr>
        <w:t>—  сочинять по аналогии с прочитанным, составлять рассказ по иллюстрациям, от имени одного из героев, придумывать продолжение прочитанного произвед</w:t>
      </w:r>
      <w:r w:rsidR="00BA1C2C">
        <w:rPr>
          <w:rFonts w:ascii="Times New Roman" w:eastAsia="Times New Roman" w:hAnsi="Times New Roman" w:cs="Times New Roman"/>
          <w:color w:val="000000"/>
          <w:sz w:val="24"/>
          <w:szCs w:val="24"/>
          <w:lang w:val="ru-RU"/>
        </w:rPr>
        <w:t>ения (не менее 10 предложений);</w:t>
      </w:r>
    </w:p>
    <w:p w:rsidR="00361945" w:rsidRPr="00BA1C2C" w:rsidRDefault="00361945" w:rsidP="008415DA">
      <w:pPr>
        <w:autoSpaceDE w:val="0"/>
        <w:autoSpaceDN w:val="0"/>
        <w:spacing w:after="0" w:line="240" w:lineRule="auto"/>
        <w:jc w:val="both"/>
        <w:rPr>
          <w:rFonts w:ascii="Times New Roman" w:eastAsia="Times New Roman" w:hAnsi="Times New Roman" w:cs="Times New Roman"/>
          <w:color w:val="000000"/>
          <w:sz w:val="24"/>
          <w:szCs w:val="24"/>
          <w:lang w:val="ru-RU"/>
        </w:rPr>
      </w:pPr>
      <w:r w:rsidRPr="000C23EA">
        <w:rPr>
          <w:rFonts w:ascii="Times New Roman" w:eastAsia="Times New Roman" w:hAnsi="Times New Roman" w:cs="Times New Roman"/>
          <w:color w:val="000000"/>
          <w:sz w:val="24"/>
          <w:szCs w:val="24"/>
          <w:lang w:val="ru-RU"/>
        </w:rPr>
        <w:t xml:space="preserve">        —  использовать в соответствии с учебной задачей аппарат издания (обложку, оглавление, аннотацию, иллюстрации, предисловие, п</w:t>
      </w:r>
      <w:r w:rsidR="00BA1C2C">
        <w:rPr>
          <w:rFonts w:ascii="Times New Roman" w:eastAsia="Times New Roman" w:hAnsi="Times New Roman" w:cs="Times New Roman"/>
          <w:color w:val="000000"/>
          <w:sz w:val="24"/>
          <w:szCs w:val="24"/>
          <w:lang w:val="ru-RU"/>
        </w:rPr>
        <w:t>риложения, сноски, примечания);</w:t>
      </w:r>
    </w:p>
    <w:p w:rsidR="00361945" w:rsidRPr="00BA1C2C" w:rsidRDefault="00361945" w:rsidP="008415DA">
      <w:pPr>
        <w:autoSpaceDE w:val="0"/>
        <w:autoSpaceDN w:val="0"/>
        <w:spacing w:after="0" w:line="240" w:lineRule="auto"/>
        <w:jc w:val="both"/>
        <w:rPr>
          <w:rFonts w:ascii="Times New Roman" w:eastAsia="Times New Roman" w:hAnsi="Times New Roman" w:cs="Times New Roman"/>
          <w:color w:val="000000"/>
          <w:sz w:val="24"/>
          <w:szCs w:val="24"/>
          <w:lang w:val="ru-RU"/>
        </w:rPr>
      </w:pPr>
      <w:r w:rsidRPr="000C23EA">
        <w:rPr>
          <w:rFonts w:ascii="Times New Roman" w:eastAsia="Times New Roman" w:hAnsi="Times New Roman" w:cs="Times New Roman"/>
          <w:color w:val="000000"/>
          <w:sz w:val="24"/>
          <w:szCs w:val="24"/>
          <w:lang w:val="ru-RU"/>
        </w:rPr>
        <w:t xml:space="preserve">—  выбирать книги для самостоятельного чтения с учётом рекомендательного </w:t>
      </w:r>
      <w:r w:rsidR="008415DA" w:rsidRPr="000C23EA">
        <w:rPr>
          <w:rFonts w:ascii="Times New Roman" w:eastAsia="Times New Roman" w:hAnsi="Times New Roman" w:cs="Times New Roman"/>
          <w:color w:val="000000"/>
          <w:sz w:val="24"/>
          <w:szCs w:val="24"/>
          <w:lang w:val="ru-RU"/>
        </w:rPr>
        <w:t>списка, используя</w:t>
      </w:r>
      <w:r w:rsidRPr="000C23EA">
        <w:rPr>
          <w:rFonts w:ascii="Times New Roman" w:eastAsia="Times New Roman" w:hAnsi="Times New Roman" w:cs="Times New Roman"/>
          <w:color w:val="000000"/>
          <w:sz w:val="24"/>
          <w:szCs w:val="24"/>
          <w:lang w:val="ru-RU"/>
        </w:rPr>
        <w:t xml:space="preserve"> </w:t>
      </w:r>
      <w:r w:rsidR="008415DA" w:rsidRPr="000C23EA">
        <w:rPr>
          <w:rFonts w:ascii="Times New Roman" w:eastAsia="Times New Roman" w:hAnsi="Times New Roman" w:cs="Times New Roman"/>
          <w:color w:val="000000"/>
          <w:sz w:val="24"/>
          <w:szCs w:val="24"/>
          <w:lang w:val="ru-RU"/>
        </w:rPr>
        <w:t>картотеки, рассказывать</w:t>
      </w:r>
      <w:r w:rsidR="00BA1C2C">
        <w:rPr>
          <w:rFonts w:ascii="Times New Roman" w:eastAsia="Times New Roman" w:hAnsi="Times New Roman" w:cs="Times New Roman"/>
          <w:color w:val="000000"/>
          <w:sz w:val="24"/>
          <w:szCs w:val="24"/>
          <w:lang w:val="ru-RU"/>
        </w:rPr>
        <w:t xml:space="preserve"> о прочитанной книге;</w:t>
      </w:r>
    </w:p>
    <w:p w:rsidR="000C23EA" w:rsidRPr="008415DA" w:rsidRDefault="00361945" w:rsidP="008415DA">
      <w:pPr>
        <w:autoSpaceDE w:val="0"/>
        <w:autoSpaceDN w:val="0"/>
        <w:spacing w:after="0" w:line="240" w:lineRule="auto"/>
        <w:jc w:val="both"/>
        <w:rPr>
          <w:rFonts w:ascii="Times New Roman" w:eastAsia="MS Mincho" w:hAnsi="Times New Roman" w:cs="Times New Roman"/>
          <w:sz w:val="24"/>
          <w:szCs w:val="24"/>
          <w:lang w:val="ru-RU"/>
        </w:rPr>
      </w:pPr>
      <w:r w:rsidRPr="000C23EA">
        <w:rPr>
          <w:rFonts w:ascii="Times New Roman" w:eastAsia="Times New Roman" w:hAnsi="Times New Roman" w:cs="Times New Roman"/>
          <w:color w:val="000000"/>
          <w:sz w:val="24"/>
          <w:szCs w:val="24"/>
          <w:lang w:val="ru-RU"/>
        </w:rPr>
        <w:t xml:space="preserve">—  использовать справочную литературу, включая ресурсы сети Интернет (в условиях </w:t>
      </w:r>
      <w:r w:rsidRPr="000C23EA">
        <w:rPr>
          <w:rFonts w:ascii="Times New Roman" w:eastAsia="MS Mincho" w:hAnsi="Times New Roman" w:cs="Times New Roman"/>
          <w:sz w:val="24"/>
          <w:szCs w:val="24"/>
          <w:lang w:val="ru-RU"/>
        </w:rPr>
        <w:br/>
      </w:r>
      <w:r w:rsidRPr="000C23EA">
        <w:rPr>
          <w:rFonts w:ascii="Times New Roman" w:eastAsia="Times New Roman" w:hAnsi="Times New Roman" w:cs="Times New Roman"/>
          <w:color w:val="000000"/>
          <w:sz w:val="24"/>
          <w:szCs w:val="24"/>
          <w:lang w:val="ru-RU"/>
        </w:rPr>
        <w:t>контролируемого входа), для получения дополнительной информации в соответствии с учебной задачей.</w:t>
      </w:r>
    </w:p>
    <w:p w:rsidR="007B2B4C" w:rsidRPr="007129C7" w:rsidRDefault="007B2B4C" w:rsidP="000C23EA">
      <w:pPr>
        <w:ind w:firstLine="284"/>
        <w:jc w:val="center"/>
        <w:rPr>
          <w:rFonts w:ascii="Times New Roman" w:hAnsi="Times New Roman" w:cs="Times New Roman"/>
          <w:b/>
          <w:sz w:val="24"/>
          <w:szCs w:val="24"/>
          <w:lang w:val="ru-RU"/>
        </w:rPr>
      </w:pPr>
      <w:r w:rsidRPr="007129C7">
        <w:rPr>
          <w:rFonts w:ascii="Times New Roman" w:hAnsi="Times New Roman" w:cs="Times New Roman"/>
          <w:b/>
          <w:sz w:val="24"/>
          <w:szCs w:val="24"/>
          <w:lang w:val="ru-RU"/>
        </w:rPr>
        <w:t>ТЕМАТИЧЕСКОЕ ПЛАНИРОВАНИЕ</w:t>
      </w:r>
    </w:p>
    <w:p w:rsidR="002B76E5" w:rsidRPr="002B76E5" w:rsidRDefault="002B76E5" w:rsidP="000C23EA">
      <w:pPr>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1 класс</w:t>
      </w:r>
    </w:p>
    <w:tbl>
      <w:tblPr>
        <w:tblStyle w:val="aff0"/>
        <w:tblW w:w="10456" w:type="dxa"/>
        <w:tblLook w:val="04A0"/>
      </w:tblPr>
      <w:tblGrid>
        <w:gridCol w:w="1101"/>
        <w:gridCol w:w="4819"/>
        <w:gridCol w:w="1127"/>
        <w:gridCol w:w="3409"/>
      </w:tblGrid>
      <w:tr w:rsidR="007B2B4C" w:rsidRPr="000C23EA" w:rsidTr="002B76E5">
        <w:tc>
          <w:tcPr>
            <w:tcW w:w="1101" w:type="dxa"/>
          </w:tcPr>
          <w:p w:rsidR="007B2B4C" w:rsidRPr="002B76E5" w:rsidRDefault="007B2B4C" w:rsidP="002B76E5">
            <w:pPr>
              <w:jc w:val="center"/>
              <w:rPr>
                <w:rFonts w:ascii="Times New Roman" w:hAnsi="Times New Roman" w:cs="Times New Roman"/>
                <w:b/>
                <w:sz w:val="24"/>
                <w:szCs w:val="24"/>
                <w:lang w:val="ru-RU"/>
              </w:rPr>
            </w:pPr>
            <w:r w:rsidRPr="002B76E5">
              <w:rPr>
                <w:rFonts w:ascii="Times New Roman" w:hAnsi="Times New Roman" w:cs="Times New Roman"/>
                <w:b/>
                <w:sz w:val="24"/>
                <w:szCs w:val="24"/>
                <w:lang w:val="ru-RU"/>
              </w:rPr>
              <w:t>№ п/п</w:t>
            </w:r>
          </w:p>
        </w:tc>
        <w:tc>
          <w:tcPr>
            <w:tcW w:w="4819" w:type="dxa"/>
          </w:tcPr>
          <w:p w:rsidR="007B2B4C" w:rsidRPr="002B76E5" w:rsidRDefault="007B2B4C" w:rsidP="002B76E5">
            <w:pPr>
              <w:jc w:val="center"/>
              <w:rPr>
                <w:rFonts w:ascii="Times New Roman" w:hAnsi="Times New Roman" w:cs="Times New Roman"/>
                <w:b/>
                <w:sz w:val="24"/>
                <w:szCs w:val="24"/>
                <w:lang w:val="ru-RU"/>
              </w:rPr>
            </w:pPr>
            <w:r w:rsidRPr="002B76E5">
              <w:rPr>
                <w:rFonts w:ascii="Times New Roman" w:hAnsi="Times New Roman" w:cs="Times New Roman"/>
                <w:b/>
                <w:sz w:val="24"/>
                <w:szCs w:val="24"/>
                <w:lang w:val="ru-RU"/>
              </w:rPr>
              <w:t>Тема</w:t>
            </w:r>
          </w:p>
        </w:tc>
        <w:tc>
          <w:tcPr>
            <w:tcW w:w="1127" w:type="dxa"/>
          </w:tcPr>
          <w:p w:rsidR="007B2B4C" w:rsidRPr="002B76E5" w:rsidRDefault="007B2B4C" w:rsidP="007E05F4">
            <w:pPr>
              <w:jc w:val="center"/>
              <w:rPr>
                <w:rFonts w:ascii="Times New Roman" w:hAnsi="Times New Roman" w:cs="Times New Roman"/>
                <w:b/>
                <w:sz w:val="24"/>
                <w:szCs w:val="24"/>
                <w:lang w:val="ru-RU"/>
              </w:rPr>
            </w:pPr>
            <w:r w:rsidRPr="002B76E5">
              <w:rPr>
                <w:rFonts w:ascii="Times New Roman" w:hAnsi="Times New Roman" w:cs="Times New Roman"/>
                <w:b/>
                <w:sz w:val="24"/>
                <w:szCs w:val="24"/>
                <w:lang w:val="ru-RU"/>
              </w:rPr>
              <w:t>Кол-во часов</w:t>
            </w:r>
          </w:p>
        </w:tc>
        <w:tc>
          <w:tcPr>
            <w:tcW w:w="3409" w:type="dxa"/>
          </w:tcPr>
          <w:p w:rsidR="007B2B4C" w:rsidRPr="00083EB6" w:rsidRDefault="007B2B4C" w:rsidP="002B76E5">
            <w:pPr>
              <w:jc w:val="center"/>
              <w:rPr>
                <w:rFonts w:ascii="Times New Roman" w:hAnsi="Times New Roman" w:cs="Times New Roman"/>
                <w:b/>
                <w:sz w:val="24"/>
                <w:szCs w:val="24"/>
                <w:lang w:val="ru-RU"/>
              </w:rPr>
            </w:pPr>
            <w:r w:rsidRPr="00083EB6">
              <w:rPr>
                <w:rFonts w:ascii="Times New Roman" w:hAnsi="Times New Roman" w:cs="Times New Roman"/>
                <w:b/>
                <w:sz w:val="24"/>
                <w:szCs w:val="24"/>
                <w:lang w:val="ru-RU"/>
              </w:rPr>
              <w:t xml:space="preserve">Электронные </w:t>
            </w:r>
            <w:r w:rsidR="002B76E5" w:rsidRPr="00083EB6">
              <w:rPr>
                <w:rFonts w:ascii="Times New Roman" w:hAnsi="Times New Roman" w:cs="Times New Roman"/>
                <w:b/>
                <w:sz w:val="24"/>
                <w:szCs w:val="24"/>
                <w:lang w:val="ru-RU"/>
              </w:rPr>
              <w:t xml:space="preserve">(цифровые) </w:t>
            </w:r>
            <w:r w:rsidRPr="00083EB6">
              <w:rPr>
                <w:rFonts w:ascii="Times New Roman" w:hAnsi="Times New Roman" w:cs="Times New Roman"/>
                <w:b/>
                <w:sz w:val="24"/>
                <w:szCs w:val="24"/>
                <w:lang w:val="ru-RU"/>
              </w:rPr>
              <w:t>образовательные ресурсы</w:t>
            </w:r>
          </w:p>
        </w:tc>
      </w:tr>
      <w:tr w:rsidR="007B2B4C" w:rsidRPr="000C23EA" w:rsidTr="002B76E5">
        <w:tc>
          <w:tcPr>
            <w:tcW w:w="1101" w:type="dxa"/>
          </w:tcPr>
          <w:p w:rsidR="007B2B4C" w:rsidRPr="000C23EA" w:rsidRDefault="007B2B4C" w:rsidP="002B76E5">
            <w:pPr>
              <w:pStyle w:val="ac"/>
              <w:rPr>
                <w:rFonts w:ascii="Times New Roman" w:hAnsi="Times New Roman" w:cs="Times New Roman"/>
                <w:sz w:val="24"/>
                <w:szCs w:val="24"/>
              </w:rPr>
            </w:pPr>
          </w:p>
        </w:tc>
        <w:tc>
          <w:tcPr>
            <w:tcW w:w="4819" w:type="dxa"/>
          </w:tcPr>
          <w:p w:rsidR="007B2B4C" w:rsidRPr="000C23EA" w:rsidRDefault="007B2B4C" w:rsidP="00A3627B">
            <w:pPr>
              <w:jc w:val="center"/>
              <w:rPr>
                <w:rFonts w:ascii="Times New Roman" w:hAnsi="Times New Roman" w:cs="Times New Roman"/>
                <w:color w:val="000000"/>
                <w:sz w:val="24"/>
                <w:szCs w:val="24"/>
                <w:u w:val="single"/>
                <w:shd w:val="clear" w:color="auto" w:fill="F7F5F5"/>
              </w:rPr>
            </w:pPr>
            <w:r w:rsidRPr="000C23EA">
              <w:rPr>
                <w:rFonts w:ascii="Times New Roman" w:hAnsi="Times New Roman" w:cs="Times New Roman"/>
                <w:color w:val="000000"/>
                <w:sz w:val="24"/>
                <w:szCs w:val="24"/>
                <w:u w:val="single"/>
                <w:shd w:val="clear" w:color="auto" w:fill="F7F5F5"/>
              </w:rPr>
              <w:t>ОБУЧЕНИЕ ГРАМОТЕ</w:t>
            </w:r>
          </w:p>
          <w:p w:rsidR="007B2B4C" w:rsidRPr="00A3627B" w:rsidRDefault="007B2B4C" w:rsidP="00A3627B">
            <w:pPr>
              <w:jc w:val="center"/>
              <w:rPr>
                <w:rFonts w:ascii="Times New Roman" w:hAnsi="Times New Roman" w:cs="Times New Roman"/>
                <w:b/>
                <w:color w:val="000000"/>
                <w:sz w:val="24"/>
                <w:szCs w:val="24"/>
                <w:shd w:val="clear" w:color="auto" w:fill="F7F5F5"/>
              </w:rPr>
            </w:pPr>
            <w:r w:rsidRPr="00A3627B">
              <w:rPr>
                <w:rFonts w:ascii="Times New Roman" w:hAnsi="Times New Roman" w:cs="Times New Roman"/>
                <w:b/>
                <w:color w:val="000000"/>
                <w:sz w:val="24"/>
                <w:szCs w:val="24"/>
                <w:shd w:val="clear" w:color="auto" w:fill="F7F5F5"/>
              </w:rPr>
              <w:t>Добукварный период</w:t>
            </w:r>
          </w:p>
        </w:tc>
        <w:tc>
          <w:tcPr>
            <w:tcW w:w="1127" w:type="dxa"/>
          </w:tcPr>
          <w:p w:rsidR="007B2B4C" w:rsidRPr="000C23EA" w:rsidRDefault="00A3627B" w:rsidP="007E05F4">
            <w:pPr>
              <w:jc w:val="center"/>
              <w:rPr>
                <w:rFonts w:ascii="Times New Roman" w:hAnsi="Times New Roman" w:cs="Times New Roman"/>
                <w:sz w:val="24"/>
                <w:szCs w:val="24"/>
                <w:u w:val="single"/>
              </w:rPr>
            </w:pPr>
            <w:r>
              <w:rPr>
                <w:rFonts w:ascii="Times New Roman" w:hAnsi="Times New Roman" w:cs="Times New Roman"/>
                <w:sz w:val="24"/>
                <w:szCs w:val="24"/>
                <w:u w:val="single"/>
              </w:rPr>
              <w:t>92</w:t>
            </w:r>
          </w:p>
          <w:p w:rsidR="007B2B4C" w:rsidRPr="000C23EA" w:rsidRDefault="00A3627B" w:rsidP="007E05F4">
            <w:pPr>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3409" w:type="dxa"/>
          </w:tcPr>
          <w:p w:rsidR="007B2B4C" w:rsidRPr="00083EB6" w:rsidRDefault="007B2B4C" w:rsidP="002B76E5">
            <w:pPr>
              <w:rPr>
                <w:rFonts w:ascii="Times New Roman" w:hAnsi="Times New Roman" w:cs="Times New Roman"/>
                <w:sz w:val="24"/>
                <w:szCs w:val="24"/>
                <w:u w:val="single"/>
              </w:rPr>
            </w:pPr>
          </w:p>
        </w:tc>
      </w:tr>
      <w:tr w:rsidR="003D5E79" w:rsidRPr="00D25932"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lang w:val="ru-RU"/>
              </w:rPr>
            </w:pPr>
            <w:r w:rsidRPr="000C23EA">
              <w:rPr>
                <w:rStyle w:val="17"/>
                <w:rFonts w:ascii="Times New Roman" w:hAnsi="Times New Roman" w:cs="Times New Roman"/>
                <w:b w:val="0"/>
                <w:sz w:val="24"/>
                <w:szCs w:val="24"/>
              </w:rPr>
              <w:t>Здравствуй школа! «</w:t>
            </w:r>
            <w:r w:rsidRPr="000C23EA">
              <w:rPr>
                <w:rStyle w:val="14"/>
                <w:rFonts w:ascii="Times New Roman" w:hAnsi="Times New Roman" w:cs="Times New Roman"/>
                <w:sz w:val="24"/>
                <w:szCs w:val="24"/>
              </w:rPr>
              <w:t xml:space="preserve">Азбука» </w:t>
            </w:r>
            <w:r w:rsidRPr="000C23EA">
              <w:rPr>
                <w:rStyle w:val="17"/>
                <w:rFonts w:ascii="Times New Roman" w:hAnsi="Times New Roman" w:cs="Times New Roman"/>
                <w:b w:val="0"/>
                <w:sz w:val="24"/>
                <w:szCs w:val="24"/>
              </w:rPr>
              <w:t xml:space="preserve">- </w:t>
            </w:r>
            <w:r w:rsidRPr="000C23EA">
              <w:rPr>
                <w:rStyle w:val="14"/>
                <w:rFonts w:ascii="Times New Roman" w:hAnsi="Times New Roman" w:cs="Times New Roman"/>
                <w:sz w:val="24"/>
                <w:szCs w:val="24"/>
              </w:rPr>
              <w:t>первая учебная книга.</w:t>
            </w:r>
          </w:p>
        </w:tc>
        <w:tc>
          <w:tcPr>
            <w:tcW w:w="1127" w:type="dxa"/>
          </w:tcPr>
          <w:p w:rsidR="003D5E79" w:rsidRPr="000C23EA" w:rsidRDefault="003D5E79" w:rsidP="007E05F4">
            <w:pPr>
              <w:jc w:val="center"/>
              <w:rPr>
                <w:rFonts w:ascii="Times New Roman" w:hAnsi="Times New Roman" w:cs="Times New Roman"/>
                <w:sz w:val="24"/>
                <w:szCs w:val="24"/>
                <w:lang w:val="ru-RU"/>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lang w:val="ru-RU"/>
              </w:rPr>
            </w:pPr>
            <w:r w:rsidRPr="00083EB6">
              <w:rPr>
                <w:rFonts w:ascii="Times New Roman" w:hAnsi="Times New Roman" w:cs="Times New Roman"/>
                <w:sz w:val="24"/>
                <w:szCs w:val="24"/>
              </w:rPr>
              <w:t>https</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resh</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edu</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ru</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subject</w:t>
            </w:r>
            <w:r w:rsidRPr="00083EB6">
              <w:rPr>
                <w:rFonts w:ascii="Times New Roman" w:hAnsi="Times New Roman" w:cs="Times New Roman"/>
                <w:sz w:val="24"/>
                <w:szCs w:val="24"/>
                <w:lang w:val="ru-RU"/>
              </w:rPr>
              <w:t>/32/</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lang w:val="ru-RU"/>
              </w:rPr>
            </w:pPr>
          </w:p>
        </w:tc>
        <w:tc>
          <w:tcPr>
            <w:tcW w:w="4819" w:type="dxa"/>
          </w:tcPr>
          <w:p w:rsidR="003D5E79" w:rsidRPr="000C23EA" w:rsidRDefault="003D5E79" w:rsidP="002B76E5">
            <w:pPr>
              <w:pStyle w:val="15"/>
              <w:shd w:val="clear" w:color="auto" w:fill="auto"/>
              <w:ind w:left="34"/>
              <w:rPr>
                <w:rFonts w:ascii="Times New Roman" w:hAnsi="Times New Roman" w:cs="Times New Roman"/>
                <w:sz w:val="24"/>
                <w:szCs w:val="24"/>
                <w:lang w:val="ru-RU"/>
              </w:rPr>
            </w:pPr>
            <w:r w:rsidRPr="000C23EA">
              <w:rPr>
                <w:rStyle w:val="14"/>
                <w:rFonts w:ascii="Times New Roman" w:hAnsi="Times New Roman" w:cs="Times New Roman"/>
                <w:sz w:val="24"/>
                <w:szCs w:val="24"/>
              </w:rPr>
              <w:t>Речь устная и письменная. Предложение.</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6" w:history="1">
              <w:r w:rsidR="003D5E79" w:rsidRPr="00083EB6">
                <w:rPr>
                  <w:rStyle w:val="affa"/>
                  <w:rFonts w:ascii="Times New Roman" w:hAnsi="Times New Roman" w:cs="Times New Roman"/>
                  <w:color w:val="auto"/>
                  <w:sz w:val="24"/>
                  <w:szCs w:val="24"/>
                </w:rPr>
                <w:t>https://resh.edu.ru/subject/32/</w:t>
              </w:r>
            </w:hyperlink>
          </w:p>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rPr>
            </w:pPr>
            <w:r w:rsidRPr="000C23EA">
              <w:rPr>
                <w:rStyle w:val="14"/>
                <w:rFonts w:ascii="Times New Roman" w:hAnsi="Times New Roman" w:cs="Times New Roman"/>
                <w:sz w:val="24"/>
                <w:szCs w:val="24"/>
              </w:rPr>
              <w:t>Слово и предложение.</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7" w:history="1">
              <w:r w:rsidR="003D5E79" w:rsidRPr="00083EB6">
                <w:rPr>
                  <w:rStyle w:val="affa"/>
                  <w:rFonts w:ascii="Times New Roman" w:hAnsi="Times New Roman" w:cs="Times New Roman"/>
                  <w:color w:val="auto"/>
                  <w:sz w:val="24"/>
                  <w:szCs w:val="24"/>
                </w:rPr>
                <w:t>https://resh.edu.ru/subject/32/</w:t>
              </w:r>
            </w:hyperlink>
          </w:p>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rPr>
            </w:pPr>
            <w:r w:rsidRPr="000C23EA">
              <w:rPr>
                <w:rStyle w:val="14"/>
                <w:rFonts w:ascii="Times New Roman" w:hAnsi="Times New Roman" w:cs="Times New Roman"/>
                <w:sz w:val="24"/>
                <w:szCs w:val="24"/>
              </w:rPr>
              <w:t>Слово и слог.</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8" w:history="1">
              <w:r w:rsidR="003D5E79" w:rsidRPr="00083EB6">
                <w:rPr>
                  <w:rStyle w:val="affa"/>
                  <w:rFonts w:ascii="Times New Roman" w:hAnsi="Times New Roman" w:cs="Times New Roman"/>
                  <w:color w:val="auto"/>
                  <w:sz w:val="24"/>
                  <w:szCs w:val="24"/>
                </w:rPr>
                <w:t>https://resh.edu.ru/subject/32/</w:t>
              </w:r>
            </w:hyperlink>
          </w:p>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rPr>
            </w:pPr>
            <w:r w:rsidRPr="000C23EA">
              <w:rPr>
                <w:rStyle w:val="14"/>
                <w:rFonts w:ascii="Times New Roman" w:hAnsi="Times New Roman" w:cs="Times New Roman"/>
                <w:sz w:val="24"/>
                <w:szCs w:val="24"/>
              </w:rPr>
              <w:t>Ударение в словах.</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9" w:history="1">
              <w:r w:rsidR="003D5E79" w:rsidRPr="00083EB6">
                <w:rPr>
                  <w:rStyle w:val="affa"/>
                  <w:rFonts w:ascii="Times New Roman" w:hAnsi="Times New Roman" w:cs="Times New Roman"/>
                  <w:color w:val="auto"/>
                  <w:sz w:val="24"/>
                  <w:szCs w:val="24"/>
                </w:rPr>
                <w:t>https://resh.edu.ru/subject/32/</w:t>
              </w:r>
            </w:hyperlink>
          </w:p>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lang w:val="ru-RU"/>
              </w:rPr>
            </w:pPr>
            <w:r w:rsidRPr="000C23EA">
              <w:rPr>
                <w:rStyle w:val="14"/>
                <w:rFonts w:ascii="Times New Roman" w:hAnsi="Times New Roman" w:cs="Times New Roman"/>
                <w:sz w:val="24"/>
                <w:szCs w:val="24"/>
              </w:rPr>
              <w:t>Звуки в окружающем мире и в речи.</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10" w:history="1">
              <w:r w:rsidR="003D5E79" w:rsidRPr="00083EB6">
                <w:rPr>
                  <w:rStyle w:val="affa"/>
                  <w:rFonts w:ascii="Times New Roman" w:hAnsi="Times New Roman" w:cs="Times New Roman"/>
                  <w:color w:val="auto"/>
                  <w:sz w:val="24"/>
                  <w:szCs w:val="24"/>
                </w:rPr>
                <w:t>https://resh.edu.ru/subject/32/</w:t>
              </w:r>
            </w:hyperlink>
          </w:p>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rPr>
            </w:pPr>
            <w:r w:rsidRPr="000C23EA">
              <w:rPr>
                <w:rStyle w:val="14"/>
                <w:rFonts w:ascii="Times New Roman" w:hAnsi="Times New Roman" w:cs="Times New Roman"/>
                <w:sz w:val="24"/>
                <w:szCs w:val="24"/>
                <w:lang w:val="en-US"/>
              </w:rPr>
              <w:t xml:space="preserve"> </w:t>
            </w:r>
            <w:r w:rsidRPr="000C23EA">
              <w:rPr>
                <w:rStyle w:val="14"/>
                <w:rFonts w:ascii="Times New Roman" w:hAnsi="Times New Roman" w:cs="Times New Roman"/>
                <w:sz w:val="24"/>
                <w:szCs w:val="24"/>
              </w:rPr>
              <w:t>Деление слова на слоги.</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11" w:history="1">
              <w:r w:rsidR="003D5E79" w:rsidRPr="00083EB6">
                <w:rPr>
                  <w:rStyle w:val="affa"/>
                  <w:rFonts w:ascii="Times New Roman" w:hAnsi="Times New Roman" w:cs="Times New Roman"/>
                  <w:color w:val="auto"/>
                  <w:sz w:val="24"/>
                  <w:szCs w:val="24"/>
                </w:rPr>
                <w:t>https://resh.edu.ru/subject/32/</w:t>
              </w:r>
            </w:hyperlink>
          </w:p>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lang w:val="ru-RU"/>
              </w:rPr>
            </w:pPr>
            <w:r w:rsidRPr="000C23EA">
              <w:rPr>
                <w:rStyle w:val="14"/>
                <w:rFonts w:ascii="Times New Roman" w:hAnsi="Times New Roman" w:cs="Times New Roman"/>
                <w:sz w:val="24"/>
                <w:szCs w:val="24"/>
              </w:rPr>
              <w:t>Слог - слияние. Гласные и согласные звуки.</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12" w:history="1">
              <w:r w:rsidR="003D5E79" w:rsidRPr="00083EB6">
                <w:rPr>
                  <w:rStyle w:val="affa"/>
                  <w:rFonts w:ascii="Times New Roman" w:hAnsi="Times New Roman" w:cs="Times New Roman"/>
                  <w:color w:val="auto"/>
                  <w:sz w:val="24"/>
                  <w:szCs w:val="24"/>
                </w:rPr>
                <w:t>https://resh.edu.ru/subject/32/</w:t>
              </w:r>
            </w:hyperlink>
          </w:p>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100"/>
              <w:rPr>
                <w:sz w:val="24"/>
                <w:szCs w:val="24"/>
              </w:rPr>
            </w:pPr>
            <w:r w:rsidRPr="000C23EA">
              <w:rPr>
                <w:rStyle w:val="Exact"/>
                <w:sz w:val="24"/>
                <w:szCs w:val="24"/>
              </w:rPr>
              <w:t xml:space="preserve">Гласный звук [а], буквы </w:t>
            </w:r>
            <w:r w:rsidRPr="000C23EA">
              <w:rPr>
                <w:rStyle w:val="aff9"/>
                <w:sz w:val="24"/>
                <w:szCs w:val="24"/>
              </w:rPr>
              <w:t>А, а</w:t>
            </w:r>
            <w:r w:rsidRPr="000C23EA">
              <w:rPr>
                <w:rStyle w:val="Exact"/>
                <w:sz w:val="24"/>
                <w:szCs w:val="24"/>
              </w:rPr>
              <w:t>.</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220"/>
              <w:rPr>
                <w:sz w:val="24"/>
                <w:szCs w:val="24"/>
              </w:rPr>
            </w:pPr>
            <w:r w:rsidRPr="000C23EA">
              <w:rPr>
                <w:rStyle w:val="Exact"/>
                <w:sz w:val="24"/>
                <w:szCs w:val="24"/>
              </w:rPr>
              <w:t xml:space="preserve">Гласный звук [о], буквы </w:t>
            </w:r>
            <w:r w:rsidRPr="000C23EA">
              <w:rPr>
                <w:rStyle w:val="aff9"/>
                <w:sz w:val="24"/>
                <w:szCs w:val="24"/>
              </w:rPr>
              <w:t>О, о.</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220"/>
              <w:rPr>
                <w:sz w:val="24"/>
                <w:szCs w:val="24"/>
              </w:rPr>
            </w:pPr>
            <w:r w:rsidRPr="000C23EA">
              <w:rPr>
                <w:rStyle w:val="Exact"/>
                <w:sz w:val="24"/>
                <w:szCs w:val="24"/>
              </w:rPr>
              <w:t xml:space="preserve">Гласный звук [о], буквы </w:t>
            </w:r>
            <w:r w:rsidRPr="000C23EA">
              <w:rPr>
                <w:rStyle w:val="aff9"/>
                <w:sz w:val="24"/>
                <w:szCs w:val="24"/>
              </w:rPr>
              <w:t>О, о.</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100"/>
              <w:rPr>
                <w:sz w:val="24"/>
                <w:szCs w:val="24"/>
              </w:rPr>
            </w:pPr>
            <w:r w:rsidRPr="000C23EA">
              <w:rPr>
                <w:rStyle w:val="Exact"/>
                <w:sz w:val="24"/>
                <w:szCs w:val="24"/>
              </w:rPr>
              <w:t xml:space="preserve">Гласный звук [и], буквы </w:t>
            </w:r>
            <w:r w:rsidRPr="000C23EA">
              <w:rPr>
                <w:rStyle w:val="aff9"/>
                <w:sz w:val="24"/>
                <w:szCs w:val="24"/>
              </w:rPr>
              <w:t>И, и.</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13"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160"/>
              <w:rPr>
                <w:sz w:val="24"/>
                <w:szCs w:val="24"/>
              </w:rPr>
            </w:pPr>
            <w:r w:rsidRPr="000C23EA">
              <w:rPr>
                <w:rStyle w:val="Exact"/>
                <w:sz w:val="24"/>
                <w:szCs w:val="24"/>
              </w:rPr>
              <w:t xml:space="preserve">Гласный звук [и], буквы </w:t>
            </w:r>
            <w:r w:rsidRPr="000C23EA">
              <w:rPr>
                <w:rStyle w:val="aff9"/>
                <w:sz w:val="24"/>
                <w:szCs w:val="24"/>
              </w:rPr>
              <w:t>И, и.</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160"/>
              <w:rPr>
                <w:sz w:val="24"/>
                <w:szCs w:val="24"/>
              </w:rPr>
            </w:pPr>
            <w:r w:rsidRPr="000C23EA">
              <w:rPr>
                <w:rStyle w:val="Exact"/>
                <w:sz w:val="24"/>
                <w:szCs w:val="24"/>
              </w:rPr>
              <w:t xml:space="preserve">Гласный звук [ы], буква </w:t>
            </w:r>
            <w:r w:rsidRPr="000C23EA">
              <w:rPr>
                <w:rStyle w:val="aff9"/>
                <w:sz w:val="24"/>
                <w:szCs w:val="24"/>
              </w:rPr>
              <w:t>ы.</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14"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Style w:val="Exact"/>
                <w:sz w:val="24"/>
                <w:szCs w:val="24"/>
                <w:lang w:val="ru-RU"/>
              </w:rPr>
              <w:t xml:space="preserve">Гласный звук [ы], буква </w:t>
            </w:r>
            <w:r w:rsidRPr="000C23EA">
              <w:rPr>
                <w:rStyle w:val="aff9"/>
                <w:rFonts w:ascii="Times New Roman" w:hAnsi="Times New Roman" w:cs="Times New Roman"/>
                <w:sz w:val="24"/>
                <w:szCs w:val="24"/>
                <w:lang w:val="ru-RU"/>
              </w:rPr>
              <w:t>ы.</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Гласный звук [у], буквы У, у.</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15"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Style w:val="Exact"/>
                <w:sz w:val="24"/>
                <w:szCs w:val="24"/>
                <w:lang w:val="ru-RU"/>
              </w:rPr>
              <w:t xml:space="preserve">Гласный звук [у], буквы </w:t>
            </w:r>
            <w:r w:rsidRPr="000C23EA">
              <w:rPr>
                <w:rStyle w:val="aff9"/>
                <w:rFonts w:ascii="Times New Roman" w:hAnsi="Times New Roman" w:cs="Times New Roman"/>
                <w:sz w:val="24"/>
                <w:szCs w:val="24"/>
                <w:lang w:val="ru-RU"/>
              </w:rPr>
              <w:t>У, у.</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ind w:left="360"/>
              <w:rPr>
                <w:rFonts w:ascii="Times New Roman" w:hAnsi="Times New Roman" w:cs="Times New Roman"/>
                <w:sz w:val="24"/>
                <w:szCs w:val="24"/>
              </w:rPr>
            </w:pPr>
          </w:p>
        </w:tc>
        <w:tc>
          <w:tcPr>
            <w:tcW w:w="4819" w:type="dxa"/>
          </w:tcPr>
          <w:p w:rsidR="003D5E79" w:rsidRPr="00A3627B" w:rsidRDefault="003D5E79" w:rsidP="00A3627B">
            <w:pPr>
              <w:jc w:val="center"/>
              <w:rPr>
                <w:rStyle w:val="Exact"/>
                <w:b/>
                <w:sz w:val="24"/>
                <w:szCs w:val="24"/>
              </w:rPr>
            </w:pPr>
            <w:r w:rsidRPr="00A3627B">
              <w:rPr>
                <w:rStyle w:val="Exact"/>
                <w:b/>
                <w:sz w:val="24"/>
                <w:szCs w:val="24"/>
              </w:rPr>
              <w:t>Букварный период</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62</w:t>
            </w:r>
          </w:p>
        </w:tc>
        <w:tc>
          <w:tcPr>
            <w:tcW w:w="3409" w:type="dxa"/>
          </w:tcPr>
          <w:p w:rsidR="003D5E79" w:rsidRPr="00083EB6" w:rsidRDefault="003D5E79" w:rsidP="002B76E5">
            <w:pPr>
              <w:rPr>
                <w:rFonts w:ascii="Times New Roman" w:hAnsi="Times New Roman" w:cs="Times New Roman"/>
                <w:sz w:val="24"/>
                <w:szCs w:val="24"/>
              </w:rPr>
            </w:pP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340"/>
              <w:rPr>
                <w:sz w:val="24"/>
                <w:szCs w:val="24"/>
              </w:rPr>
            </w:pPr>
            <w:r w:rsidRPr="000C23EA">
              <w:rPr>
                <w:sz w:val="24"/>
                <w:szCs w:val="24"/>
              </w:rPr>
              <w:t xml:space="preserve">Согласные звуки [н], [н'], буквы </w:t>
            </w:r>
            <w:r w:rsidRPr="000C23EA">
              <w:rPr>
                <w:rStyle w:val="2c"/>
                <w:sz w:val="24"/>
                <w:szCs w:val="24"/>
              </w:rPr>
              <w:t>Н, н</w:t>
            </w:r>
            <w:r w:rsidRPr="000C23EA">
              <w:rPr>
                <w:sz w:val="24"/>
                <w:szCs w:val="24"/>
              </w:rPr>
              <w:t>.</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16"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340"/>
              <w:rPr>
                <w:sz w:val="24"/>
                <w:szCs w:val="24"/>
              </w:rPr>
            </w:pPr>
            <w:r w:rsidRPr="000C23EA">
              <w:rPr>
                <w:sz w:val="24"/>
                <w:szCs w:val="24"/>
              </w:rPr>
              <w:t xml:space="preserve">Согласные звуки [н], [н'], буквы </w:t>
            </w:r>
            <w:r w:rsidRPr="000C23EA">
              <w:rPr>
                <w:rStyle w:val="2c"/>
                <w:sz w:val="24"/>
                <w:szCs w:val="24"/>
              </w:rPr>
              <w:t>Н, н</w:t>
            </w:r>
            <w:r w:rsidRPr="000C23EA">
              <w:rPr>
                <w:sz w:val="24"/>
                <w:szCs w:val="24"/>
              </w:rPr>
              <w:t>.</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17"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40"/>
              <w:rPr>
                <w:sz w:val="24"/>
                <w:szCs w:val="24"/>
              </w:rPr>
            </w:pPr>
            <w:r w:rsidRPr="000C23EA">
              <w:rPr>
                <w:sz w:val="24"/>
                <w:szCs w:val="24"/>
              </w:rPr>
              <w:t xml:space="preserve">Согласные звуки [с], [с'], буквы </w:t>
            </w:r>
            <w:r w:rsidRPr="000C23EA">
              <w:rPr>
                <w:rStyle w:val="2c"/>
                <w:sz w:val="24"/>
                <w:szCs w:val="24"/>
              </w:rPr>
              <w:t xml:space="preserve">С, </w:t>
            </w:r>
            <w:r w:rsidRPr="000C23EA">
              <w:rPr>
                <w:rStyle w:val="1TimesNewRoman"/>
                <w:sz w:val="24"/>
                <w:szCs w:val="24"/>
              </w:rPr>
              <w:t>с</w:t>
            </w:r>
            <w:r w:rsidRPr="000C23EA">
              <w:rPr>
                <w:sz w:val="24"/>
                <w:szCs w:val="24"/>
              </w:rPr>
              <w:t>.</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40"/>
              <w:rPr>
                <w:sz w:val="24"/>
                <w:szCs w:val="24"/>
              </w:rPr>
            </w:pPr>
            <w:r w:rsidRPr="000C23EA">
              <w:rPr>
                <w:sz w:val="24"/>
                <w:szCs w:val="24"/>
              </w:rPr>
              <w:t xml:space="preserve">Согласные звуки [с], [с'], буквы </w:t>
            </w:r>
            <w:r w:rsidRPr="000C23EA">
              <w:rPr>
                <w:rStyle w:val="2c"/>
                <w:sz w:val="24"/>
                <w:szCs w:val="24"/>
              </w:rPr>
              <w:t xml:space="preserve">С, </w:t>
            </w:r>
            <w:r w:rsidRPr="000C23EA">
              <w:rPr>
                <w:rStyle w:val="1TimesNewRoman"/>
                <w:sz w:val="24"/>
                <w:szCs w:val="24"/>
              </w:rPr>
              <w:t>с</w:t>
            </w:r>
            <w:r w:rsidRPr="000C23EA">
              <w:rPr>
                <w:sz w:val="24"/>
                <w:szCs w:val="24"/>
              </w:rPr>
              <w:t>.</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18"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ight="40"/>
              <w:rPr>
                <w:sz w:val="24"/>
                <w:szCs w:val="24"/>
              </w:rPr>
            </w:pPr>
            <w:r w:rsidRPr="000C23EA">
              <w:rPr>
                <w:sz w:val="24"/>
                <w:szCs w:val="24"/>
              </w:rPr>
              <w:t>Согласные звуки [к], [к</w:t>
            </w:r>
            <w:r w:rsidRPr="000C23EA">
              <w:rPr>
                <w:sz w:val="24"/>
                <w:szCs w:val="24"/>
                <w:vertAlign w:val="superscript"/>
              </w:rPr>
              <w:t>'</w:t>
            </w:r>
            <w:r w:rsidRPr="000C23EA">
              <w:rPr>
                <w:sz w:val="24"/>
                <w:szCs w:val="24"/>
              </w:rPr>
              <w:t xml:space="preserve">], буквы </w:t>
            </w:r>
            <w:r w:rsidRPr="000C23EA">
              <w:rPr>
                <w:rStyle w:val="2c"/>
                <w:sz w:val="24"/>
                <w:szCs w:val="24"/>
              </w:rPr>
              <w:t>К, к.</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[к], [к</w:t>
            </w:r>
            <w:r w:rsidRPr="000C23EA">
              <w:rPr>
                <w:rFonts w:ascii="Times New Roman" w:hAnsi="Times New Roman" w:cs="Times New Roman"/>
                <w:sz w:val="24"/>
                <w:szCs w:val="24"/>
                <w:vertAlign w:val="superscript"/>
                <w:lang w:val="ru-RU"/>
              </w:rPr>
              <w:t>'</w:t>
            </w:r>
            <w:r w:rsidRPr="000C23EA">
              <w:rPr>
                <w:rFonts w:ascii="Times New Roman" w:hAnsi="Times New Roman" w:cs="Times New Roman"/>
                <w:sz w:val="24"/>
                <w:szCs w:val="24"/>
                <w:lang w:val="ru-RU"/>
              </w:rPr>
              <w:t xml:space="preserve">], буквы </w:t>
            </w:r>
            <w:r w:rsidRPr="000C23EA">
              <w:rPr>
                <w:rStyle w:val="2c"/>
                <w:rFonts w:ascii="Times New Roman" w:hAnsi="Times New Roman" w:cs="Times New Roman"/>
                <w:sz w:val="24"/>
                <w:szCs w:val="24"/>
                <w:lang w:eastAsia="ru-RU"/>
              </w:rPr>
              <w:t>К, к.</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19"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[т], [т'], буквы Т, т.</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[т], [т'], буквы Т, т.</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[л], [л'], буквы Л, л.</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[л], [л'], буквы Л, л.</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20"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[р], [р</w:t>
            </w:r>
            <w:r w:rsidRPr="000C23EA">
              <w:rPr>
                <w:rFonts w:ascii="Times New Roman" w:hAnsi="Times New Roman" w:cs="Times New Roman"/>
                <w:sz w:val="24"/>
                <w:szCs w:val="24"/>
                <w:vertAlign w:val="superscript"/>
                <w:lang w:val="ru-RU"/>
              </w:rPr>
              <w:t>'</w:t>
            </w:r>
            <w:r w:rsidRPr="000C23EA">
              <w:rPr>
                <w:rFonts w:ascii="Times New Roman" w:hAnsi="Times New Roman" w:cs="Times New Roman"/>
                <w:sz w:val="24"/>
                <w:szCs w:val="24"/>
                <w:lang w:val="ru-RU"/>
              </w:rPr>
              <w:t xml:space="preserve">], буквы </w:t>
            </w:r>
            <w:r w:rsidRPr="000C23EA">
              <w:rPr>
                <w:rStyle w:val="2c"/>
                <w:rFonts w:ascii="Times New Roman" w:hAnsi="Times New Roman" w:cs="Times New Roman"/>
                <w:sz w:val="24"/>
                <w:szCs w:val="24"/>
                <w:lang w:eastAsia="ru-RU"/>
              </w:rPr>
              <w:t>Р ,р.</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[р], [р</w:t>
            </w:r>
            <w:r w:rsidRPr="000C23EA">
              <w:rPr>
                <w:rFonts w:ascii="Times New Roman" w:hAnsi="Times New Roman" w:cs="Times New Roman"/>
                <w:sz w:val="24"/>
                <w:szCs w:val="24"/>
                <w:vertAlign w:val="superscript"/>
                <w:lang w:val="ru-RU"/>
              </w:rPr>
              <w:t>'</w:t>
            </w:r>
            <w:r w:rsidRPr="000C23EA">
              <w:rPr>
                <w:rFonts w:ascii="Times New Roman" w:hAnsi="Times New Roman" w:cs="Times New Roman"/>
                <w:sz w:val="24"/>
                <w:szCs w:val="24"/>
                <w:lang w:val="ru-RU"/>
              </w:rPr>
              <w:t xml:space="preserve">], буквы </w:t>
            </w:r>
            <w:r w:rsidRPr="000C23EA">
              <w:rPr>
                <w:rStyle w:val="2c"/>
                <w:rFonts w:ascii="Times New Roman" w:hAnsi="Times New Roman" w:cs="Times New Roman"/>
                <w:sz w:val="24"/>
                <w:szCs w:val="24"/>
                <w:lang w:eastAsia="ru-RU"/>
              </w:rPr>
              <w:t>Р ,р.</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21"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[в], [в'], буквы В, в.</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22"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[в], [в'], буквы В, в.</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rPr>
            </w:pPr>
            <w:r w:rsidRPr="000C23EA">
              <w:rPr>
                <w:rFonts w:ascii="Times New Roman" w:hAnsi="Times New Roman" w:cs="Times New Roman"/>
                <w:sz w:val="24"/>
                <w:szCs w:val="24"/>
              </w:rPr>
              <w:t>Буквы  Е, е.</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23"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rPr>
            </w:pPr>
            <w:r w:rsidRPr="000C23EA">
              <w:rPr>
                <w:rFonts w:ascii="Times New Roman" w:hAnsi="Times New Roman" w:cs="Times New Roman"/>
                <w:sz w:val="24"/>
                <w:szCs w:val="24"/>
              </w:rPr>
              <w:t>Буквы  Е, е.</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[п], [п'], буквы П, п.</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24"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[п], [п'], буквы П, п.</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[м], [м'],  буквы М, м.</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25"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[м], [м'],  буквы М, м.</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pStyle w:val="38"/>
              <w:shd w:val="clear" w:color="auto" w:fill="auto"/>
              <w:spacing w:line="240" w:lineRule="auto"/>
              <w:ind w:left="34"/>
              <w:rPr>
                <w:sz w:val="24"/>
                <w:szCs w:val="24"/>
              </w:rPr>
            </w:pPr>
            <w:r w:rsidRPr="000C23EA">
              <w:rPr>
                <w:rStyle w:val="2d"/>
                <w:sz w:val="24"/>
                <w:szCs w:val="24"/>
              </w:rPr>
              <w:t xml:space="preserve">Согласные звуки [з], [з'], буквы </w:t>
            </w:r>
            <w:r w:rsidRPr="000C23EA">
              <w:rPr>
                <w:rStyle w:val="2c"/>
                <w:sz w:val="24"/>
                <w:szCs w:val="24"/>
              </w:rPr>
              <w:t xml:space="preserve">З, </w:t>
            </w:r>
            <w:r w:rsidRPr="000C23EA">
              <w:rPr>
                <w:rStyle w:val="2c"/>
                <w:sz w:val="24"/>
                <w:szCs w:val="24"/>
                <w:lang w:eastAsia="en-US"/>
              </w:rPr>
              <w:t>з.</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26"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[з], [з'], буквы З, з.</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lang w:val="ru-RU"/>
              </w:rPr>
            </w:pPr>
            <w:r w:rsidRPr="000C23EA">
              <w:rPr>
                <w:rStyle w:val="2d"/>
                <w:rFonts w:ascii="Times New Roman" w:hAnsi="Times New Roman" w:cs="Times New Roman"/>
                <w:sz w:val="24"/>
                <w:szCs w:val="24"/>
              </w:rPr>
              <w:t>Согласные звуки [б], [б'], буквы Б, б.</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27"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lang w:val="ru-RU"/>
              </w:rPr>
            </w:pPr>
            <w:r w:rsidRPr="000C23EA">
              <w:rPr>
                <w:rStyle w:val="2d"/>
                <w:rFonts w:ascii="Times New Roman" w:hAnsi="Times New Roman" w:cs="Times New Roman"/>
                <w:sz w:val="24"/>
                <w:szCs w:val="24"/>
              </w:rPr>
              <w:t>Согласные звуки [б], [б'], буквы Б, б.</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lang w:val="ru-RU"/>
              </w:rPr>
            </w:pPr>
            <w:r w:rsidRPr="000C23EA">
              <w:rPr>
                <w:rStyle w:val="2d"/>
                <w:rFonts w:ascii="Times New Roman" w:hAnsi="Times New Roman" w:cs="Times New Roman"/>
                <w:sz w:val="24"/>
                <w:szCs w:val="24"/>
              </w:rPr>
              <w:t xml:space="preserve">Согласные звуки [д], [д'], буквы </w:t>
            </w:r>
            <w:r w:rsidRPr="000C23EA">
              <w:rPr>
                <w:rStyle w:val="2c"/>
                <w:rFonts w:ascii="Times New Roman" w:hAnsi="Times New Roman" w:cs="Times New Roman"/>
                <w:sz w:val="24"/>
                <w:szCs w:val="24"/>
              </w:rPr>
              <w:t>Д, д.</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28"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lang w:val="ru-RU"/>
              </w:rPr>
            </w:pPr>
            <w:r w:rsidRPr="000C23EA">
              <w:rPr>
                <w:rStyle w:val="2d"/>
                <w:rFonts w:ascii="Times New Roman" w:hAnsi="Times New Roman" w:cs="Times New Roman"/>
                <w:sz w:val="24"/>
                <w:szCs w:val="24"/>
              </w:rPr>
              <w:t xml:space="preserve">Согласные звуки [д], [д'], буквы </w:t>
            </w:r>
            <w:r w:rsidRPr="000C23EA">
              <w:rPr>
                <w:rStyle w:val="2c"/>
                <w:rFonts w:ascii="Times New Roman" w:hAnsi="Times New Roman" w:cs="Times New Roman"/>
                <w:sz w:val="24"/>
                <w:szCs w:val="24"/>
              </w:rPr>
              <w:t>Д, д.</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rPr>
            </w:pPr>
            <w:r w:rsidRPr="000C23EA">
              <w:rPr>
                <w:rStyle w:val="2d"/>
                <w:rFonts w:ascii="Times New Roman" w:hAnsi="Times New Roman" w:cs="Times New Roman"/>
                <w:sz w:val="24"/>
                <w:szCs w:val="24"/>
              </w:rPr>
              <w:t xml:space="preserve">Буквы </w:t>
            </w:r>
            <w:r w:rsidRPr="000C23EA">
              <w:rPr>
                <w:rStyle w:val="2c"/>
                <w:rFonts w:ascii="Times New Roman" w:hAnsi="Times New Roman" w:cs="Times New Roman"/>
                <w:sz w:val="24"/>
                <w:szCs w:val="24"/>
              </w:rPr>
              <w:t>Я, я.</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29" w:history="1">
              <w:r w:rsidR="003D5E7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rPr>
            </w:pPr>
            <w:r w:rsidRPr="000C23EA">
              <w:rPr>
                <w:rStyle w:val="2d"/>
                <w:rFonts w:ascii="Times New Roman" w:hAnsi="Times New Roman" w:cs="Times New Roman"/>
                <w:sz w:val="24"/>
                <w:szCs w:val="24"/>
              </w:rPr>
              <w:t xml:space="preserve">Буквы </w:t>
            </w:r>
            <w:r w:rsidRPr="000C23EA">
              <w:rPr>
                <w:rStyle w:val="2c"/>
                <w:rFonts w:ascii="Times New Roman" w:hAnsi="Times New Roman" w:cs="Times New Roman"/>
                <w:sz w:val="24"/>
                <w:szCs w:val="24"/>
              </w:rPr>
              <w:t>Я, я.</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3D5E7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Style w:val="2d"/>
                <w:rFonts w:ascii="Times New Roman" w:hAnsi="Times New Roman" w:cs="Times New Roman"/>
                <w:sz w:val="24"/>
                <w:szCs w:val="24"/>
              </w:rPr>
            </w:pPr>
            <w:r w:rsidRPr="000C23EA">
              <w:rPr>
                <w:rStyle w:val="2d"/>
                <w:rFonts w:ascii="Times New Roman" w:hAnsi="Times New Roman" w:cs="Times New Roman"/>
                <w:sz w:val="24"/>
                <w:szCs w:val="24"/>
              </w:rPr>
              <w:t>Закрепление изученного</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0E6589" w:rsidP="002B76E5">
            <w:pPr>
              <w:rPr>
                <w:rFonts w:ascii="Times New Roman" w:hAnsi="Times New Roman" w:cs="Times New Roman"/>
                <w:sz w:val="24"/>
                <w:szCs w:val="24"/>
                <w:lang w:val="ru-RU"/>
              </w:rPr>
            </w:pPr>
            <w:r w:rsidRPr="00083EB6">
              <w:rPr>
                <w:rFonts w:ascii="Times New Roman" w:hAnsi="Times New Roman" w:cs="Times New Roman"/>
                <w:sz w:val="24"/>
                <w:szCs w:val="24"/>
                <w:lang w:val="ru-RU"/>
              </w:rPr>
              <w:t>Электронное приложение к учебнику</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ind w:left="34"/>
              <w:rPr>
                <w:rFonts w:ascii="Times New Roman" w:hAnsi="Times New Roman" w:cs="Times New Roman"/>
                <w:sz w:val="24"/>
                <w:szCs w:val="24"/>
                <w:lang w:val="ru-RU"/>
              </w:rPr>
            </w:pPr>
            <w:r w:rsidRPr="000C23EA">
              <w:rPr>
                <w:rStyle w:val="2d"/>
                <w:rFonts w:ascii="Times New Roman" w:hAnsi="Times New Roman" w:cs="Times New Roman"/>
                <w:sz w:val="24"/>
                <w:szCs w:val="24"/>
              </w:rPr>
              <w:t xml:space="preserve">Согласные звуки [г], [г'],  буквы </w:t>
            </w:r>
            <w:r w:rsidRPr="000C23EA">
              <w:rPr>
                <w:rStyle w:val="2c"/>
                <w:rFonts w:ascii="Times New Roman" w:hAnsi="Times New Roman" w:cs="Times New Roman"/>
                <w:sz w:val="24"/>
                <w:szCs w:val="24"/>
              </w:rPr>
              <w:t>Г, г.</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30"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ind w:left="34"/>
              <w:rPr>
                <w:rFonts w:ascii="Times New Roman" w:hAnsi="Times New Roman" w:cs="Times New Roman"/>
                <w:sz w:val="24"/>
                <w:szCs w:val="24"/>
                <w:lang w:val="ru-RU"/>
              </w:rPr>
            </w:pPr>
            <w:r w:rsidRPr="000C23EA">
              <w:rPr>
                <w:rStyle w:val="2d"/>
                <w:rFonts w:ascii="Times New Roman" w:hAnsi="Times New Roman" w:cs="Times New Roman"/>
                <w:sz w:val="24"/>
                <w:szCs w:val="24"/>
              </w:rPr>
              <w:t xml:space="preserve">Согласные звуки [г], [г'],  буквы </w:t>
            </w:r>
            <w:r w:rsidRPr="000C23EA">
              <w:rPr>
                <w:rStyle w:val="2c"/>
                <w:rFonts w:ascii="Times New Roman" w:hAnsi="Times New Roman" w:cs="Times New Roman"/>
                <w:sz w:val="24"/>
                <w:szCs w:val="24"/>
              </w:rPr>
              <w:t>Г, г.</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ind w:left="34"/>
              <w:rPr>
                <w:rFonts w:ascii="Times New Roman" w:hAnsi="Times New Roman" w:cs="Times New Roman"/>
                <w:sz w:val="24"/>
                <w:szCs w:val="24"/>
                <w:lang w:val="ru-RU"/>
              </w:rPr>
            </w:pPr>
            <w:r w:rsidRPr="000C23EA">
              <w:rPr>
                <w:rStyle w:val="2d"/>
                <w:rFonts w:ascii="Times New Roman" w:hAnsi="Times New Roman" w:cs="Times New Roman"/>
                <w:sz w:val="24"/>
                <w:szCs w:val="24"/>
              </w:rPr>
              <w:t>Мягкий согласный звук [ч</w:t>
            </w:r>
            <w:r w:rsidRPr="000C23EA">
              <w:rPr>
                <w:rStyle w:val="2d"/>
                <w:rFonts w:ascii="Times New Roman" w:hAnsi="Times New Roman" w:cs="Times New Roman"/>
                <w:sz w:val="24"/>
                <w:szCs w:val="24"/>
                <w:vertAlign w:val="superscript"/>
              </w:rPr>
              <w:t>'</w:t>
            </w:r>
            <w:r w:rsidRPr="000C23EA">
              <w:rPr>
                <w:rStyle w:val="2d"/>
                <w:rFonts w:ascii="Times New Roman" w:hAnsi="Times New Roman" w:cs="Times New Roman"/>
                <w:sz w:val="24"/>
                <w:szCs w:val="24"/>
              </w:rPr>
              <w:t xml:space="preserve">], буквы </w:t>
            </w:r>
            <w:r w:rsidRPr="000C23EA">
              <w:rPr>
                <w:rStyle w:val="2c"/>
                <w:rFonts w:ascii="Times New Roman" w:hAnsi="Times New Roman" w:cs="Times New Roman"/>
                <w:sz w:val="24"/>
                <w:szCs w:val="24"/>
              </w:rPr>
              <w:t>Ч, ч.</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31"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ind w:left="34"/>
              <w:rPr>
                <w:rFonts w:ascii="Times New Roman" w:hAnsi="Times New Roman" w:cs="Times New Roman"/>
                <w:sz w:val="24"/>
                <w:szCs w:val="24"/>
                <w:lang w:val="ru-RU"/>
              </w:rPr>
            </w:pPr>
            <w:r w:rsidRPr="000C23EA">
              <w:rPr>
                <w:rStyle w:val="2d"/>
                <w:rFonts w:ascii="Times New Roman" w:hAnsi="Times New Roman" w:cs="Times New Roman"/>
                <w:sz w:val="24"/>
                <w:szCs w:val="24"/>
              </w:rPr>
              <w:t>Мягкий согласный звук [ч</w:t>
            </w:r>
            <w:r w:rsidRPr="000C23EA">
              <w:rPr>
                <w:rStyle w:val="2d"/>
                <w:rFonts w:ascii="Times New Roman" w:hAnsi="Times New Roman" w:cs="Times New Roman"/>
                <w:sz w:val="24"/>
                <w:szCs w:val="24"/>
                <w:vertAlign w:val="superscript"/>
              </w:rPr>
              <w:t>'</w:t>
            </w:r>
            <w:r w:rsidRPr="000C23EA">
              <w:rPr>
                <w:rStyle w:val="2d"/>
                <w:rFonts w:ascii="Times New Roman" w:hAnsi="Times New Roman" w:cs="Times New Roman"/>
                <w:sz w:val="24"/>
                <w:szCs w:val="24"/>
              </w:rPr>
              <w:t xml:space="preserve">], буквы </w:t>
            </w:r>
            <w:r w:rsidRPr="000C23EA">
              <w:rPr>
                <w:rStyle w:val="2c"/>
                <w:rFonts w:ascii="Times New Roman" w:hAnsi="Times New Roman" w:cs="Times New Roman"/>
                <w:sz w:val="24"/>
                <w:szCs w:val="24"/>
              </w:rPr>
              <w:t>Ч, ч.</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lang w:val="ru-RU"/>
              </w:rPr>
            </w:pPr>
            <w:r w:rsidRPr="000C23EA">
              <w:rPr>
                <w:rStyle w:val="2d"/>
                <w:rFonts w:ascii="Times New Roman" w:hAnsi="Times New Roman" w:cs="Times New Roman"/>
                <w:sz w:val="24"/>
                <w:szCs w:val="24"/>
              </w:rPr>
              <w:t xml:space="preserve">Буква </w:t>
            </w:r>
            <w:r w:rsidRPr="000C23EA">
              <w:rPr>
                <w:rStyle w:val="16"/>
                <w:rFonts w:ascii="Times New Roman" w:hAnsi="Times New Roman" w:cs="Times New Roman"/>
                <w:sz w:val="24"/>
                <w:szCs w:val="24"/>
              </w:rPr>
              <w:t xml:space="preserve">ь.   </w:t>
            </w:r>
            <w:r w:rsidRPr="000C23EA">
              <w:rPr>
                <w:rStyle w:val="2d"/>
                <w:rFonts w:ascii="Times New Roman" w:hAnsi="Times New Roman" w:cs="Times New Roman"/>
                <w:sz w:val="24"/>
                <w:szCs w:val="24"/>
              </w:rPr>
              <w:t>- показатель мягкости предшествующих согласных.</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93171F" w:rsidP="002B76E5">
            <w:pPr>
              <w:rPr>
                <w:rFonts w:ascii="Times New Roman" w:hAnsi="Times New Roman" w:cs="Times New Roman"/>
                <w:sz w:val="24"/>
                <w:szCs w:val="24"/>
              </w:rPr>
            </w:pPr>
            <w:hyperlink r:id="rId32" w:history="1">
              <w:r w:rsidR="000E6589" w:rsidRPr="00083EB6">
                <w:rPr>
                  <w:rStyle w:val="affa"/>
                  <w:rFonts w:ascii="Times New Roman" w:hAnsi="Times New Roman" w:cs="Times New Roman"/>
                  <w:color w:val="auto"/>
                  <w:sz w:val="24"/>
                  <w:szCs w:val="24"/>
                </w:rPr>
                <w:t>https://resh.edu.ru/subject/32/</w:t>
              </w:r>
            </w:hyperlink>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ind w:left="34"/>
              <w:rPr>
                <w:rFonts w:ascii="Times New Roman" w:hAnsi="Times New Roman" w:cs="Times New Roman"/>
                <w:sz w:val="24"/>
                <w:szCs w:val="24"/>
                <w:lang w:val="ru-RU"/>
              </w:rPr>
            </w:pPr>
            <w:r w:rsidRPr="000C23EA">
              <w:rPr>
                <w:rStyle w:val="2d"/>
                <w:rFonts w:ascii="Times New Roman" w:hAnsi="Times New Roman" w:cs="Times New Roman"/>
                <w:sz w:val="24"/>
                <w:szCs w:val="24"/>
              </w:rPr>
              <w:t xml:space="preserve">Буква </w:t>
            </w:r>
            <w:r w:rsidRPr="000C23EA">
              <w:rPr>
                <w:rStyle w:val="16"/>
                <w:rFonts w:ascii="Times New Roman" w:hAnsi="Times New Roman" w:cs="Times New Roman"/>
                <w:sz w:val="24"/>
                <w:szCs w:val="24"/>
              </w:rPr>
              <w:t xml:space="preserve">ь.  </w:t>
            </w:r>
            <w:r w:rsidRPr="000C23EA">
              <w:rPr>
                <w:rStyle w:val="2d"/>
                <w:rFonts w:ascii="Times New Roman" w:hAnsi="Times New Roman" w:cs="Times New Roman"/>
                <w:sz w:val="24"/>
                <w:szCs w:val="24"/>
              </w:rPr>
              <w:t>- показатель мягкости предшествующих согласных.</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 xml:space="preserve">Твёрдый согласный звук [ш], буквы Ш,     ш. </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33"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Твёрдый согласный звук [ш], буквы Ш,  ш. .</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Твёрдый согласный звук [ж], буквы Ж, ж.</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34"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Твёрдый согласный звук [ж], буквы Ж, ж.</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Закрепление изученного.</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lang w:val="ru-RU"/>
              </w:rPr>
              <w:t>Электронное приложение к учебнику</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rPr>
              <w:t>Буквы Ё, ё.</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35"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rPr>
              <w:t>Буквы Ё, ё.</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Мягкий согласный звук [й'], буквы Й, й.</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36"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Мягкий согласный звук [й'], буквы Й, й.</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[х], [х'], буквы Х, х.</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37"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[х], [х'], буквы Х, х.</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rPr>
              <w:t>Буквы Ю, ю.</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38"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rPr>
              <w:t>Буквы Ю, ю.</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Твёрдый согласный звук [ц], буквы Ц, ц.</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39"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Твёрдый согласный звук [ц], буквы Ц, ц.</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rPr>
              <w:t>Буквы Э, э.</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40"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rPr>
              <w:t>Буквы Э, э.</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Мягкий согласный звук [щ'], буквы Щ, щ.</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93171F" w:rsidP="002B76E5">
            <w:pPr>
              <w:rPr>
                <w:rFonts w:ascii="Times New Roman" w:hAnsi="Times New Roman" w:cs="Times New Roman"/>
                <w:sz w:val="24"/>
                <w:szCs w:val="24"/>
              </w:rPr>
            </w:pPr>
            <w:hyperlink r:id="rId41" w:history="1">
              <w:r w:rsidR="000E6589" w:rsidRPr="00083EB6">
                <w:rPr>
                  <w:rStyle w:val="affa"/>
                  <w:rFonts w:ascii="Times New Roman" w:hAnsi="Times New Roman" w:cs="Times New Roman"/>
                  <w:color w:val="auto"/>
                  <w:sz w:val="24"/>
                  <w:szCs w:val="24"/>
                </w:rPr>
                <w:t>https://resh.edu.ru/subject/32/</w:t>
              </w:r>
            </w:hyperlink>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Мягкий согласный звук [щ'], буквы Щ, щ.</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rPr>
            </w:pPr>
            <w:r w:rsidRPr="000C23EA">
              <w:rPr>
                <w:rFonts w:ascii="Times New Roman" w:hAnsi="Times New Roman" w:cs="Times New Roman"/>
                <w:sz w:val="24"/>
                <w:szCs w:val="24"/>
              </w:rPr>
              <w:t>Закрепление изученного.</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0E6589" w:rsidP="002B76E5">
            <w:pPr>
              <w:rPr>
                <w:rFonts w:ascii="Times New Roman" w:hAnsi="Times New Roman" w:cs="Times New Roman"/>
                <w:sz w:val="24"/>
                <w:szCs w:val="24"/>
                <w:lang w:val="ru-RU"/>
              </w:rPr>
            </w:pPr>
            <w:r w:rsidRPr="00083EB6">
              <w:rPr>
                <w:rFonts w:ascii="Times New Roman" w:hAnsi="Times New Roman" w:cs="Times New Roman"/>
                <w:sz w:val="24"/>
                <w:szCs w:val="24"/>
                <w:lang w:val="ru-RU"/>
              </w:rPr>
              <w:t>Электронное приложение к учебнику</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rPr>
            </w:pPr>
            <w:r w:rsidRPr="000C23EA">
              <w:rPr>
                <w:rFonts w:ascii="Times New Roman" w:hAnsi="Times New Roman" w:cs="Times New Roman"/>
                <w:sz w:val="24"/>
                <w:szCs w:val="24"/>
              </w:rPr>
              <w:t>Закрепление изученного.</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[ф], [ф'], буквы Ф, ф.</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Согласные звуки [ф], [ф'], буквы Ф, ф.</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https://uchi.ru/teachers/lk/main</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rPr>
            </w:pPr>
            <w:r w:rsidRPr="000C23EA">
              <w:rPr>
                <w:rFonts w:ascii="Times New Roman" w:hAnsi="Times New Roman" w:cs="Times New Roman"/>
                <w:sz w:val="24"/>
                <w:szCs w:val="24"/>
              </w:rPr>
              <w:t>Буквы ь, ъ.</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0E6589" w:rsidP="002B76E5">
            <w:pPr>
              <w:rPr>
                <w:rFonts w:ascii="Times New Roman" w:hAnsi="Times New Roman" w:cs="Times New Roman"/>
                <w:sz w:val="24"/>
                <w:szCs w:val="24"/>
                <w:lang w:val="ru-RU"/>
              </w:rPr>
            </w:pPr>
            <w:r w:rsidRPr="00083EB6">
              <w:rPr>
                <w:rFonts w:ascii="Times New Roman" w:hAnsi="Times New Roman" w:cs="Times New Roman"/>
                <w:sz w:val="24"/>
                <w:szCs w:val="24"/>
                <w:lang w:val="ru-RU"/>
              </w:rPr>
              <w:t>Электронное приложение к учебнику</w:t>
            </w:r>
          </w:p>
        </w:tc>
      </w:tr>
      <w:tr w:rsidR="003D5E79" w:rsidRPr="000C23EA" w:rsidTr="002B76E5">
        <w:tc>
          <w:tcPr>
            <w:tcW w:w="1101" w:type="dxa"/>
          </w:tcPr>
          <w:p w:rsidR="003D5E79" w:rsidRPr="000C23EA" w:rsidRDefault="003D5E79" w:rsidP="002B76E5">
            <w:pPr>
              <w:pStyle w:val="ac"/>
              <w:numPr>
                <w:ilvl w:val="0"/>
                <w:numId w:val="10"/>
              </w:numPr>
              <w:rPr>
                <w:rFonts w:ascii="Times New Roman" w:hAnsi="Times New Roman" w:cs="Times New Roman"/>
                <w:sz w:val="24"/>
                <w:szCs w:val="24"/>
              </w:rPr>
            </w:pPr>
          </w:p>
        </w:tc>
        <w:tc>
          <w:tcPr>
            <w:tcW w:w="4819" w:type="dxa"/>
          </w:tcPr>
          <w:p w:rsidR="003D5E79" w:rsidRPr="000C23EA" w:rsidRDefault="003D5E79" w:rsidP="002B76E5">
            <w:pPr>
              <w:rPr>
                <w:rFonts w:ascii="Times New Roman" w:hAnsi="Times New Roman" w:cs="Times New Roman"/>
                <w:sz w:val="24"/>
                <w:szCs w:val="24"/>
              </w:rPr>
            </w:pPr>
            <w:r w:rsidRPr="000C23EA">
              <w:rPr>
                <w:rFonts w:ascii="Times New Roman" w:hAnsi="Times New Roman" w:cs="Times New Roman"/>
                <w:sz w:val="24"/>
                <w:szCs w:val="24"/>
              </w:rPr>
              <w:t>Закрепление изученного.</w:t>
            </w:r>
          </w:p>
        </w:tc>
        <w:tc>
          <w:tcPr>
            <w:tcW w:w="1127" w:type="dxa"/>
          </w:tcPr>
          <w:p w:rsidR="003D5E79" w:rsidRPr="000C23EA" w:rsidRDefault="003D5E7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3D5E7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lang w:val="ru-RU"/>
              </w:rPr>
              <w:t>Электронное приложение к учебнику</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Как хорошо уметь читать. Проект: «Живая Азбука»</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Электронное приложение к учебнику</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Как хорошо уметь читать. Проект: «Живая Азбука»</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Электронное приложение к учебнику</w:t>
            </w:r>
          </w:p>
        </w:tc>
      </w:tr>
      <w:tr w:rsidR="007B2B4C" w:rsidRPr="000C23EA" w:rsidTr="002B76E5">
        <w:tc>
          <w:tcPr>
            <w:tcW w:w="1101" w:type="dxa"/>
          </w:tcPr>
          <w:p w:rsidR="007B2B4C" w:rsidRPr="000C23EA" w:rsidRDefault="007B2B4C" w:rsidP="002B76E5">
            <w:pPr>
              <w:rPr>
                <w:rFonts w:ascii="Times New Roman" w:hAnsi="Times New Roman" w:cs="Times New Roman"/>
                <w:sz w:val="24"/>
                <w:szCs w:val="24"/>
              </w:rPr>
            </w:pPr>
          </w:p>
        </w:tc>
        <w:tc>
          <w:tcPr>
            <w:tcW w:w="4819" w:type="dxa"/>
          </w:tcPr>
          <w:p w:rsidR="007B2B4C" w:rsidRPr="000C23EA" w:rsidRDefault="007B2B4C" w:rsidP="00A3627B">
            <w:pPr>
              <w:jc w:val="center"/>
              <w:rPr>
                <w:rFonts w:ascii="Times New Roman" w:hAnsi="Times New Roman" w:cs="Times New Roman"/>
                <w:b/>
                <w:sz w:val="24"/>
                <w:szCs w:val="24"/>
              </w:rPr>
            </w:pPr>
            <w:r w:rsidRPr="000C23EA">
              <w:rPr>
                <w:rFonts w:ascii="Times New Roman" w:hAnsi="Times New Roman" w:cs="Times New Roman"/>
                <w:b/>
                <w:sz w:val="24"/>
                <w:szCs w:val="24"/>
              </w:rPr>
              <w:t>Послебукварный период</w:t>
            </w:r>
          </w:p>
        </w:tc>
        <w:tc>
          <w:tcPr>
            <w:tcW w:w="1127" w:type="dxa"/>
          </w:tcPr>
          <w:p w:rsidR="007B2B4C" w:rsidRPr="000C23EA" w:rsidRDefault="007B2B4C"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13</w:t>
            </w:r>
          </w:p>
        </w:tc>
        <w:tc>
          <w:tcPr>
            <w:tcW w:w="3409" w:type="dxa"/>
          </w:tcPr>
          <w:p w:rsidR="007B2B4C" w:rsidRPr="00083EB6" w:rsidRDefault="007B2B4C" w:rsidP="002B76E5">
            <w:pPr>
              <w:rPr>
                <w:rFonts w:ascii="Times New Roman" w:hAnsi="Times New Roman" w:cs="Times New Roman"/>
                <w:sz w:val="24"/>
                <w:szCs w:val="24"/>
                <w:lang w:val="ru-RU"/>
              </w:rPr>
            </w:pP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Е. Чарушин. «Как мальчик Женя научился говорить букву «р».</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К. Ушинский. «Наше отечество». Пословицы и поговорки о Родине.</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rPr>
              <w:t>В. Крупин. «Первоучители словенские».</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А.С. Пушкин. Сказки. Выставка книг.</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rPr>
              <w:t>JI</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H</w:t>
            </w:r>
            <w:r w:rsidRPr="000C23EA">
              <w:rPr>
                <w:rFonts w:ascii="Times New Roman" w:hAnsi="Times New Roman" w:cs="Times New Roman"/>
                <w:sz w:val="24"/>
                <w:szCs w:val="24"/>
                <w:lang w:val="ru-RU"/>
              </w:rPr>
              <w:t>. Толстой. Рассказы для детей.</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К. Д. Ушинский. Рассказы для детей.</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rPr>
              <w:t>К.И. Чуковский. «Телефон»,</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rPr>
              <w:t>B</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B</w:t>
            </w:r>
            <w:r w:rsidRPr="000C23EA">
              <w:rPr>
                <w:rFonts w:ascii="Times New Roman" w:hAnsi="Times New Roman" w:cs="Times New Roman"/>
                <w:sz w:val="24"/>
                <w:szCs w:val="24"/>
                <w:lang w:val="ru-RU"/>
              </w:rPr>
              <w:t>. Бианки. «Первая охота»</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С.Я. Маршак. «Угомон», «Дважды два»</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М.М. Пришвин. «Первомайское утро»,  «Глоток молока»</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lang w:val="ru-RU"/>
              </w:rPr>
              <w:t xml:space="preserve">Стихи и рассказы русских поэтов и писателей. </w:t>
            </w:r>
            <w:r w:rsidRPr="000C23EA">
              <w:rPr>
                <w:rFonts w:ascii="Times New Roman" w:hAnsi="Times New Roman" w:cs="Times New Roman"/>
                <w:sz w:val="24"/>
                <w:szCs w:val="24"/>
              </w:rPr>
              <w:t>А. Барто.</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lang w:val="ru-RU"/>
              </w:rPr>
              <w:t xml:space="preserve">Стихи и рассказы русских поэтов и писателей. </w:t>
            </w:r>
            <w:r w:rsidRPr="000C23EA">
              <w:rPr>
                <w:rFonts w:ascii="Times New Roman" w:hAnsi="Times New Roman" w:cs="Times New Roman"/>
                <w:sz w:val="24"/>
                <w:szCs w:val="24"/>
              </w:rPr>
              <w:t>В.Осеева.</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D25932"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hAnsi="Times New Roman" w:cs="Times New Roman"/>
                <w:sz w:val="24"/>
                <w:szCs w:val="24"/>
              </w:rPr>
              <w:t xml:space="preserve">Весёлые стихи Б. Заходера. </w:t>
            </w:r>
          </w:p>
        </w:tc>
        <w:tc>
          <w:tcPr>
            <w:tcW w:w="1127" w:type="dxa"/>
          </w:tcPr>
          <w:p w:rsidR="000E6589" w:rsidRPr="000C23EA" w:rsidRDefault="000E6589" w:rsidP="007E05F4">
            <w:pPr>
              <w:jc w:val="center"/>
              <w:rPr>
                <w:rFonts w:ascii="Times New Roman" w:hAnsi="Times New Roman" w:cs="Times New Roman"/>
                <w:sz w:val="24"/>
                <w:szCs w:val="24"/>
                <w:lang w:val="ru-RU"/>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lang w:val="ru-RU"/>
              </w:rPr>
            </w:pPr>
            <w:r w:rsidRPr="00083EB6">
              <w:rPr>
                <w:rFonts w:ascii="Times New Roman" w:hAnsi="Times New Roman" w:cs="Times New Roman"/>
                <w:sz w:val="24"/>
                <w:szCs w:val="24"/>
              </w:rPr>
              <w:t>https</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resh</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edu</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ru</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subject</w:t>
            </w:r>
            <w:r w:rsidRPr="00083EB6">
              <w:rPr>
                <w:rFonts w:ascii="Times New Roman" w:hAnsi="Times New Roman" w:cs="Times New Roman"/>
                <w:sz w:val="24"/>
                <w:szCs w:val="24"/>
                <w:lang w:val="ru-RU"/>
              </w:rPr>
              <w:t>/32/</w:t>
            </w:r>
          </w:p>
        </w:tc>
      </w:tr>
      <w:tr w:rsidR="007B2B4C" w:rsidRPr="000C23EA" w:rsidTr="002B76E5">
        <w:tc>
          <w:tcPr>
            <w:tcW w:w="1101" w:type="dxa"/>
          </w:tcPr>
          <w:p w:rsidR="007B2B4C" w:rsidRPr="000C23EA" w:rsidRDefault="007B2B4C" w:rsidP="002B76E5">
            <w:pPr>
              <w:pStyle w:val="ac"/>
              <w:rPr>
                <w:rFonts w:ascii="Times New Roman" w:hAnsi="Times New Roman" w:cs="Times New Roman"/>
                <w:sz w:val="24"/>
                <w:szCs w:val="24"/>
                <w:lang w:val="ru-RU"/>
              </w:rPr>
            </w:pPr>
          </w:p>
        </w:tc>
        <w:tc>
          <w:tcPr>
            <w:tcW w:w="4819" w:type="dxa"/>
          </w:tcPr>
          <w:p w:rsidR="007B2B4C" w:rsidRPr="002B76E5" w:rsidRDefault="007B2B4C" w:rsidP="00A3627B">
            <w:pPr>
              <w:jc w:val="center"/>
              <w:rPr>
                <w:rFonts w:ascii="Times New Roman" w:hAnsi="Times New Roman" w:cs="Times New Roman"/>
                <w:b/>
                <w:sz w:val="24"/>
                <w:szCs w:val="24"/>
                <w:lang w:val="ru-RU"/>
              </w:rPr>
            </w:pPr>
            <w:r w:rsidRPr="002B76E5">
              <w:rPr>
                <w:rFonts w:ascii="Times New Roman" w:hAnsi="Times New Roman" w:cs="Times New Roman"/>
                <w:b/>
                <w:sz w:val="24"/>
                <w:szCs w:val="24"/>
                <w:lang w:val="ru-RU"/>
              </w:rPr>
              <w:t>Систематический курс</w:t>
            </w:r>
          </w:p>
          <w:p w:rsidR="007B2B4C" w:rsidRPr="000C23EA" w:rsidRDefault="007B2B4C" w:rsidP="00A3627B">
            <w:pPr>
              <w:jc w:val="center"/>
              <w:rPr>
                <w:rFonts w:ascii="Times New Roman" w:hAnsi="Times New Roman" w:cs="Times New Roman"/>
                <w:b/>
                <w:sz w:val="24"/>
                <w:szCs w:val="24"/>
                <w:lang w:val="ru-RU"/>
              </w:rPr>
            </w:pPr>
            <w:r w:rsidRPr="000C23EA">
              <w:rPr>
                <w:rFonts w:ascii="Times New Roman" w:hAnsi="Times New Roman" w:cs="Times New Roman"/>
                <w:b/>
                <w:sz w:val="24"/>
                <w:szCs w:val="24"/>
                <w:lang w:val="ru-RU"/>
              </w:rPr>
              <w:t>Сказка народная (фольклорная) и литературная (авторская)</w:t>
            </w:r>
          </w:p>
        </w:tc>
        <w:tc>
          <w:tcPr>
            <w:tcW w:w="1127" w:type="dxa"/>
          </w:tcPr>
          <w:p w:rsidR="007B2B4C" w:rsidRPr="007E05F4" w:rsidRDefault="00A3627B" w:rsidP="007E05F4">
            <w:pPr>
              <w:jc w:val="center"/>
              <w:rPr>
                <w:rFonts w:ascii="Times New Roman" w:hAnsi="Times New Roman" w:cs="Times New Roman"/>
                <w:sz w:val="24"/>
                <w:szCs w:val="24"/>
              </w:rPr>
            </w:pPr>
            <w:r>
              <w:rPr>
                <w:rFonts w:ascii="Times New Roman" w:hAnsi="Times New Roman" w:cs="Times New Roman"/>
                <w:sz w:val="24"/>
                <w:szCs w:val="24"/>
              </w:rPr>
              <w:t xml:space="preserve">40 </w:t>
            </w:r>
          </w:p>
          <w:p w:rsidR="007B2B4C" w:rsidRPr="000C23EA" w:rsidRDefault="00A3627B" w:rsidP="007E05F4">
            <w:pPr>
              <w:jc w:val="center"/>
              <w:rPr>
                <w:rFonts w:ascii="Times New Roman" w:hAnsi="Times New Roman" w:cs="Times New Roman"/>
                <w:b/>
                <w:sz w:val="24"/>
                <w:szCs w:val="24"/>
              </w:rPr>
            </w:pPr>
            <w:r>
              <w:rPr>
                <w:rFonts w:ascii="Times New Roman" w:hAnsi="Times New Roman" w:cs="Times New Roman"/>
                <w:sz w:val="24"/>
                <w:szCs w:val="24"/>
              </w:rPr>
              <w:t xml:space="preserve">6 </w:t>
            </w:r>
          </w:p>
        </w:tc>
        <w:tc>
          <w:tcPr>
            <w:tcW w:w="3409" w:type="dxa"/>
          </w:tcPr>
          <w:p w:rsidR="007B2B4C" w:rsidRPr="00083EB6" w:rsidRDefault="007B2B4C" w:rsidP="002B76E5">
            <w:pPr>
              <w:rPr>
                <w:rFonts w:ascii="Times New Roman" w:hAnsi="Times New Roman" w:cs="Times New Roman"/>
                <w:b/>
                <w:sz w:val="24"/>
                <w:szCs w:val="24"/>
              </w:rPr>
            </w:pP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Русская народная сказка «Волк и семеро козлят»</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Русская народная сказка «Лиса и заяц»</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rPr>
            </w:pPr>
            <w:r w:rsidRPr="000C23EA">
              <w:rPr>
                <w:rFonts w:ascii="Times New Roman" w:eastAsia="Times New Roman" w:hAnsi="Times New Roman" w:cs="Times New Roman"/>
                <w:color w:val="000000"/>
                <w:w w:val="97"/>
                <w:sz w:val="24"/>
                <w:szCs w:val="24"/>
                <w:u w:val="single"/>
                <w:lang w:val="ru-RU"/>
              </w:rPr>
              <w:t>А. С. Пушкин «Сказка о царе Салтане…»</w:t>
            </w:r>
            <w:r w:rsidRPr="000C23EA">
              <w:rPr>
                <w:rFonts w:ascii="Times New Roman" w:eastAsia="Times New Roman" w:hAnsi="Times New Roman" w:cs="Times New Roman"/>
                <w:color w:val="000000"/>
                <w:w w:val="97"/>
                <w:sz w:val="24"/>
                <w:szCs w:val="24"/>
                <w:lang w:val="ru-RU"/>
              </w:rPr>
              <w:t xml:space="preserve"> </w:t>
            </w:r>
            <w:r w:rsidRPr="000C23EA">
              <w:rPr>
                <w:rFonts w:ascii="Times New Roman" w:eastAsia="Times New Roman" w:hAnsi="Times New Roman" w:cs="Times New Roman"/>
                <w:color w:val="000000"/>
                <w:w w:val="97"/>
                <w:sz w:val="24"/>
                <w:szCs w:val="24"/>
              </w:rPr>
              <w:t>(отрывок)</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u w:val="single"/>
                <w:lang w:val="ru-RU"/>
              </w:rPr>
              <w:t>К. Д. Ушинский «Петух и собака»</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rPr>
            </w:pPr>
            <w:r w:rsidRPr="000C23EA">
              <w:rPr>
                <w:rFonts w:ascii="Times New Roman" w:eastAsia="Times New Roman" w:hAnsi="Times New Roman" w:cs="Times New Roman"/>
                <w:color w:val="000000"/>
                <w:w w:val="97"/>
                <w:sz w:val="24"/>
                <w:szCs w:val="24"/>
                <w:u w:val="single"/>
              </w:rPr>
              <w:t>Е. И. Чарушин«Теремок»</w:t>
            </w:r>
            <w:r w:rsidRPr="000C23EA">
              <w:rPr>
                <w:rFonts w:ascii="Times New Roman" w:eastAsia="Times New Roman" w:hAnsi="Times New Roman" w:cs="Times New Roman"/>
                <w:color w:val="000000"/>
                <w:w w:val="97"/>
                <w:sz w:val="24"/>
                <w:szCs w:val="24"/>
              </w:rPr>
              <w:t>,</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 xml:space="preserve">Повторение и обобщение по теме «Сказка </w:t>
            </w:r>
            <w:r w:rsidRPr="000C23EA">
              <w:rPr>
                <w:rFonts w:ascii="Times New Roman" w:hAnsi="Times New Roman" w:cs="Times New Roman"/>
                <w:sz w:val="24"/>
                <w:szCs w:val="24"/>
                <w:lang w:val="ru-RU"/>
              </w:rPr>
              <w:lastRenderedPageBreak/>
              <w:t>народная (фольклорная) и литературная (авторская)»</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lastRenderedPageBreak/>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B2B4C" w:rsidRPr="000C23EA" w:rsidTr="002B76E5">
        <w:tc>
          <w:tcPr>
            <w:tcW w:w="1101" w:type="dxa"/>
          </w:tcPr>
          <w:p w:rsidR="007B2B4C" w:rsidRPr="000C23EA" w:rsidRDefault="007B2B4C" w:rsidP="002B76E5">
            <w:pPr>
              <w:pStyle w:val="ac"/>
              <w:rPr>
                <w:rFonts w:ascii="Times New Roman" w:hAnsi="Times New Roman" w:cs="Times New Roman"/>
                <w:sz w:val="24"/>
                <w:szCs w:val="24"/>
              </w:rPr>
            </w:pPr>
          </w:p>
        </w:tc>
        <w:tc>
          <w:tcPr>
            <w:tcW w:w="4819" w:type="dxa"/>
          </w:tcPr>
          <w:p w:rsidR="007B2B4C" w:rsidRPr="000C23EA" w:rsidRDefault="007B2B4C" w:rsidP="00A3627B">
            <w:pPr>
              <w:jc w:val="center"/>
              <w:rPr>
                <w:rFonts w:ascii="Times New Roman" w:hAnsi="Times New Roman" w:cs="Times New Roman"/>
                <w:b/>
                <w:sz w:val="24"/>
                <w:szCs w:val="24"/>
                <w:lang w:val="ru-RU"/>
              </w:rPr>
            </w:pPr>
            <w:r w:rsidRPr="000C23EA">
              <w:rPr>
                <w:rFonts w:ascii="Times New Roman" w:eastAsia="Times New Roman" w:hAnsi="Times New Roman" w:cs="Times New Roman"/>
                <w:b/>
                <w:color w:val="000000"/>
                <w:w w:val="97"/>
                <w:sz w:val="24"/>
                <w:szCs w:val="24"/>
                <w:lang w:val="ru-RU"/>
              </w:rPr>
              <w:t>Произведения о детях и для детей</w:t>
            </w:r>
          </w:p>
        </w:tc>
        <w:tc>
          <w:tcPr>
            <w:tcW w:w="1127" w:type="dxa"/>
          </w:tcPr>
          <w:p w:rsidR="007B2B4C" w:rsidRPr="007E05F4" w:rsidRDefault="007B2B4C" w:rsidP="007E05F4">
            <w:pPr>
              <w:jc w:val="center"/>
              <w:rPr>
                <w:rFonts w:ascii="Times New Roman" w:hAnsi="Times New Roman" w:cs="Times New Roman"/>
                <w:sz w:val="24"/>
                <w:szCs w:val="24"/>
                <w:lang w:val="ru-RU"/>
              </w:rPr>
            </w:pPr>
            <w:r w:rsidRPr="007E05F4">
              <w:rPr>
                <w:rFonts w:ascii="Times New Roman" w:hAnsi="Times New Roman" w:cs="Times New Roman"/>
                <w:sz w:val="24"/>
                <w:szCs w:val="24"/>
              </w:rPr>
              <w:t>9</w:t>
            </w:r>
            <w:r w:rsidRPr="007E05F4">
              <w:rPr>
                <w:rFonts w:ascii="Times New Roman" w:hAnsi="Times New Roman" w:cs="Times New Roman"/>
                <w:sz w:val="24"/>
                <w:szCs w:val="24"/>
                <w:lang w:val="ru-RU"/>
              </w:rPr>
              <w:t xml:space="preserve"> ч</w:t>
            </w:r>
          </w:p>
        </w:tc>
        <w:tc>
          <w:tcPr>
            <w:tcW w:w="3409" w:type="dxa"/>
          </w:tcPr>
          <w:p w:rsidR="007B2B4C" w:rsidRPr="00083EB6" w:rsidRDefault="007B2B4C" w:rsidP="002B76E5">
            <w:pPr>
              <w:rPr>
                <w:rFonts w:ascii="Times New Roman" w:hAnsi="Times New Roman" w:cs="Times New Roman"/>
                <w:sz w:val="24"/>
                <w:szCs w:val="24"/>
              </w:rPr>
            </w:pPr>
          </w:p>
        </w:tc>
      </w:tr>
      <w:tr w:rsidR="007B2B4C" w:rsidRPr="000C23EA" w:rsidTr="002B76E5">
        <w:tc>
          <w:tcPr>
            <w:tcW w:w="1101" w:type="dxa"/>
          </w:tcPr>
          <w:p w:rsidR="007B2B4C" w:rsidRPr="000C23EA" w:rsidRDefault="007B2B4C" w:rsidP="002B76E5">
            <w:pPr>
              <w:pStyle w:val="ac"/>
              <w:numPr>
                <w:ilvl w:val="0"/>
                <w:numId w:val="10"/>
              </w:numPr>
              <w:rPr>
                <w:rFonts w:ascii="Times New Roman" w:hAnsi="Times New Roman" w:cs="Times New Roman"/>
                <w:sz w:val="24"/>
                <w:szCs w:val="24"/>
              </w:rPr>
            </w:pPr>
          </w:p>
        </w:tc>
        <w:tc>
          <w:tcPr>
            <w:tcW w:w="4819" w:type="dxa"/>
          </w:tcPr>
          <w:p w:rsidR="007B2B4C" w:rsidRPr="000C23EA" w:rsidRDefault="007B2B4C"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 xml:space="preserve">К. Д. Ушинский </w:t>
            </w:r>
            <w:r w:rsidRPr="000C23EA">
              <w:rPr>
                <w:rFonts w:ascii="Times New Roman" w:eastAsia="Times New Roman" w:hAnsi="Times New Roman" w:cs="Times New Roman"/>
                <w:color w:val="000000"/>
                <w:w w:val="97"/>
                <w:sz w:val="24"/>
                <w:szCs w:val="24"/>
                <w:u w:val="single"/>
                <w:lang w:val="ru-RU"/>
              </w:rPr>
              <w:t>Худо тому, кто добра не делает никому»</w:t>
            </w:r>
          </w:p>
        </w:tc>
        <w:tc>
          <w:tcPr>
            <w:tcW w:w="1127" w:type="dxa"/>
          </w:tcPr>
          <w:p w:rsidR="007B2B4C" w:rsidRPr="000C23EA" w:rsidRDefault="007B2B4C"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B2B4C" w:rsidRPr="00083EB6" w:rsidRDefault="00894DBE"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894DBE" w:rsidRPr="000C23EA" w:rsidTr="002B76E5">
        <w:tc>
          <w:tcPr>
            <w:tcW w:w="1101" w:type="dxa"/>
          </w:tcPr>
          <w:p w:rsidR="00894DBE" w:rsidRPr="000C23EA" w:rsidRDefault="00894DBE" w:rsidP="002B76E5">
            <w:pPr>
              <w:pStyle w:val="ac"/>
              <w:numPr>
                <w:ilvl w:val="0"/>
                <w:numId w:val="10"/>
              </w:numPr>
              <w:rPr>
                <w:rFonts w:ascii="Times New Roman" w:hAnsi="Times New Roman" w:cs="Times New Roman"/>
                <w:sz w:val="24"/>
                <w:szCs w:val="24"/>
              </w:rPr>
            </w:pPr>
          </w:p>
        </w:tc>
        <w:tc>
          <w:tcPr>
            <w:tcW w:w="4819" w:type="dxa"/>
          </w:tcPr>
          <w:p w:rsidR="00894DBE" w:rsidRPr="000C23EA" w:rsidRDefault="00894DBE"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u w:val="single"/>
                <w:lang w:val="ru-RU"/>
              </w:rPr>
              <w:t>Н. М. Артюхова «Саша-дразнилка»</w:t>
            </w:r>
          </w:p>
        </w:tc>
        <w:tc>
          <w:tcPr>
            <w:tcW w:w="1127" w:type="dxa"/>
          </w:tcPr>
          <w:p w:rsidR="00894DBE" w:rsidRPr="000C23EA" w:rsidRDefault="00894DBE"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894DBE" w:rsidRPr="00083EB6" w:rsidRDefault="00894DBE"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894DBE" w:rsidRPr="000C23EA" w:rsidTr="002B76E5">
        <w:tc>
          <w:tcPr>
            <w:tcW w:w="1101" w:type="dxa"/>
          </w:tcPr>
          <w:p w:rsidR="00894DBE" w:rsidRPr="000C23EA" w:rsidRDefault="00894DBE" w:rsidP="002B76E5">
            <w:pPr>
              <w:pStyle w:val="ac"/>
              <w:numPr>
                <w:ilvl w:val="0"/>
                <w:numId w:val="10"/>
              </w:numPr>
              <w:rPr>
                <w:rFonts w:ascii="Times New Roman" w:hAnsi="Times New Roman" w:cs="Times New Roman"/>
                <w:sz w:val="24"/>
                <w:szCs w:val="24"/>
              </w:rPr>
            </w:pPr>
          </w:p>
        </w:tc>
        <w:tc>
          <w:tcPr>
            <w:tcW w:w="4819" w:type="dxa"/>
          </w:tcPr>
          <w:p w:rsidR="00894DBE" w:rsidRPr="000C23EA" w:rsidRDefault="00894DBE"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u w:val="single"/>
                <w:lang w:val="ru-RU"/>
              </w:rPr>
              <w:t>Ю. И. Ермолаев «Лучший друг», Р. С. Сеф «Совет»</w:t>
            </w:r>
          </w:p>
        </w:tc>
        <w:tc>
          <w:tcPr>
            <w:tcW w:w="1127" w:type="dxa"/>
          </w:tcPr>
          <w:p w:rsidR="00894DBE" w:rsidRPr="000C23EA" w:rsidRDefault="00894DBE"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894DBE" w:rsidRPr="00083EB6" w:rsidRDefault="00894DBE"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894DBE" w:rsidRPr="000C23EA" w:rsidTr="002B76E5">
        <w:tc>
          <w:tcPr>
            <w:tcW w:w="1101" w:type="dxa"/>
          </w:tcPr>
          <w:p w:rsidR="00894DBE" w:rsidRPr="000C23EA" w:rsidRDefault="00894DBE" w:rsidP="002B76E5">
            <w:pPr>
              <w:pStyle w:val="ac"/>
              <w:numPr>
                <w:ilvl w:val="0"/>
                <w:numId w:val="10"/>
              </w:numPr>
              <w:rPr>
                <w:rFonts w:ascii="Times New Roman" w:hAnsi="Times New Roman" w:cs="Times New Roman"/>
                <w:sz w:val="24"/>
                <w:szCs w:val="24"/>
              </w:rPr>
            </w:pPr>
          </w:p>
        </w:tc>
        <w:tc>
          <w:tcPr>
            <w:tcW w:w="4819" w:type="dxa"/>
          </w:tcPr>
          <w:p w:rsidR="00894DBE" w:rsidRPr="000C23EA" w:rsidRDefault="00894DBE" w:rsidP="002B76E5">
            <w:pPr>
              <w:rPr>
                <w:rFonts w:ascii="Times New Roman" w:hAnsi="Times New Roman" w:cs="Times New Roman"/>
                <w:sz w:val="24"/>
                <w:szCs w:val="24"/>
              </w:rPr>
            </w:pPr>
            <w:r w:rsidRPr="000C23EA">
              <w:rPr>
                <w:rFonts w:ascii="Times New Roman" w:eastAsia="Times New Roman" w:hAnsi="Times New Roman" w:cs="Times New Roman"/>
                <w:color w:val="000000"/>
                <w:w w:val="97"/>
                <w:sz w:val="24"/>
                <w:szCs w:val="24"/>
              </w:rPr>
              <w:t>Л. Н. Толстой «Косточка»</w:t>
            </w:r>
          </w:p>
        </w:tc>
        <w:tc>
          <w:tcPr>
            <w:tcW w:w="1127" w:type="dxa"/>
          </w:tcPr>
          <w:p w:rsidR="00894DBE" w:rsidRPr="000C23EA" w:rsidRDefault="00894DBE"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894DBE" w:rsidRPr="00083EB6" w:rsidRDefault="00894DBE"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894DBE" w:rsidRPr="000C23EA" w:rsidTr="002B76E5">
        <w:tc>
          <w:tcPr>
            <w:tcW w:w="1101" w:type="dxa"/>
          </w:tcPr>
          <w:p w:rsidR="00894DBE" w:rsidRPr="000C23EA" w:rsidRDefault="00894DBE" w:rsidP="002B76E5">
            <w:pPr>
              <w:pStyle w:val="ac"/>
              <w:numPr>
                <w:ilvl w:val="0"/>
                <w:numId w:val="10"/>
              </w:numPr>
              <w:rPr>
                <w:rFonts w:ascii="Times New Roman" w:hAnsi="Times New Roman" w:cs="Times New Roman"/>
                <w:sz w:val="24"/>
                <w:szCs w:val="24"/>
              </w:rPr>
            </w:pPr>
          </w:p>
        </w:tc>
        <w:tc>
          <w:tcPr>
            <w:tcW w:w="4819" w:type="dxa"/>
          </w:tcPr>
          <w:p w:rsidR="00894DBE" w:rsidRPr="000C23EA" w:rsidRDefault="00894DBE" w:rsidP="002B76E5">
            <w:pPr>
              <w:rPr>
                <w:rFonts w:ascii="Times New Roman" w:hAnsi="Times New Roman" w:cs="Times New Roman"/>
                <w:sz w:val="24"/>
                <w:szCs w:val="24"/>
              </w:rPr>
            </w:pPr>
            <w:r w:rsidRPr="000C23EA">
              <w:rPr>
                <w:rFonts w:ascii="Times New Roman" w:eastAsia="Times New Roman" w:hAnsi="Times New Roman" w:cs="Times New Roman"/>
                <w:color w:val="000000"/>
                <w:w w:val="97"/>
                <w:sz w:val="24"/>
                <w:szCs w:val="24"/>
              </w:rPr>
              <w:t>В. А. Осеева «Плохо»</w:t>
            </w:r>
          </w:p>
        </w:tc>
        <w:tc>
          <w:tcPr>
            <w:tcW w:w="1127" w:type="dxa"/>
          </w:tcPr>
          <w:p w:rsidR="00894DBE" w:rsidRPr="000C23EA" w:rsidRDefault="00894DBE"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894DBE" w:rsidRPr="00083EB6" w:rsidRDefault="00894DBE"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894DBE" w:rsidRPr="000C23EA" w:rsidTr="002B76E5">
        <w:tc>
          <w:tcPr>
            <w:tcW w:w="1101" w:type="dxa"/>
          </w:tcPr>
          <w:p w:rsidR="00894DBE" w:rsidRPr="000C23EA" w:rsidRDefault="00894DBE" w:rsidP="002B76E5">
            <w:pPr>
              <w:pStyle w:val="ac"/>
              <w:numPr>
                <w:ilvl w:val="0"/>
                <w:numId w:val="10"/>
              </w:numPr>
              <w:rPr>
                <w:rFonts w:ascii="Times New Roman" w:hAnsi="Times New Roman" w:cs="Times New Roman"/>
                <w:sz w:val="24"/>
                <w:szCs w:val="24"/>
              </w:rPr>
            </w:pPr>
          </w:p>
        </w:tc>
        <w:tc>
          <w:tcPr>
            <w:tcW w:w="4819" w:type="dxa"/>
          </w:tcPr>
          <w:p w:rsidR="00894DBE" w:rsidRPr="000C23EA" w:rsidRDefault="00894DBE" w:rsidP="002B76E5">
            <w:pPr>
              <w:rPr>
                <w:rFonts w:ascii="Times New Roman" w:eastAsia="Times New Roman" w:hAnsi="Times New Roman" w:cs="Times New Roman"/>
                <w:color w:val="000000"/>
                <w:w w:val="97"/>
                <w:sz w:val="24"/>
                <w:szCs w:val="24"/>
                <w:lang w:val="ru-RU"/>
              </w:rPr>
            </w:pPr>
            <w:r w:rsidRPr="000C23EA">
              <w:rPr>
                <w:rFonts w:ascii="Times New Roman" w:eastAsia="Times New Roman" w:hAnsi="Times New Roman" w:cs="Times New Roman"/>
                <w:color w:val="000000"/>
                <w:w w:val="97"/>
                <w:sz w:val="24"/>
                <w:szCs w:val="24"/>
                <w:lang w:val="ru-RU"/>
              </w:rPr>
              <w:t>В. А. Осеева «Три товарища»</w:t>
            </w:r>
          </w:p>
        </w:tc>
        <w:tc>
          <w:tcPr>
            <w:tcW w:w="1127" w:type="dxa"/>
          </w:tcPr>
          <w:p w:rsidR="00894DBE" w:rsidRPr="000C23EA" w:rsidRDefault="00894DBE"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894DBE" w:rsidRPr="00083EB6" w:rsidRDefault="00894DBE"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894DBE" w:rsidRPr="000C23EA" w:rsidTr="002B76E5">
        <w:tc>
          <w:tcPr>
            <w:tcW w:w="1101" w:type="dxa"/>
          </w:tcPr>
          <w:p w:rsidR="00894DBE" w:rsidRPr="000C23EA" w:rsidRDefault="00894DBE" w:rsidP="002B76E5">
            <w:pPr>
              <w:pStyle w:val="ac"/>
              <w:numPr>
                <w:ilvl w:val="0"/>
                <w:numId w:val="10"/>
              </w:numPr>
              <w:rPr>
                <w:rFonts w:ascii="Times New Roman" w:hAnsi="Times New Roman" w:cs="Times New Roman"/>
                <w:sz w:val="24"/>
                <w:szCs w:val="24"/>
              </w:rPr>
            </w:pPr>
          </w:p>
        </w:tc>
        <w:tc>
          <w:tcPr>
            <w:tcW w:w="4819" w:type="dxa"/>
          </w:tcPr>
          <w:p w:rsidR="00894DBE" w:rsidRPr="000C23EA" w:rsidRDefault="00894DBE"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В. Г. Сутеев «Чей же гриб?»,</w:t>
            </w:r>
          </w:p>
        </w:tc>
        <w:tc>
          <w:tcPr>
            <w:tcW w:w="1127" w:type="dxa"/>
          </w:tcPr>
          <w:p w:rsidR="00894DBE" w:rsidRPr="000C23EA" w:rsidRDefault="00894DBE"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894DBE" w:rsidRPr="00083EB6" w:rsidRDefault="00894DBE"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894DBE" w:rsidRPr="000C23EA" w:rsidTr="002B76E5">
        <w:tc>
          <w:tcPr>
            <w:tcW w:w="1101" w:type="dxa"/>
          </w:tcPr>
          <w:p w:rsidR="00894DBE" w:rsidRPr="000C23EA" w:rsidRDefault="00894DBE" w:rsidP="002B76E5">
            <w:pPr>
              <w:pStyle w:val="ac"/>
              <w:numPr>
                <w:ilvl w:val="0"/>
                <w:numId w:val="10"/>
              </w:numPr>
              <w:rPr>
                <w:rFonts w:ascii="Times New Roman" w:hAnsi="Times New Roman" w:cs="Times New Roman"/>
                <w:sz w:val="24"/>
                <w:szCs w:val="24"/>
              </w:rPr>
            </w:pPr>
          </w:p>
        </w:tc>
        <w:tc>
          <w:tcPr>
            <w:tcW w:w="4819" w:type="dxa"/>
          </w:tcPr>
          <w:p w:rsidR="00894DBE" w:rsidRPr="000C23EA" w:rsidRDefault="00894DBE"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А. Л. Барто «Подари, подари…», «Я — лишний»</w:t>
            </w:r>
          </w:p>
        </w:tc>
        <w:tc>
          <w:tcPr>
            <w:tcW w:w="1127" w:type="dxa"/>
          </w:tcPr>
          <w:p w:rsidR="00894DBE" w:rsidRPr="000C23EA" w:rsidRDefault="00894DBE"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894DBE" w:rsidRPr="00083EB6" w:rsidRDefault="00894DBE"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B2B4C" w:rsidRPr="000C23EA" w:rsidTr="002B76E5">
        <w:tc>
          <w:tcPr>
            <w:tcW w:w="1101" w:type="dxa"/>
          </w:tcPr>
          <w:p w:rsidR="007B2B4C" w:rsidRPr="000C23EA" w:rsidRDefault="007B2B4C" w:rsidP="002B76E5">
            <w:pPr>
              <w:pStyle w:val="ac"/>
              <w:numPr>
                <w:ilvl w:val="0"/>
                <w:numId w:val="10"/>
              </w:numPr>
              <w:rPr>
                <w:rFonts w:ascii="Times New Roman" w:hAnsi="Times New Roman" w:cs="Times New Roman"/>
                <w:sz w:val="24"/>
                <w:szCs w:val="24"/>
              </w:rPr>
            </w:pPr>
          </w:p>
        </w:tc>
        <w:tc>
          <w:tcPr>
            <w:tcW w:w="4819" w:type="dxa"/>
          </w:tcPr>
          <w:p w:rsidR="007B2B4C" w:rsidRPr="000C23EA" w:rsidRDefault="007B2B4C"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Повторение и обобщение по теме «</w:t>
            </w:r>
            <w:r w:rsidRPr="000C23EA">
              <w:rPr>
                <w:rFonts w:ascii="Times New Roman" w:eastAsia="Times New Roman" w:hAnsi="Times New Roman" w:cs="Times New Roman"/>
                <w:color w:val="000000"/>
                <w:w w:val="97"/>
                <w:sz w:val="24"/>
                <w:szCs w:val="24"/>
                <w:lang w:val="ru-RU"/>
              </w:rPr>
              <w:t>Произведения о детях и для детей»</w:t>
            </w:r>
          </w:p>
        </w:tc>
        <w:tc>
          <w:tcPr>
            <w:tcW w:w="1127" w:type="dxa"/>
          </w:tcPr>
          <w:p w:rsidR="007B2B4C" w:rsidRPr="000C23EA" w:rsidRDefault="007B2B4C"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B2B4C"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B2B4C" w:rsidRPr="000C23EA" w:rsidTr="002B76E5">
        <w:tc>
          <w:tcPr>
            <w:tcW w:w="1101" w:type="dxa"/>
          </w:tcPr>
          <w:p w:rsidR="007B2B4C" w:rsidRPr="000C23EA" w:rsidRDefault="007B2B4C" w:rsidP="002B76E5">
            <w:pPr>
              <w:rPr>
                <w:rFonts w:ascii="Times New Roman" w:hAnsi="Times New Roman" w:cs="Times New Roman"/>
                <w:sz w:val="24"/>
                <w:szCs w:val="24"/>
              </w:rPr>
            </w:pPr>
          </w:p>
        </w:tc>
        <w:tc>
          <w:tcPr>
            <w:tcW w:w="4819" w:type="dxa"/>
          </w:tcPr>
          <w:p w:rsidR="007B2B4C" w:rsidRPr="000C23EA" w:rsidRDefault="007B2B4C" w:rsidP="00A3627B">
            <w:pPr>
              <w:jc w:val="center"/>
              <w:rPr>
                <w:rFonts w:ascii="Times New Roman" w:hAnsi="Times New Roman" w:cs="Times New Roman"/>
                <w:b/>
                <w:sz w:val="24"/>
                <w:szCs w:val="24"/>
              </w:rPr>
            </w:pPr>
            <w:r w:rsidRPr="000C23EA">
              <w:rPr>
                <w:rFonts w:ascii="Times New Roman" w:eastAsia="Times New Roman" w:hAnsi="Times New Roman" w:cs="Times New Roman"/>
                <w:b/>
                <w:color w:val="000000"/>
                <w:w w:val="97"/>
                <w:sz w:val="24"/>
                <w:szCs w:val="24"/>
              </w:rPr>
              <w:t>Произведения о родной природе</w:t>
            </w:r>
          </w:p>
        </w:tc>
        <w:tc>
          <w:tcPr>
            <w:tcW w:w="1127" w:type="dxa"/>
          </w:tcPr>
          <w:p w:rsidR="007B2B4C" w:rsidRPr="007E05F4" w:rsidRDefault="007B2B4C" w:rsidP="007E05F4">
            <w:pPr>
              <w:jc w:val="center"/>
              <w:rPr>
                <w:rFonts w:ascii="Times New Roman" w:hAnsi="Times New Roman" w:cs="Times New Roman"/>
                <w:sz w:val="24"/>
                <w:szCs w:val="24"/>
                <w:lang w:val="ru-RU"/>
              </w:rPr>
            </w:pPr>
            <w:r w:rsidRPr="007E05F4">
              <w:rPr>
                <w:rFonts w:ascii="Times New Roman" w:hAnsi="Times New Roman" w:cs="Times New Roman"/>
                <w:sz w:val="24"/>
                <w:szCs w:val="24"/>
              </w:rPr>
              <w:t>6</w:t>
            </w:r>
            <w:r w:rsidRPr="007E05F4">
              <w:rPr>
                <w:rFonts w:ascii="Times New Roman" w:hAnsi="Times New Roman" w:cs="Times New Roman"/>
                <w:sz w:val="24"/>
                <w:szCs w:val="24"/>
                <w:lang w:val="ru-RU"/>
              </w:rPr>
              <w:t xml:space="preserve"> ч</w:t>
            </w:r>
          </w:p>
        </w:tc>
        <w:tc>
          <w:tcPr>
            <w:tcW w:w="3409" w:type="dxa"/>
          </w:tcPr>
          <w:p w:rsidR="007B2B4C" w:rsidRPr="00083EB6" w:rsidRDefault="007B2B4C" w:rsidP="002B76E5">
            <w:pPr>
              <w:rPr>
                <w:rFonts w:ascii="Times New Roman" w:hAnsi="Times New Roman" w:cs="Times New Roman"/>
                <w:sz w:val="24"/>
                <w:szCs w:val="24"/>
              </w:rPr>
            </w:pP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u w:val="single"/>
                <w:lang w:val="ru-RU"/>
              </w:rPr>
              <w:t>А. Н. Майков «Ласточка примчалась…»,</w:t>
            </w:r>
            <w:r w:rsidRPr="000C23EA">
              <w:rPr>
                <w:rFonts w:ascii="Times New Roman" w:eastAsia="Times New Roman" w:hAnsi="Times New Roman" w:cs="Times New Roman"/>
                <w:color w:val="000000"/>
                <w:w w:val="97"/>
                <w:sz w:val="24"/>
                <w:szCs w:val="24"/>
                <w:lang w:val="ru-RU"/>
              </w:rPr>
              <w:t xml:space="preserve"> </w:t>
            </w:r>
            <w:r w:rsidRPr="000C23EA">
              <w:rPr>
                <w:rFonts w:ascii="Times New Roman" w:eastAsia="Times New Roman" w:hAnsi="Times New Roman" w:cs="Times New Roman"/>
                <w:color w:val="000000"/>
                <w:w w:val="97"/>
                <w:sz w:val="24"/>
                <w:szCs w:val="24"/>
                <w:u w:val="single"/>
                <w:lang w:val="ru-RU"/>
              </w:rPr>
              <w:t>А. Н. Плещеев «Весна» (отрывок), «Травка зеленеет…»</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u w:val="single"/>
                <w:lang w:val="ru-RU"/>
              </w:rPr>
              <w:t>Т. М. Белозёров «Подснежники</w:t>
            </w:r>
            <w:r w:rsidRPr="000C23EA">
              <w:rPr>
                <w:rFonts w:ascii="Times New Roman" w:eastAsia="Times New Roman" w:hAnsi="Times New Roman" w:cs="Times New Roman"/>
                <w:color w:val="000000"/>
                <w:w w:val="97"/>
                <w:sz w:val="24"/>
                <w:szCs w:val="24"/>
                <w:lang w:val="ru-RU"/>
              </w:rPr>
              <w:t xml:space="preserve">», </w:t>
            </w:r>
            <w:r w:rsidRPr="000C23EA">
              <w:rPr>
                <w:rFonts w:ascii="Times New Roman" w:eastAsia="Times New Roman" w:hAnsi="Times New Roman" w:cs="Times New Roman"/>
                <w:color w:val="000000"/>
                <w:w w:val="97"/>
                <w:sz w:val="24"/>
                <w:szCs w:val="24"/>
                <w:u w:val="single"/>
                <w:lang w:val="ru-RU"/>
              </w:rPr>
              <w:t>С. Я. Маршак «Апрель»</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u w:val="single"/>
                <w:lang w:val="ru-RU"/>
              </w:rPr>
              <w:t>И. П. Токмакова «Ручей»,</w:t>
            </w:r>
            <w:r w:rsidRPr="000C23EA">
              <w:rPr>
                <w:rFonts w:ascii="Times New Roman" w:eastAsia="Times New Roman" w:hAnsi="Times New Roman" w:cs="Times New Roman"/>
                <w:color w:val="000000"/>
                <w:w w:val="97"/>
                <w:sz w:val="24"/>
                <w:szCs w:val="24"/>
                <w:lang w:val="ru-RU"/>
              </w:rPr>
              <w:t xml:space="preserve"> «Весна»</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И. С. Соколов-Микитов «Русский лес»</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И. С. Соколов-Микитов «Русский лес»</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Повторение и обобщение по теме «</w:t>
            </w:r>
            <w:r w:rsidRPr="000C23EA">
              <w:rPr>
                <w:rFonts w:ascii="Times New Roman" w:eastAsia="Times New Roman" w:hAnsi="Times New Roman" w:cs="Times New Roman"/>
                <w:color w:val="000000"/>
                <w:w w:val="97"/>
                <w:sz w:val="24"/>
                <w:szCs w:val="24"/>
                <w:lang w:val="ru-RU"/>
              </w:rPr>
              <w:t>Произведения о родной природе»</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B2B4C" w:rsidRPr="000C23EA" w:rsidTr="002B76E5">
        <w:tc>
          <w:tcPr>
            <w:tcW w:w="1101" w:type="dxa"/>
          </w:tcPr>
          <w:p w:rsidR="007B2B4C" w:rsidRPr="000C23EA" w:rsidRDefault="007B2B4C" w:rsidP="002B76E5">
            <w:pPr>
              <w:rPr>
                <w:rFonts w:ascii="Times New Roman" w:hAnsi="Times New Roman" w:cs="Times New Roman"/>
                <w:sz w:val="24"/>
                <w:szCs w:val="24"/>
              </w:rPr>
            </w:pPr>
          </w:p>
        </w:tc>
        <w:tc>
          <w:tcPr>
            <w:tcW w:w="4819" w:type="dxa"/>
          </w:tcPr>
          <w:p w:rsidR="007B2B4C" w:rsidRPr="000C23EA" w:rsidRDefault="007B2B4C" w:rsidP="00A3627B">
            <w:pPr>
              <w:jc w:val="center"/>
              <w:rPr>
                <w:rFonts w:ascii="Times New Roman" w:hAnsi="Times New Roman" w:cs="Times New Roman"/>
                <w:b/>
                <w:sz w:val="24"/>
                <w:szCs w:val="24"/>
                <w:lang w:val="ru-RU"/>
              </w:rPr>
            </w:pPr>
            <w:r w:rsidRPr="000C23EA">
              <w:rPr>
                <w:rFonts w:ascii="Times New Roman" w:eastAsia="Times New Roman" w:hAnsi="Times New Roman" w:cs="Times New Roman"/>
                <w:b/>
                <w:color w:val="000000"/>
                <w:w w:val="97"/>
                <w:sz w:val="24"/>
                <w:szCs w:val="24"/>
                <w:lang w:val="ru-RU"/>
              </w:rPr>
              <w:t>Устное народное творчество— малые фольклорные жанры</w:t>
            </w:r>
          </w:p>
        </w:tc>
        <w:tc>
          <w:tcPr>
            <w:tcW w:w="1127" w:type="dxa"/>
          </w:tcPr>
          <w:p w:rsidR="007B2B4C" w:rsidRPr="007E05F4" w:rsidRDefault="007B2B4C" w:rsidP="007E05F4">
            <w:pPr>
              <w:jc w:val="center"/>
              <w:rPr>
                <w:rFonts w:ascii="Times New Roman" w:hAnsi="Times New Roman" w:cs="Times New Roman"/>
                <w:sz w:val="24"/>
                <w:szCs w:val="24"/>
                <w:lang w:val="ru-RU"/>
              </w:rPr>
            </w:pPr>
            <w:r w:rsidRPr="007E05F4">
              <w:rPr>
                <w:rFonts w:ascii="Times New Roman" w:hAnsi="Times New Roman" w:cs="Times New Roman"/>
                <w:sz w:val="24"/>
                <w:szCs w:val="24"/>
              </w:rPr>
              <w:t>4</w:t>
            </w:r>
            <w:r w:rsidRPr="007E05F4">
              <w:rPr>
                <w:rFonts w:ascii="Times New Roman" w:hAnsi="Times New Roman" w:cs="Times New Roman"/>
                <w:sz w:val="24"/>
                <w:szCs w:val="24"/>
                <w:lang w:val="ru-RU"/>
              </w:rPr>
              <w:t xml:space="preserve"> ч</w:t>
            </w:r>
          </w:p>
        </w:tc>
        <w:tc>
          <w:tcPr>
            <w:tcW w:w="3409" w:type="dxa"/>
          </w:tcPr>
          <w:p w:rsidR="007B2B4C" w:rsidRPr="00083EB6" w:rsidRDefault="007B2B4C" w:rsidP="002B76E5">
            <w:pPr>
              <w:rPr>
                <w:rFonts w:ascii="Times New Roman" w:hAnsi="Times New Roman" w:cs="Times New Roman"/>
                <w:sz w:val="24"/>
                <w:szCs w:val="24"/>
              </w:rPr>
            </w:pP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rPr>
            </w:pPr>
            <w:r w:rsidRPr="000C23EA">
              <w:rPr>
                <w:rStyle w:val="TimesNewRoman1"/>
                <w:sz w:val="24"/>
                <w:szCs w:val="24"/>
              </w:rPr>
              <w:t>Загадки, песенки</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rPr>
            </w:pPr>
            <w:r w:rsidRPr="000C23EA">
              <w:rPr>
                <w:rStyle w:val="TimesNewRoman1"/>
                <w:sz w:val="24"/>
                <w:szCs w:val="24"/>
              </w:rPr>
              <w:t xml:space="preserve">Русские народные потешки. </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Style w:val="TimesNewRoman1"/>
                <w:sz w:val="24"/>
                <w:szCs w:val="24"/>
              </w:rPr>
              <w:t>Стишки и песенки из книги «Рифмы Матушки Гусыни».</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Повторение и обобщение по теме «Устное народное творчество – малые фольклорные жанры»</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B2B4C" w:rsidRPr="000C23EA" w:rsidTr="002B76E5">
        <w:tc>
          <w:tcPr>
            <w:tcW w:w="1101" w:type="dxa"/>
          </w:tcPr>
          <w:p w:rsidR="007B2B4C" w:rsidRPr="000C23EA" w:rsidRDefault="007B2B4C" w:rsidP="002B76E5">
            <w:pPr>
              <w:rPr>
                <w:rFonts w:ascii="Times New Roman" w:hAnsi="Times New Roman" w:cs="Times New Roman"/>
                <w:sz w:val="24"/>
                <w:szCs w:val="24"/>
              </w:rPr>
            </w:pPr>
          </w:p>
        </w:tc>
        <w:tc>
          <w:tcPr>
            <w:tcW w:w="4819" w:type="dxa"/>
          </w:tcPr>
          <w:p w:rsidR="007B2B4C" w:rsidRPr="000C23EA" w:rsidRDefault="007B2B4C" w:rsidP="00A3627B">
            <w:pPr>
              <w:jc w:val="center"/>
              <w:rPr>
                <w:rFonts w:ascii="Times New Roman" w:hAnsi="Times New Roman" w:cs="Times New Roman"/>
                <w:b/>
                <w:sz w:val="24"/>
                <w:szCs w:val="24"/>
                <w:lang w:val="ru-RU"/>
              </w:rPr>
            </w:pPr>
            <w:r w:rsidRPr="000C23EA">
              <w:rPr>
                <w:rFonts w:ascii="Times New Roman" w:eastAsia="Times New Roman" w:hAnsi="Times New Roman" w:cs="Times New Roman"/>
                <w:b/>
                <w:color w:val="000000"/>
                <w:w w:val="97"/>
                <w:sz w:val="24"/>
                <w:szCs w:val="24"/>
                <w:lang w:val="ru-RU"/>
              </w:rPr>
              <w:t>Произведения о братьях наших меньших</w:t>
            </w:r>
          </w:p>
        </w:tc>
        <w:tc>
          <w:tcPr>
            <w:tcW w:w="1127" w:type="dxa"/>
          </w:tcPr>
          <w:p w:rsidR="007B2B4C" w:rsidRPr="007E05F4" w:rsidRDefault="007B2B4C" w:rsidP="007E05F4">
            <w:pPr>
              <w:jc w:val="center"/>
              <w:rPr>
                <w:rFonts w:ascii="Times New Roman" w:hAnsi="Times New Roman" w:cs="Times New Roman"/>
                <w:sz w:val="24"/>
                <w:szCs w:val="24"/>
                <w:lang w:val="ru-RU"/>
              </w:rPr>
            </w:pPr>
            <w:r w:rsidRPr="007E05F4">
              <w:rPr>
                <w:rFonts w:ascii="Times New Roman" w:hAnsi="Times New Roman" w:cs="Times New Roman"/>
                <w:sz w:val="24"/>
                <w:szCs w:val="24"/>
              </w:rPr>
              <w:t>7</w:t>
            </w:r>
            <w:r w:rsidRPr="007E05F4">
              <w:rPr>
                <w:rFonts w:ascii="Times New Roman" w:hAnsi="Times New Roman" w:cs="Times New Roman"/>
                <w:sz w:val="24"/>
                <w:szCs w:val="24"/>
                <w:lang w:val="ru-RU"/>
              </w:rPr>
              <w:t xml:space="preserve"> ч</w:t>
            </w:r>
          </w:p>
        </w:tc>
        <w:tc>
          <w:tcPr>
            <w:tcW w:w="3409" w:type="dxa"/>
          </w:tcPr>
          <w:p w:rsidR="007B2B4C" w:rsidRPr="00083EB6" w:rsidRDefault="007B2B4C" w:rsidP="002B76E5">
            <w:pPr>
              <w:rPr>
                <w:rFonts w:ascii="Times New Roman" w:hAnsi="Times New Roman" w:cs="Times New Roman"/>
                <w:b/>
                <w:sz w:val="24"/>
                <w:szCs w:val="24"/>
              </w:rPr>
            </w:pP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С. В. Михалков «Трезор», И. П. Токмакова «Купите собаку»</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М. С. Пляцковский«Цап Царапыч», Г. В. Сапгир «Кошка»</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Е. А. Благинина «Котёнок», «В лесу смешная птица», «Жук, жук, где твой дом?</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В. Д</w:t>
            </w:r>
            <w:r w:rsidR="000C23EA">
              <w:rPr>
                <w:rFonts w:ascii="Times New Roman" w:eastAsia="Times New Roman" w:hAnsi="Times New Roman" w:cs="Times New Roman"/>
                <w:color w:val="000000"/>
                <w:w w:val="97"/>
                <w:sz w:val="24"/>
                <w:szCs w:val="24"/>
                <w:lang w:val="ru-RU"/>
              </w:rPr>
              <w:t>. Берестов «Выводок», «Цыплята»</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7C61F2"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 xml:space="preserve">В. Д. Берестов «Лягушата», </w:t>
            </w:r>
            <w:r w:rsidR="000C23EA">
              <w:rPr>
                <w:rFonts w:ascii="Times New Roman" w:eastAsia="Times New Roman" w:hAnsi="Times New Roman" w:cs="Times New Roman"/>
                <w:color w:val="000000"/>
                <w:w w:val="97"/>
                <w:sz w:val="24"/>
                <w:szCs w:val="24"/>
                <w:lang w:val="ru-RU"/>
              </w:rPr>
              <w:t>В. В. Бианки «Голубые лягушки»</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C61F2" w:rsidRPr="000C23EA" w:rsidTr="002B76E5">
        <w:tc>
          <w:tcPr>
            <w:tcW w:w="1101" w:type="dxa"/>
          </w:tcPr>
          <w:p w:rsidR="007C61F2" w:rsidRPr="000C23EA" w:rsidRDefault="007C61F2" w:rsidP="002B76E5">
            <w:pPr>
              <w:pStyle w:val="ac"/>
              <w:numPr>
                <w:ilvl w:val="0"/>
                <w:numId w:val="10"/>
              </w:numPr>
              <w:rPr>
                <w:rFonts w:ascii="Times New Roman" w:hAnsi="Times New Roman" w:cs="Times New Roman"/>
                <w:sz w:val="24"/>
                <w:szCs w:val="24"/>
              </w:rPr>
            </w:pPr>
          </w:p>
        </w:tc>
        <w:tc>
          <w:tcPr>
            <w:tcW w:w="4819" w:type="dxa"/>
          </w:tcPr>
          <w:p w:rsidR="007C61F2" w:rsidRPr="000C23EA" w:rsidRDefault="000C23EA" w:rsidP="002B76E5">
            <w:pPr>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И. А. Мазнин «Давайте дружить»</w:t>
            </w:r>
          </w:p>
        </w:tc>
        <w:tc>
          <w:tcPr>
            <w:tcW w:w="1127" w:type="dxa"/>
          </w:tcPr>
          <w:p w:rsidR="007C61F2" w:rsidRPr="000C23EA" w:rsidRDefault="007C61F2"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C61F2"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B2B4C" w:rsidRPr="000C23EA" w:rsidTr="002B76E5">
        <w:tc>
          <w:tcPr>
            <w:tcW w:w="1101" w:type="dxa"/>
          </w:tcPr>
          <w:p w:rsidR="007B2B4C" w:rsidRPr="000C23EA" w:rsidRDefault="007B2B4C" w:rsidP="002B76E5">
            <w:pPr>
              <w:pStyle w:val="ac"/>
              <w:numPr>
                <w:ilvl w:val="0"/>
                <w:numId w:val="10"/>
              </w:numPr>
              <w:rPr>
                <w:rFonts w:ascii="Times New Roman" w:hAnsi="Times New Roman" w:cs="Times New Roman"/>
                <w:sz w:val="24"/>
                <w:szCs w:val="24"/>
              </w:rPr>
            </w:pPr>
          </w:p>
        </w:tc>
        <w:tc>
          <w:tcPr>
            <w:tcW w:w="4819" w:type="dxa"/>
          </w:tcPr>
          <w:p w:rsidR="007B2B4C" w:rsidRPr="000C23EA" w:rsidRDefault="007B2B4C"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Повторение и обобщение по теме «Произведения о братьях наших меньших»</w:t>
            </w:r>
          </w:p>
        </w:tc>
        <w:tc>
          <w:tcPr>
            <w:tcW w:w="1127" w:type="dxa"/>
          </w:tcPr>
          <w:p w:rsidR="007B2B4C" w:rsidRPr="000C23EA" w:rsidRDefault="007B2B4C"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7B2B4C" w:rsidRPr="00083EB6" w:rsidRDefault="007C61F2"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B2B4C" w:rsidRPr="000C23EA" w:rsidTr="002B76E5">
        <w:tc>
          <w:tcPr>
            <w:tcW w:w="1101" w:type="dxa"/>
          </w:tcPr>
          <w:p w:rsidR="007B2B4C" w:rsidRPr="000C23EA" w:rsidRDefault="007B2B4C" w:rsidP="002B76E5">
            <w:pPr>
              <w:rPr>
                <w:rFonts w:ascii="Times New Roman" w:hAnsi="Times New Roman" w:cs="Times New Roman"/>
                <w:sz w:val="24"/>
                <w:szCs w:val="24"/>
              </w:rPr>
            </w:pPr>
          </w:p>
        </w:tc>
        <w:tc>
          <w:tcPr>
            <w:tcW w:w="4819" w:type="dxa"/>
          </w:tcPr>
          <w:p w:rsidR="007B2B4C" w:rsidRPr="000C23EA" w:rsidRDefault="007B2B4C" w:rsidP="00A3627B">
            <w:pPr>
              <w:jc w:val="center"/>
              <w:rPr>
                <w:rFonts w:ascii="Times New Roman" w:eastAsia="Times New Roman" w:hAnsi="Times New Roman" w:cs="Times New Roman"/>
                <w:b/>
                <w:color w:val="000000"/>
                <w:w w:val="97"/>
                <w:sz w:val="24"/>
                <w:szCs w:val="24"/>
              </w:rPr>
            </w:pPr>
            <w:r w:rsidRPr="000C23EA">
              <w:rPr>
                <w:rFonts w:ascii="Times New Roman" w:eastAsia="Times New Roman" w:hAnsi="Times New Roman" w:cs="Times New Roman"/>
                <w:b/>
                <w:color w:val="000000"/>
                <w:w w:val="97"/>
                <w:sz w:val="24"/>
                <w:szCs w:val="24"/>
              </w:rPr>
              <w:t>Произведения о маме</w:t>
            </w:r>
          </w:p>
        </w:tc>
        <w:tc>
          <w:tcPr>
            <w:tcW w:w="1127" w:type="dxa"/>
          </w:tcPr>
          <w:p w:rsidR="007B2B4C" w:rsidRPr="007E05F4" w:rsidRDefault="007B2B4C" w:rsidP="007E05F4">
            <w:pPr>
              <w:jc w:val="center"/>
              <w:rPr>
                <w:rFonts w:ascii="Times New Roman" w:hAnsi="Times New Roman" w:cs="Times New Roman"/>
                <w:sz w:val="24"/>
                <w:szCs w:val="24"/>
                <w:lang w:val="ru-RU"/>
              </w:rPr>
            </w:pPr>
            <w:r w:rsidRPr="007E05F4">
              <w:rPr>
                <w:rFonts w:ascii="Times New Roman" w:hAnsi="Times New Roman" w:cs="Times New Roman"/>
                <w:sz w:val="24"/>
                <w:szCs w:val="24"/>
              </w:rPr>
              <w:t>3</w:t>
            </w:r>
            <w:r w:rsidRPr="007E05F4">
              <w:rPr>
                <w:rFonts w:ascii="Times New Roman" w:hAnsi="Times New Roman" w:cs="Times New Roman"/>
                <w:sz w:val="24"/>
                <w:szCs w:val="24"/>
                <w:lang w:val="ru-RU"/>
              </w:rPr>
              <w:t xml:space="preserve"> ч</w:t>
            </w:r>
          </w:p>
        </w:tc>
        <w:tc>
          <w:tcPr>
            <w:tcW w:w="3409" w:type="dxa"/>
          </w:tcPr>
          <w:p w:rsidR="007B2B4C" w:rsidRPr="00083EB6" w:rsidRDefault="007B2B4C" w:rsidP="002B76E5">
            <w:pPr>
              <w:rPr>
                <w:rFonts w:ascii="Times New Roman" w:hAnsi="Times New Roman" w:cs="Times New Roman"/>
                <w:sz w:val="24"/>
                <w:szCs w:val="24"/>
              </w:rPr>
            </w:pP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А. В. Митяева «За что я люблю маму», В. Д. Берестова «</w:t>
            </w:r>
            <w:r w:rsidR="000C23EA">
              <w:rPr>
                <w:rFonts w:ascii="Times New Roman" w:eastAsia="Times New Roman" w:hAnsi="Times New Roman" w:cs="Times New Roman"/>
                <w:color w:val="000000"/>
                <w:w w:val="97"/>
                <w:sz w:val="24"/>
                <w:szCs w:val="24"/>
                <w:lang w:val="ru-RU"/>
              </w:rPr>
              <w:t>Любили тебя без особых причин…»</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 xml:space="preserve">П. Н. Воронько «Лучше нет родного края», </w:t>
            </w:r>
            <w:r w:rsidRPr="000C23EA">
              <w:rPr>
                <w:rFonts w:ascii="Times New Roman" w:eastAsia="Times New Roman" w:hAnsi="Times New Roman" w:cs="Times New Roman"/>
                <w:color w:val="000000"/>
                <w:w w:val="97"/>
                <w:sz w:val="24"/>
                <w:szCs w:val="24"/>
                <w:lang w:val="ru-RU"/>
              </w:rPr>
              <w:lastRenderedPageBreak/>
              <w:t>М. Ю. Есеновский «Моя небольшая родина»</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lastRenderedPageBreak/>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Пословицы о маме. Повторение и закрепление по теме «Произведения о маме»</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7B2B4C" w:rsidRPr="000C23EA" w:rsidTr="002B76E5">
        <w:tc>
          <w:tcPr>
            <w:tcW w:w="1101" w:type="dxa"/>
          </w:tcPr>
          <w:p w:rsidR="007B2B4C" w:rsidRPr="000C23EA" w:rsidRDefault="007B2B4C" w:rsidP="002B76E5">
            <w:pPr>
              <w:rPr>
                <w:rFonts w:ascii="Times New Roman" w:hAnsi="Times New Roman" w:cs="Times New Roman"/>
                <w:sz w:val="24"/>
                <w:szCs w:val="24"/>
              </w:rPr>
            </w:pPr>
          </w:p>
        </w:tc>
        <w:tc>
          <w:tcPr>
            <w:tcW w:w="4819" w:type="dxa"/>
          </w:tcPr>
          <w:p w:rsidR="007B2B4C" w:rsidRPr="000C23EA" w:rsidRDefault="007B2B4C" w:rsidP="00A3627B">
            <w:pPr>
              <w:jc w:val="center"/>
              <w:rPr>
                <w:rFonts w:ascii="Times New Roman" w:hAnsi="Times New Roman" w:cs="Times New Roman"/>
                <w:b/>
                <w:sz w:val="24"/>
                <w:szCs w:val="24"/>
                <w:lang w:val="ru-RU"/>
              </w:rPr>
            </w:pPr>
            <w:r w:rsidRPr="000C23EA">
              <w:rPr>
                <w:rFonts w:ascii="Times New Roman" w:eastAsia="Times New Roman" w:hAnsi="Times New Roman" w:cs="Times New Roman"/>
                <w:b/>
                <w:color w:val="000000"/>
                <w:w w:val="97"/>
                <w:sz w:val="24"/>
                <w:szCs w:val="24"/>
                <w:lang w:val="ru-RU"/>
              </w:rPr>
              <w:t>Фольклорные и авторские произведения о чудесах и фантазии</w:t>
            </w:r>
          </w:p>
        </w:tc>
        <w:tc>
          <w:tcPr>
            <w:tcW w:w="1127" w:type="dxa"/>
          </w:tcPr>
          <w:p w:rsidR="007B2B4C" w:rsidRPr="007E05F4" w:rsidRDefault="007B2B4C" w:rsidP="007E05F4">
            <w:pPr>
              <w:jc w:val="center"/>
              <w:rPr>
                <w:rFonts w:ascii="Times New Roman" w:hAnsi="Times New Roman" w:cs="Times New Roman"/>
                <w:sz w:val="24"/>
                <w:szCs w:val="24"/>
                <w:lang w:val="ru-RU"/>
              </w:rPr>
            </w:pPr>
            <w:r w:rsidRPr="007E05F4">
              <w:rPr>
                <w:rFonts w:ascii="Times New Roman" w:hAnsi="Times New Roman" w:cs="Times New Roman"/>
                <w:sz w:val="24"/>
                <w:szCs w:val="24"/>
              </w:rPr>
              <w:t>4</w:t>
            </w:r>
            <w:r w:rsidRPr="007E05F4">
              <w:rPr>
                <w:rFonts w:ascii="Times New Roman" w:hAnsi="Times New Roman" w:cs="Times New Roman"/>
                <w:sz w:val="24"/>
                <w:szCs w:val="24"/>
                <w:lang w:val="ru-RU"/>
              </w:rPr>
              <w:t xml:space="preserve"> ч</w:t>
            </w:r>
          </w:p>
        </w:tc>
        <w:tc>
          <w:tcPr>
            <w:tcW w:w="3409" w:type="dxa"/>
          </w:tcPr>
          <w:p w:rsidR="007B2B4C" w:rsidRPr="00083EB6" w:rsidRDefault="007B2B4C" w:rsidP="002B76E5">
            <w:pPr>
              <w:rPr>
                <w:rFonts w:ascii="Times New Roman" w:hAnsi="Times New Roman" w:cs="Times New Roman"/>
                <w:sz w:val="24"/>
                <w:szCs w:val="24"/>
              </w:rPr>
            </w:pP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И. П. Токмакова «Мы играли в хохотушки», И. М.</w:t>
            </w:r>
            <w:r w:rsidR="000C23EA">
              <w:rPr>
                <w:rFonts w:ascii="Times New Roman" w:eastAsia="Times New Roman" w:hAnsi="Times New Roman" w:cs="Times New Roman"/>
                <w:color w:val="000000"/>
                <w:w w:val="97"/>
                <w:sz w:val="24"/>
                <w:szCs w:val="24"/>
                <w:lang w:val="ru-RU"/>
              </w:rPr>
              <w:t xml:space="preserve"> Пивоварова «Кулинаки-пулинаки»</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В В Лунин «Я видела чудо», Р. С. Сеф «Чудо»</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Английские народные песни и небылицы в переводе К. И. Чуковского и С. Я. Маршака</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hAnsi="Times New Roman" w:cs="Times New Roman"/>
                <w:sz w:val="24"/>
                <w:szCs w:val="24"/>
                <w:lang w:val="ru-RU"/>
              </w:rPr>
              <w:t>Повторение и закрепление по теме «</w:t>
            </w:r>
            <w:r w:rsidRPr="000C23EA">
              <w:rPr>
                <w:rFonts w:ascii="Times New Roman" w:eastAsia="Times New Roman" w:hAnsi="Times New Roman" w:cs="Times New Roman"/>
                <w:color w:val="000000"/>
                <w:w w:val="97"/>
                <w:sz w:val="24"/>
                <w:szCs w:val="24"/>
                <w:lang w:val="ru-RU"/>
              </w:rPr>
              <w:t>Фольклорные и авторские произведения о чудесах и фантазии»</w:t>
            </w:r>
          </w:p>
        </w:tc>
        <w:tc>
          <w:tcPr>
            <w:tcW w:w="1127" w:type="dxa"/>
          </w:tcPr>
          <w:p w:rsidR="000E6589" w:rsidRPr="000C23EA" w:rsidRDefault="000E6589" w:rsidP="007E05F4">
            <w:pPr>
              <w:jc w:val="center"/>
              <w:rPr>
                <w:rFonts w:ascii="Times New Roman" w:hAnsi="Times New Roman" w:cs="Times New Roman"/>
                <w:sz w:val="24"/>
                <w:szCs w:val="24"/>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rPr>
            </w:pPr>
            <w:r w:rsidRPr="00083EB6">
              <w:rPr>
                <w:rFonts w:ascii="Times New Roman" w:hAnsi="Times New Roman" w:cs="Times New Roman"/>
                <w:sz w:val="24"/>
                <w:szCs w:val="24"/>
              </w:rPr>
              <w:t>https://resh.edu.ru/subject/32/</w:t>
            </w:r>
          </w:p>
        </w:tc>
      </w:tr>
      <w:tr w:rsidR="000E6589" w:rsidRPr="000C23EA" w:rsidTr="002B76E5">
        <w:tc>
          <w:tcPr>
            <w:tcW w:w="1101" w:type="dxa"/>
          </w:tcPr>
          <w:p w:rsidR="000E6589" w:rsidRPr="000C23EA" w:rsidRDefault="000E6589" w:rsidP="002B76E5">
            <w:pPr>
              <w:ind w:left="360"/>
              <w:rPr>
                <w:rFonts w:ascii="Times New Roman" w:hAnsi="Times New Roman" w:cs="Times New Roman"/>
                <w:sz w:val="24"/>
                <w:szCs w:val="24"/>
              </w:rPr>
            </w:pPr>
          </w:p>
        </w:tc>
        <w:tc>
          <w:tcPr>
            <w:tcW w:w="4819" w:type="dxa"/>
          </w:tcPr>
          <w:p w:rsidR="000E6589" w:rsidRPr="000C23EA" w:rsidRDefault="000E6589" w:rsidP="002B76E5">
            <w:pPr>
              <w:rPr>
                <w:rFonts w:ascii="Times New Roman" w:hAnsi="Times New Roman" w:cs="Times New Roman"/>
                <w:sz w:val="24"/>
                <w:szCs w:val="24"/>
                <w:lang w:val="ru-RU"/>
              </w:rPr>
            </w:pPr>
            <w:r w:rsidRPr="000C23EA">
              <w:rPr>
                <w:rFonts w:ascii="Times New Roman" w:eastAsia="Times New Roman" w:hAnsi="Times New Roman" w:cs="Times New Roman"/>
                <w:color w:val="000000"/>
                <w:w w:val="97"/>
                <w:sz w:val="24"/>
                <w:szCs w:val="24"/>
                <w:lang w:val="ru-RU"/>
              </w:rPr>
              <w:t>Библиографическая культура (работа с детской книгой)</w:t>
            </w:r>
          </w:p>
        </w:tc>
        <w:tc>
          <w:tcPr>
            <w:tcW w:w="1127" w:type="dxa"/>
          </w:tcPr>
          <w:p w:rsidR="000E6589" w:rsidRPr="000C23EA" w:rsidRDefault="000E6589" w:rsidP="007E05F4">
            <w:pPr>
              <w:jc w:val="center"/>
              <w:rPr>
                <w:rFonts w:ascii="Times New Roman" w:hAnsi="Times New Roman" w:cs="Times New Roman"/>
                <w:sz w:val="24"/>
                <w:szCs w:val="24"/>
                <w:lang w:val="ru-RU"/>
              </w:rPr>
            </w:pPr>
            <w:r w:rsidRPr="000C23EA">
              <w:rPr>
                <w:rFonts w:ascii="Times New Roman" w:hAnsi="Times New Roman" w:cs="Times New Roman"/>
                <w:sz w:val="24"/>
                <w:szCs w:val="24"/>
              </w:rPr>
              <w:t>1</w:t>
            </w:r>
            <w:r w:rsidR="007E05F4">
              <w:rPr>
                <w:rFonts w:ascii="Times New Roman" w:hAnsi="Times New Roman" w:cs="Times New Roman"/>
                <w:sz w:val="24"/>
                <w:szCs w:val="24"/>
                <w:lang w:val="ru-RU"/>
              </w:rPr>
              <w:t xml:space="preserve"> </w:t>
            </w:r>
          </w:p>
        </w:tc>
        <w:tc>
          <w:tcPr>
            <w:tcW w:w="3409" w:type="dxa"/>
          </w:tcPr>
          <w:p w:rsidR="000E6589" w:rsidRPr="00083EB6" w:rsidRDefault="000E6589" w:rsidP="002B76E5">
            <w:pPr>
              <w:rPr>
                <w:rFonts w:ascii="Times New Roman" w:hAnsi="Times New Roman" w:cs="Times New Roman"/>
                <w:sz w:val="24"/>
                <w:szCs w:val="24"/>
                <w:lang w:val="ru-RU"/>
              </w:rPr>
            </w:pPr>
          </w:p>
        </w:tc>
      </w:tr>
      <w:tr w:rsidR="000E6589" w:rsidRPr="00D25932" w:rsidTr="002B76E5">
        <w:tc>
          <w:tcPr>
            <w:tcW w:w="1101" w:type="dxa"/>
          </w:tcPr>
          <w:p w:rsidR="000E6589" w:rsidRPr="000C23EA" w:rsidRDefault="000E6589" w:rsidP="002B76E5">
            <w:pPr>
              <w:pStyle w:val="ac"/>
              <w:numPr>
                <w:ilvl w:val="0"/>
                <w:numId w:val="10"/>
              </w:numPr>
              <w:rPr>
                <w:rFonts w:ascii="Times New Roman" w:hAnsi="Times New Roman" w:cs="Times New Roman"/>
                <w:sz w:val="24"/>
                <w:szCs w:val="24"/>
                <w:lang w:val="ru-RU"/>
              </w:rPr>
            </w:pPr>
          </w:p>
        </w:tc>
        <w:tc>
          <w:tcPr>
            <w:tcW w:w="4819" w:type="dxa"/>
          </w:tcPr>
          <w:p w:rsidR="000E6589" w:rsidRPr="000C23EA" w:rsidRDefault="000E6589" w:rsidP="002B76E5">
            <w:pPr>
              <w:rPr>
                <w:rFonts w:ascii="Times New Roman" w:eastAsia="Times New Roman" w:hAnsi="Times New Roman" w:cs="Times New Roman"/>
                <w:color w:val="000000"/>
                <w:w w:val="97"/>
                <w:sz w:val="24"/>
                <w:szCs w:val="24"/>
              </w:rPr>
            </w:pPr>
            <w:r w:rsidRPr="000C23EA">
              <w:rPr>
                <w:rFonts w:ascii="Times New Roman" w:eastAsia="Times New Roman" w:hAnsi="Times New Roman" w:cs="Times New Roman"/>
                <w:color w:val="000000"/>
                <w:w w:val="97"/>
                <w:sz w:val="24"/>
                <w:szCs w:val="24"/>
              </w:rPr>
              <w:t>Экскурсия в библиотеку</w:t>
            </w:r>
          </w:p>
        </w:tc>
        <w:tc>
          <w:tcPr>
            <w:tcW w:w="1127" w:type="dxa"/>
          </w:tcPr>
          <w:p w:rsidR="000E6589" w:rsidRPr="000C23EA" w:rsidRDefault="000E6589" w:rsidP="007E05F4">
            <w:pPr>
              <w:jc w:val="center"/>
              <w:rPr>
                <w:rFonts w:ascii="Times New Roman" w:hAnsi="Times New Roman" w:cs="Times New Roman"/>
                <w:sz w:val="24"/>
                <w:szCs w:val="24"/>
                <w:lang w:val="ru-RU"/>
              </w:rPr>
            </w:pPr>
            <w:r w:rsidRPr="000C23EA">
              <w:rPr>
                <w:rFonts w:ascii="Times New Roman" w:hAnsi="Times New Roman" w:cs="Times New Roman"/>
                <w:sz w:val="24"/>
                <w:szCs w:val="24"/>
                <w:lang w:val="ru-RU"/>
              </w:rPr>
              <w:t>1</w:t>
            </w:r>
          </w:p>
        </w:tc>
        <w:tc>
          <w:tcPr>
            <w:tcW w:w="3409" w:type="dxa"/>
          </w:tcPr>
          <w:p w:rsidR="000E6589" w:rsidRPr="00083EB6" w:rsidRDefault="000E6589" w:rsidP="002B76E5">
            <w:pPr>
              <w:rPr>
                <w:rFonts w:ascii="Times New Roman" w:hAnsi="Times New Roman" w:cs="Times New Roman"/>
                <w:sz w:val="24"/>
                <w:szCs w:val="24"/>
                <w:lang w:val="ru-RU"/>
              </w:rPr>
            </w:pPr>
            <w:r w:rsidRPr="00083EB6">
              <w:rPr>
                <w:rFonts w:ascii="Times New Roman" w:hAnsi="Times New Roman" w:cs="Times New Roman"/>
                <w:sz w:val="24"/>
                <w:szCs w:val="24"/>
              </w:rPr>
              <w:t>https</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resh</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edu</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ru</w:t>
            </w:r>
            <w:r w:rsidRPr="00083EB6">
              <w:rPr>
                <w:rFonts w:ascii="Times New Roman" w:hAnsi="Times New Roman" w:cs="Times New Roman"/>
                <w:sz w:val="24"/>
                <w:szCs w:val="24"/>
                <w:lang w:val="ru-RU"/>
              </w:rPr>
              <w:t>/</w:t>
            </w:r>
            <w:r w:rsidRPr="00083EB6">
              <w:rPr>
                <w:rFonts w:ascii="Times New Roman" w:hAnsi="Times New Roman" w:cs="Times New Roman"/>
                <w:sz w:val="24"/>
                <w:szCs w:val="24"/>
              </w:rPr>
              <w:t>subject</w:t>
            </w:r>
            <w:r w:rsidRPr="00083EB6">
              <w:rPr>
                <w:rFonts w:ascii="Times New Roman" w:hAnsi="Times New Roman" w:cs="Times New Roman"/>
                <w:sz w:val="24"/>
                <w:szCs w:val="24"/>
                <w:lang w:val="ru-RU"/>
              </w:rPr>
              <w:t>/32/</w:t>
            </w:r>
          </w:p>
        </w:tc>
      </w:tr>
    </w:tbl>
    <w:p w:rsidR="007B2B4C" w:rsidRDefault="007B2B4C" w:rsidP="002B76E5">
      <w:pPr>
        <w:spacing w:after="0"/>
        <w:rPr>
          <w:sz w:val="28"/>
          <w:szCs w:val="28"/>
          <w:lang w:val="ru-RU"/>
        </w:rPr>
      </w:pPr>
    </w:p>
    <w:p w:rsidR="00361945" w:rsidRPr="002B76E5" w:rsidRDefault="00361945" w:rsidP="002B76E5">
      <w:pPr>
        <w:jc w:val="center"/>
        <w:rPr>
          <w:rFonts w:ascii="Times New Roman" w:hAnsi="Times New Roman" w:cs="Times New Roman"/>
          <w:b/>
          <w:sz w:val="24"/>
          <w:szCs w:val="28"/>
        </w:rPr>
      </w:pPr>
      <w:r w:rsidRPr="002B76E5">
        <w:rPr>
          <w:rFonts w:ascii="Times New Roman" w:hAnsi="Times New Roman" w:cs="Times New Roman"/>
          <w:b/>
          <w:sz w:val="24"/>
          <w:szCs w:val="28"/>
        </w:rPr>
        <w:t>2 класс</w:t>
      </w:r>
    </w:p>
    <w:tbl>
      <w:tblPr>
        <w:tblStyle w:val="aff0"/>
        <w:tblW w:w="10456" w:type="dxa"/>
        <w:tblLook w:val="04A0"/>
      </w:tblPr>
      <w:tblGrid>
        <w:gridCol w:w="1100"/>
        <w:gridCol w:w="4813"/>
        <w:gridCol w:w="1133"/>
        <w:gridCol w:w="3410"/>
      </w:tblGrid>
      <w:tr w:rsidR="00361945" w:rsidRPr="007E05F4" w:rsidTr="002B76E5">
        <w:tc>
          <w:tcPr>
            <w:tcW w:w="1100" w:type="dxa"/>
          </w:tcPr>
          <w:p w:rsidR="00361945" w:rsidRPr="007E05F4" w:rsidRDefault="00361945" w:rsidP="002B76E5">
            <w:pPr>
              <w:jc w:val="center"/>
              <w:rPr>
                <w:rFonts w:ascii="Times New Roman" w:hAnsi="Times New Roman" w:cs="Times New Roman"/>
                <w:b/>
                <w:sz w:val="24"/>
                <w:szCs w:val="24"/>
              </w:rPr>
            </w:pPr>
            <w:r w:rsidRPr="007E05F4">
              <w:rPr>
                <w:rFonts w:ascii="Times New Roman" w:hAnsi="Times New Roman" w:cs="Times New Roman"/>
                <w:b/>
                <w:sz w:val="24"/>
                <w:szCs w:val="24"/>
              </w:rPr>
              <w:t>№п/п</w:t>
            </w:r>
          </w:p>
        </w:tc>
        <w:tc>
          <w:tcPr>
            <w:tcW w:w="4813" w:type="dxa"/>
          </w:tcPr>
          <w:p w:rsidR="00361945" w:rsidRPr="007E05F4" w:rsidRDefault="006F33F0" w:rsidP="002B76E5">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133" w:type="dxa"/>
          </w:tcPr>
          <w:p w:rsidR="00361945" w:rsidRPr="007E05F4" w:rsidRDefault="00361945" w:rsidP="007E05F4">
            <w:pPr>
              <w:jc w:val="center"/>
              <w:rPr>
                <w:rFonts w:ascii="Times New Roman" w:hAnsi="Times New Roman" w:cs="Times New Roman"/>
                <w:b/>
                <w:sz w:val="24"/>
                <w:szCs w:val="24"/>
              </w:rPr>
            </w:pPr>
            <w:r w:rsidRPr="007E05F4">
              <w:rPr>
                <w:rFonts w:ascii="Times New Roman" w:hAnsi="Times New Roman" w:cs="Times New Roman"/>
                <w:b/>
                <w:sz w:val="24"/>
                <w:szCs w:val="24"/>
              </w:rPr>
              <w:t>Кол-во часов</w:t>
            </w:r>
          </w:p>
        </w:tc>
        <w:tc>
          <w:tcPr>
            <w:tcW w:w="3410" w:type="dxa"/>
          </w:tcPr>
          <w:p w:rsidR="00361945" w:rsidRPr="007E05F4" w:rsidRDefault="00361945" w:rsidP="002B76E5">
            <w:pPr>
              <w:jc w:val="center"/>
              <w:rPr>
                <w:rFonts w:ascii="Times New Roman" w:hAnsi="Times New Roman" w:cs="Times New Roman"/>
                <w:b/>
                <w:sz w:val="24"/>
                <w:szCs w:val="24"/>
              </w:rPr>
            </w:pPr>
            <w:r w:rsidRPr="007E05F4">
              <w:rPr>
                <w:rFonts w:ascii="Times New Roman" w:hAnsi="Times New Roman" w:cs="Times New Roman"/>
                <w:b/>
                <w:sz w:val="24"/>
                <w:szCs w:val="24"/>
              </w:rPr>
              <w:t>Электронные (цифровые) образовательные ресурсы</w:t>
            </w:r>
          </w:p>
        </w:tc>
      </w:tr>
      <w:tr w:rsidR="00361945" w:rsidRPr="007E05F4" w:rsidTr="002B76E5">
        <w:tc>
          <w:tcPr>
            <w:tcW w:w="5913" w:type="dxa"/>
            <w:gridSpan w:val="2"/>
          </w:tcPr>
          <w:p w:rsidR="00361945" w:rsidRPr="007E05F4" w:rsidRDefault="00361945" w:rsidP="007E05F4">
            <w:pPr>
              <w:jc w:val="center"/>
              <w:rPr>
                <w:rFonts w:ascii="Times New Roman" w:hAnsi="Times New Roman" w:cs="Times New Roman"/>
                <w:b/>
                <w:sz w:val="24"/>
                <w:szCs w:val="24"/>
              </w:rPr>
            </w:pPr>
            <w:r w:rsidRPr="007E05F4">
              <w:rPr>
                <w:rFonts w:ascii="Times New Roman" w:hAnsi="Times New Roman" w:cs="Times New Roman"/>
                <w:b/>
                <w:sz w:val="24"/>
                <w:szCs w:val="24"/>
              </w:rPr>
              <w:t>О нашей Родине</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rPr>
          <w:trHeight w:val="485"/>
        </w:trPr>
        <w:tc>
          <w:tcPr>
            <w:tcW w:w="1100" w:type="dxa"/>
            <w:tcBorders>
              <w:bottom w:val="single" w:sz="4" w:space="0" w:color="auto"/>
            </w:tcBorders>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Borders>
              <w:bottom w:val="single" w:sz="4" w:space="0" w:color="auto"/>
            </w:tcBorders>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lang w:val="ru-RU"/>
              </w:rPr>
              <w:t xml:space="preserve">Введение. «Родина бывает разная, но у всех она одна…(З. </w:t>
            </w:r>
            <w:r w:rsidRPr="007E05F4">
              <w:rPr>
                <w:rFonts w:ascii="Times New Roman" w:hAnsi="Times New Roman" w:cs="Times New Roman"/>
                <w:sz w:val="24"/>
                <w:szCs w:val="24"/>
              </w:rPr>
              <w:t>Н. Александрова)»</w:t>
            </w:r>
          </w:p>
        </w:tc>
        <w:tc>
          <w:tcPr>
            <w:tcW w:w="1133" w:type="dxa"/>
            <w:tcBorders>
              <w:bottom w:val="single" w:sz="4" w:space="0" w:color="auto"/>
            </w:tcBorders>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Borders>
              <w:bottom w:val="single" w:sz="4" w:space="0" w:color="auto"/>
            </w:tcBorders>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И.С.Никитин «Русь».</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Ф.П.Савинов «Родина», А.А.Прокофьев «Родина».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Н.М.Рубцов «Россия. Русь- куда я ни взгляну…»</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З.Н.Александрова «Родина».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К.Г.Паустовский «Мещерская сторона».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b/>
                <w:sz w:val="24"/>
                <w:szCs w:val="24"/>
              </w:rPr>
            </w:pPr>
            <w:r w:rsidRPr="007E05F4">
              <w:rPr>
                <w:rFonts w:ascii="Times New Roman" w:eastAsia="Calibri" w:hAnsi="Times New Roman" w:cs="Times New Roman"/>
                <w:sz w:val="24"/>
                <w:szCs w:val="24"/>
                <w:lang w:val="ru-RU"/>
              </w:rPr>
              <w:t xml:space="preserve">Обобщение по разделу «О нашей Родине». </w:t>
            </w:r>
            <w:r w:rsidRPr="007E05F4">
              <w:rPr>
                <w:rFonts w:ascii="Times New Roman" w:hAnsi="Times New Roman" w:cs="Times New Roman"/>
                <w:sz w:val="24"/>
                <w:szCs w:val="24"/>
              </w:rPr>
              <w:t>Проект «Моя малая Родина».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5913" w:type="dxa"/>
            <w:gridSpan w:val="2"/>
          </w:tcPr>
          <w:p w:rsidR="00361945" w:rsidRPr="007E05F4" w:rsidRDefault="00361945" w:rsidP="007E05F4">
            <w:pPr>
              <w:pStyle w:val="ac"/>
              <w:jc w:val="center"/>
              <w:rPr>
                <w:rFonts w:ascii="Times New Roman" w:hAnsi="Times New Roman" w:cs="Times New Roman"/>
                <w:b/>
                <w:sz w:val="24"/>
                <w:szCs w:val="24"/>
              </w:rPr>
            </w:pPr>
            <w:r w:rsidRPr="007E05F4">
              <w:rPr>
                <w:rFonts w:ascii="Times New Roman" w:hAnsi="Times New Roman" w:cs="Times New Roman"/>
                <w:b/>
                <w:sz w:val="24"/>
                <w:szCs w:val="24"/>
              </w:rPr>
              <w:t>Фольклор (устное народное творчество)</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Русские народные песни.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Потешки и прибаутки, считалки и небылицы.</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Загадки, пословицы и поговорки.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Народные сказки. Ю.П. Мориц «Сказка по лесу идет».</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Русская народная сказка «Петушок и бобовое зернышко».</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Русская народная сказка«Лиса и тетерев».</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Русская народная сказка«Лиса и журавль».</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Русская народная сказка« Зимовье зверей».</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 xml:space="preserve">Русская народная сказка«Лисичка-сестричка </w:t>
            </w:r>
            <w:r w:rsidRPr="007E05F4">
              <w:rPr>
                <w:rFonts w:ascii="Times New Roman" w:hAnsi="Times New Roman" w:cs="Times New Roman"/>
                <w:sz w:val="24"/>
                <w:szCs w:val="24"/>
                <w:lang w:val="ru-RU"/>
              </w:rPr>
              <w:lastRenderedPageBreak/>
              <w:t>и серый волк».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lastRenderedPageBreak/>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Русская народная сказка«Каша из топора».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Русская народная сказка« Гуси лебеди».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Русская народная сказка«Сестрица  Алёнушка  и братец Иванушка».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Нанайская народная сказка «Айога».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Татарская народная сказка «Три сестры».</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Удмуртская народная сказка «Мышь и воробей».</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eastAsia="Calibri" w:hAnsi="Times New Roman" w:cs="Times New Roman"/>
                <w:sz w:val="24"/>
                <w:szCs w:val="24"/>
                <w:lang w:val="ru-RU"/>
              </w:rPr>
              <w:t>Обобщение по разделу «</w:t>
            </w:r>
            <w:r w:rsidRPr="007E05F4">
              <w:rPr>
                <w:rFonts w:ascii="Times New Roman" w:hAnsi="Times New Roman" w:cs="Times New Roman"/>
                <w:sz w:val="24"/>
                <w:szCs w:val="24"/>
                <w:lang w:val="ru-RU"/>
              </w:rPr>
              <w:t xml:space="preserve">Фольклор (устное народное творчество). </w:t>
            </w:r>
            <w:r w:rsidRPr="007E05F4">
              <w:rPr>
                <w:rFonts w:ascii="Times New Roman" w:hAnsi="Times New Roman" w:cs="Times New Roman"/>
                <w:sz w:val="24"/>
                <w:szCs w:val="24"/>
              </w:rPr>
              <w:t>Проверочная работа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5913" w:type="dxa"/>
            <w:gridSpan w:val="2"/>
          </w:tcPr>
          <w:p w:rsidR="00361945" w:rsidRPr="007E05F4" w:rsidRDefault="00361945" w:rsidP="007E05F4">
            <w:pPr>
              <w:pStyle w:val="ac"/>
              <w:jc w:val="center"/>
              <w:rPr>
                <w:rFonts w:ascii="Times New Roman" w:hAnsi="Times New Roman" w:cs="Times New Roman"/>
                <w:b/>
                <w:sz w:val="24"/>
                <w:szCs w:val="24"/>
                <w:lang w:val="ru-RU"/>
              </w:rPr>
            </w:pPr>
            <w:r w:rsidRPr="007E05F4">
              <w:rPr>
                <w:rFonts w:ascii="Times New Roman" w:hAnsi="Times New Roman" w:cs="Times New Roman"/>
                <w:b/>
                <w:sz w:val="24"/>
                <w:szCs w:val="24"/>
                <w:lang w:val="ru-RU"/>
              </w:rPr>
              <w:t>Звуки и краски родной природы в разные времена года</w:t>
            </w:r>
            <w:r w:rsidR="007E05F4" w:rsidRPr="007E05F4">
              <w:rPr>
                <w:rFonts w:ascii="Times New Roman" w:hAnsi="Times New Roman" w:cs="Times New Roman"/>
                <w:b/>
                <w:sz w:val="24"/>
                <w:szCs w:val="24"/>
                <w:lang w:val="ru-RU"/>
              </w:rPr>
              <w:t xml:space="preserve"> </w:t>
            </w:r>
            <w:r w:rsidRPr="007E05F4">
              <w:rPr>
                <w:rFonts w:ascii="Times New Roman" w:hAnsi="Times New Roman" w:cs="Times New Roman"/>
                <w:b/>
                <w:sz w:val="24"/>
                <w:szCs w:val="24"/>
                <w:lang w:val="ru-RU"/>
              </w:rPr>
              <w:t>(осень)</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Нравится ли вам осень? Осенние загадки.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Ф.И. Тютчев «Есть в осени первоначальной».</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К.Д.Бальмонт  «Поспевает брусника…», А.Н. Плещеев «Осень наступила…».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А.А. Фет «Ласточки пропали…»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В.Я.Брюсов «Сухие листья…», С.А.Есенин «Закружилась листва золотая…».</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И .П.Токмакова «Опустел скворечник»,  В. Берестов «Хитрые грибы».</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М.М.Пришвин «Осеннее утро».</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eastAsia="Calibri" w:hAnsi="Times New Roman" w:cs="Times New Roman"/>
                <w:sz w:val="24"/>
                <w:szCs w:val="24"/>
                <w:lang w:val="ru-RU"/>
              </w:rPr>
              <w:t>Обобщение по разделу «</w:t>
            </w:r>
            <w:r w:rsidRPr="007E05F4">
              <w:rPr>
                <w:rFonts w:ascii="Times New Roman" w:hAnsi="Times New Roman" w:cs="Times New Roman"/>
                <w:sz w:val="24"/>
                <w:szCs w:val="24"/>
                <w:lang w:val="ru-RU"/>
              </w:rPr>
              <w:t>Звуки и краски родной природы в разные времена года (осень).</w:t>
            </w:r>
            <w:r w:rsidRPr="007E05F4">
              <w:rPr>
                <w:rFonts w:ascii="Times New Roman" w:hAnsi="Times New Roman" w:cs="Times New Roman"/>
                <w:b/>
                <w:sz w:val="24"/>
                <w:szCs w:val="24"/>
                <w:lang w:val="ru-RU"/>
              </w:rPr>
              <w:t xml:space="preserve"> </w:t>
            </w:r>
            <w:r w:rsidRPr="007E05F4">
              <w:rPr>
                <w:rFonts w:ascii="Times New Roman" w:hAnsi="Times New Roman" w:cs="Times New Roman"/>
                <w:sz w:val="24"/>
                <w:szCs w:val="24"/>
              </w:rPr>
              <w:t>Проверочная работа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5913" w:type="dxa"/>
            <w:gridSpan w:val="2"/>
          </w:tcPr>
          <w:p w:rsidR="00361945" w:rsidRPr="007E05F4" w:rsidRDefault="00361945" w:rsidP="00361945">
            <w:pPr>
              <w:pStyle w:val="ac"/>
              <w:ind w:left="2160"/>
              <w:rPr>
                <w:rFonts w:ascii="Times New Roman" w:hAnsi="Times New Roman" w:cs="Times New Roman"/>
                <w:sz w:val="24"/>
                <w:szCs w:val="24"/>
              </w:rPr>
            </w:pPr>
            <w:r w:rsidRPr="007E05F4">
              <w:rPr>
                <w:rFonts w:ascii="Times New Roman" w:hAnsi="Times New Roman" w:cs="Times New Roman"/>
                <w:b/>
                <w:sz w:val="24"/>
                <w:szCs w:val="24"/>
              </w:rPr>
              <w:t xml:space="preserve">О детях и дружбе  </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 xml:space="preserve"> В.Д. Берестов «За игрой», «Гляжу с высоты», Э. Мошковская «Я ушел в свою обиду…» </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В.В.Лунин «Я и Вовка».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Н. Булгаков « Анна, не грусти!»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Ю.И.Ермолаев «Два пирожных».</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В.А.Осеева «Волшебное слово».</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В.А.Осеева «Хорошее ».</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В.А.Осеева « Почему?».</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Н.Н.Носов «Затейники».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Н.Н.Носов «На горке».</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Н.Н.Носов « Живая шляпа».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Е.А.Пермяк«Смородинка», «Две пословицы».</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А.Гайдар «Совесть».</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А.Л. Барто «Вовка-добрая душа».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С. А. Баруздин «Как Алёшке учиться надоело».</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eastAsia="Calibri" w:hAnsi="Times New Roman" w:cs="Times New Roman"/>
                <w:sz w:val="24"/>
                <w:szCs w:val="24"/>
                <w:lang w:val="ru-RU"/>
              </w:rPr>
              <w:t>Обобщение по разделу</w:t>
            </w:r>
            <w:r w:rsidRPr="007E05F4">
              <w:rPr>
                <w:rFonts w:ascii="Times New Roman" w:hAnsi="Times New Roman" w:cs="Times New Roman"/>
                <w:b/>
                <w:sz w:val="24"/>
                <w:szCs w:val="24"/>
                <w:lang w:val="ru-RU"/>
              </w:rPr>
              <w:t xml:space="preserve"> «О </w:t>
            </w:r>
            <w:r w:rsidRPr="007E05F4">
              <w:rPr>
                <w:rFonts w:ascii="Times New Roman" w:hAnsi="Times New Roman" w:cs="Times New Roman"/>
                <w:sz w:val="24"/>
                <w:szCs w:val="24"/>
                <w:lang w:val="ru-RU"/>
              </w:rPr>
              <w:t>детях и дружбе</w:t>
            </w:r>
            <w:r w:rsidRPr="007E05F4">
              <w:rPr>
                <w:rFonts w:ascii="Times New Roman" w:hAnsi="Times New Roman" w:cs="Times New Roman"/>
                <w:b/>
                <w:sz w:val="24"/>
                <w:szCs w:val="24"/>
                <w:lang w:val="ru-RU"/>
              </w:rPr>
              <w:t xml:space="preserve">». </w:t>
            </w:r>
            <w:r w:rsidRPr="007E05F4">
              <w:rPr>
                <w:rFonts w:ascii="Times New Roman" w:hAnsi="Times New Roman" w:cs="Times New Roman"/>
                <w:sz w:val="24"/>
                <w:szCs w:val="24"/>
              </w:rPr>
              <w:t>Проверочная работа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5913" w:type="dxa"/>
            <w:gridSpan w:val="2"/>
          </w:tcPr>
          <w:p w:rsidR="00361945" w:rsidRPr="007E05F4" w:rsidRDefault="00361945" w:rsidP="00361945">
            <w:pPr>
              <w:pStyle w:val="ac"/>
              <w:ind w:left="2160"/>
              <w:rPr>
                <w:rFonts w:ascii="Times New Roman" w:hAnsi="Times New Roman" w:cs="Times New Roman"/>
                <w:sz w:val="24"/>
                <w:szCs w:val="24"/>
              </w:rPr>
            </w:pPr>
            <w:r w:rsidRPr="007E05F4">
              <w:rPr>
                <w:rFonts w:ascii="Times New Roman" w:hAnsi="Times New Roman" w:cs="Times New Roman"/>
                <w:b/>
                <w:sz w:val="24"/>
                <w:szCs w:val="24"/>
              </w:rPr>
              <w:t xml:space="preserve">Мир сказок  </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Русская народная сказка«У страха глаза велики».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b/>
                <w:sz w:val="24"/>
                <w:szCs w:val="24"/>
              </w:rPr>
            </w:pPr>
            <w:r w:rsidRPr="007E05F4">
              <w:rPr>
                <w:rFonts w:ascii="Times New Roman" w:hAnsi="Times New Roman" w:cs="Times New Roman"/>
                <w:sz w:val="24"/>
                <w:szCs w:val="24"/>
              </w:rPr>
              <w:t>Братья Гримм «Маленькие человечки».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Братья Гримм «Маленькие человечки».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Русская народная сказка «Золотая рыбка».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А.С.Пушкин «Сказка о рыбаке и рыбке».</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А.С.Пушкин «Сказка о рыбаке и рыбке».</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Русская народная сказка «Снегурочка».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Русская народная сказка «Снегурочка».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В.И.Даль «Девочка Снегурочка».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В.И.Даль «Девочка Снегурочка».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eastAsia="Calibri" w:hAnsi="Times New Roman" w:cs="Times New Roman"/>
                <w:sz w:val="24"/>
                <w:szCs w:val="24"/>
                <w:lang w:val="ru-RU"/>
              </w:rPr>
              <w:t>Обобщение по разделу</w:t>
            </w:r>
            <w:r w:rsidRPr="007E05F4">
              <w:rPr>
                <w:rFonts w:ascii="Times New Roman" w:hAnsi="Times New Roman" w:cs="Times New Roman"/>
                <w:b/>
                <w:sz w:val="24"/>
                <w:szCs w:val="24"/>
                <w:lang w:val="ru-RU"/>
              </w:rPr>
              <w:t xml:space="preserve"> «</w:t>
            </w:r>
            <w:r w:rsidRPr="007E05F4">
              <w:rPr>
                <w:rFonts w:ascii="Times New Roman" w:hAnsi="Times New Roman" w:cs="Times New Roman"/>
                <w:sz w:val="24"/>
                <w:szCs w:val="24"/>
                <w:lang w:val="ru-RU"/>
              </w:rPr>
              <w:t>Мир сказок».</w:t>
            </w:r>
            <w:r w:rsidRPr="007E05F4">
              <w:rPr>
                <w:rFonts w:ascii="Times New Roman" w:hAnsi="Times New Roman" w:cs="Times New Roman"/>
                <w:b/>
                <w:sz w:val="24"/>
                <w:szCs w:val="24"/>
                <w:lang w:val="ru-RU"/>
              </w:rPr>
              <w:t xml:space="preserve"> </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5913" w:type="dxa"/>
            <w:gridSpan w:val="2"/>
          </w:tcPr>
          <w:p w:rsidR="00361945" w:rsidRPr="007E05F4" w:rsidRDefault="00361945" w:rsidP="007E05F4">
            <w:pPr>
              <w:ind w:left="360"/>
              <w:jc w:val="center"/>
              <w:rPr>
                <w:rFonts w:ascii="Times New Roman" w:hAnsi="Times New Roman" w:cs="Times New Roman"/>
                <w:sz w:val="24"/>
                <w:szCs w:val="24"/>
                <w:lang w:val="ru-RU"/>
              </w:rPr>
            </w:pPr>
            <w:r w:rsidRPr="007E05F4">
              <w:rPr>
                <w:rFonts w:ascii="Times New Roman" w:hAnsi="Times New Roman" w:cs="Times New Roman"/>
                <w:b/>
                <w:sz w:val="24"/>
                <w:szCs w:val="24"/>
                <w:lang w:val="ru-RU"/>
              </w:rPr>
              <w:t>Звуки и краски родной природы в разные времена года (зима)</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12</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Нравится ли вам зима? Зимние загадки.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И.А.Бунин «Зимним холодом пахнуло…»</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К.Бальмонт, Я.Аким</w:t>
            </w:r>
            <w:proofErr w:type="gramStart"/>
            <w:r w:rsidRPr="007E05F4">
              <w:rPr>
                <w:rFonts w:ascii="Times New Roman" w:hAnsi="Times New Roman" w:cs="Times New Roman"/>
                <w:sz w:val="24"/>
                <w:szCs w:val="24"/>
                <w:lang w:val="ru-RU"/>
              </w:rPr>
              <w:t>,И</w:t>
            </w:r>
            <w:proofErr w:type="gramEnd"/>
            <w:r w:rsidRPr="007E05F4">
              <w:rPr>
                <w:rFonts w:ascii="Times New Roman" w:hAnsi="Times New Roman" w:cs="Times New Roman"/>
                <w:sz w:val="24"/>
                <w:szCs w:val="24"/>
                <w:lang w:val="ru-RU"/>
              </w:rPr>
              <w:t>.Суриков. Стихи о первом снеге.</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Ф. И.Тютчев  «Чародейкою Зимою…».</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lang w:val="ru-RU"/>
              </w:rPr>
              <w:t>А.С.Пушкин «Вот север, тучи нагоняя…»</w:t>
            </w:r>
            <w:r w:rsidRPr="007E05F4">
              <w:rPr>
                <w:rFonts w:ascii="Times New Roman" w:eastAsia="Calibri" w:hAnsi="Times New Roman" w:cs="Times New Roman"/>
                <w:sz w:val="24"/>
                <w:szCs w:val="24"/>
                <w:lang w:val="ru-RU"/>
              </w:rPr>
              <w:t xml:space="preserve">, «Зима! </w:t>
            </w:r>
            <w:r w:rsidRPr="007E05F4">
              <w:rPr>
                <w:rFonts w:ascii="Times New Roman" w:eastAsia="Calibri" w:hAnsi="Times New Roman" w:cs="Times New Roman"/>
                <w:sz w:val="24"/>
                <w:szCs w:val="24"/>
              </w:rPr>
              <w:t>Крестьянин торжествуя...».</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i/>
                <w:iCs/>
                <w:sz w:val="24"/>
                <w:szCs w:val="24"/>
                <w:lang w:val="ru-RU"/>
              </w:rPr>
            </w:pPr>
            <w:r w:rsidRPr="007E05F4">
              <w:rPr>
                <w:rFonts w:ascii="Times New Roman" w:hAnsi="Times New Roman" w:cs="Times New Roman"/>
                <w:sz w:val="24"/>
                <w:szCs w:val="24"/>
                <w:lang w:val="ru-RU"/>
              </w:rPr>
              <w:t>С. А.Есенин «Поет зима – аукает…», «Берёза».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Русская народная сказка «Два Мороза».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С. В.Михалков. «Новогодняя быль».</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 xml:space="preserve">А.Л. Барто «Дело было в январе». </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 xml:space="preserve">Е.А.Пермяк «Волшебные краски». </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И. С.Соколов-Микитов «Узоры на снегу».</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eastAsia="Calibri" w:hAnsi="Times New Roman" w:cs="Times New Roman"/>
                <w:sz w:val="24"/>
                <w:szCs w:val="24"/>
                <w:lang w:val="ru-RU"/>
              </w:rPr>
              <w:t>Обобщение по разделу «</w:t>
            </w:r>
            <w:r w:rsidRPr="007E05F4">
              <w:rPr>
                <w:rFonts w:ascii="Times New Roman" w:hAnsi="Times New Roman" w:cs="Times New Roman"/>
                <w:sz w:val="24"/>
                <w:szCs w:val="24"/>
                <w:lang w:val="ru-RU"/>
              </w:rPr>
              <w:t>Звуки и краски родной природы в разные времена года (зима)</w:t>
            </w:r>
            <w:r w:rsidRPr="007E05F4">
              <w:rPr>
                <w:rFonts w:ascii="Times New Roman" w:hAnsi="Times New Roman" w:cs="Times New Roman"/>
                <w:b/>
                <w:sz w:val="24"/>
                <w:szCs w:val="24"/>
                <w:lang w:val="ru-RU"/>
              </w:rPr>
              <w:t xml:space="preserve"> </w:t>
            </w:r>
            <w:r w:rsidRPr="007E05F4">
              <w:rPr>
                <w:rFonts w:ascii="Times New Roman" w:hAnsi="Times New Roman" w:cs="Times New Roman"/>
                <w:sz w:val="24"/>
                <w:szCs w:val="24"/>
                <w:lang w:val="ru-RU"/>
              </w:rPr>
              <w:t>Проверочная работа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5913" w:type="dxa"/>
            <w:gridSpan w:val="2"/>
          </w:tcPr>
          <w:p w:rsidR="00361945" w:rsidRPr="007E05F4" w:rsidRDefault="00361945" w:rsidP="00361945">
            <w:pPr>
              <w:pStyle w:val="ac"/>
              <w:ind w:left="1440"/>
              <w:rPr>
                <w:rFonts w:ascii="Times New Roman" w:hAnsi="Times New Roman" w:cs="Times New Roman"/>
                <w:sz w:val="24"/>
                <w:szCs w:val="24"/>
              </w:rPr>
            </w:pPr>
            <w:r w:rsidRPr="007E05F4">
              <w:rPr>
                <w:rFonts w:ascii="Times New Roman" w:hAnsi="Times New Roman" w:cs="Times New Roman"/>
                <w:b/>
                <w:sz w:val="24"/>
                <w:szCs w:val="24"/>
              </w:rPr>
              <w:t xml:space="preserve">О братьях наших меньших </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18</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eastAsia="Calibri" w:hAnsi="Times New Roman" w:cs="Times New Roman"/>
                <w:sz w:val="24"/>
                <w:szCs w:val="24"/>
                <w:lang w:val="ru-RU"/>
              </w:rPr>
              <w:t xml:space="preserve"> Н.И. Сладков «Они и мы»,     А. Шибаев «Кто кем становится?»</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eastAsia="Calibri" w:hAnsi="Times New Roman" w:cs="Times New Roman"/>
                <w:sz w:val="24"/>
                <w:szCs w:val="24"/>
                <w:lang w:val="ru-RU"/>
              </w:rPr>
              <w:t xml:space="preserve">Б. Заходер «Плачет киска в коридоре», </w:t>
            </w:r>
            <w:r w:rsidRPr="007E05F4">
              <w:rPr>
                <w:rFonts w:ascii="Times New Roman" w:hAnsi="Times New Roman" w:cs="Times New Roman"/>
                <w:sz w:val="24"/>
                <w:szCs w:val="24"/>
                <w:lang w:val="ru-RU"/>
              </w:rPr>
              <w:lastRenderedPageBreak/>
              <w:t>И.М.Пивоварова «Жила- была собака».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lastRenderedPageBreak/>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В.Д.Берестов «Кошкин щенок».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М.М.Пришвин «Ребята и утята».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Е .И. Чарушин « Страшный рассказ».</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Б.С.Житков «Храбрый утёнок».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В.В.Бианки « Музыкант».</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В.В.Бианки «Сова».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Н.М.Рубцов «Про зайца».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 xml:space="preserve">Саша Чёрный «Жеребёнок».  </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С.Р. Сеф «Птенцы».</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А. Л. Барто «Думают ли звери?», «Он был совсем один».</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В.В.Чаплина «Нюрка».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В.В.Вересаев «Братишка».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С.В.Образцов «Дружок».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И.А.Крылов «Стрекоза и Муравей».</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Л.Н.Толстой «Котёнок».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eastAsia="Calibri" w:hAnsi="Times New Roman" w:cs="Times New Roman"/>
                <w:sz w:val="24"/>
                <w:szCs w:val="24"/>
                <w:lang w:val="ru-RU"/>
              </w:rPr>
            </w:pPr>
            <w:r w:rsidRPr="007E05F4">
              <w:rPr>
                <w:rFonts w:ascii="Times New Roman" w:eastAsia="Calibri" w:hAnsi="Times New Roman" w:cs="Times New Roman"/>
                <w:sz w:val="24"/>
                <w:szCs w:val="24"/>
                <w:lang w:val="ru-RU"/>
              </w:rPr>
              <w:t>Обобщение по разделу «О братьях наших меньших». Проект «Книжка-самоделка «Животные-герои произведений».</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5913" w:type="dxa"/>
            <w:gridSpan w:val="2"/>
          </w:tcPr>
          <w:p w:rsidR="00361945" w:rsidRPr="007E05F4" w:rsidRDefault="00361945" w:rsidP="007E05F4">
            <w:pPr>
              <w:pStyle w:val="ac"/>
              <w:jc w:val="center"/>
              <w:rPr>
                <w:rFonts w:ascii="Times New Roman" w:hAnsi="Times New Roman" w:cs="Times New Roman"/>
                <w:sz w:val="24"/>
                <w:szCs w:val="24"/>
                <w:lang w:val="ru-RU"/>
              </w:rPr>
            </w:pPr>
            <w:r w:rsidRPr="007E05F4">
              <w:rPr>
                <w:rFonts w:ascii="Times New Roman" w:hAnsi="Times New Roman" w:cs="Times New Roman"/>
                <w:b/>
                <w:sz w:val="24"/>
                <w:szCs w:val="24"/>
                <w:lang w:val="ru-RU"/>
              </w:rPr>
              <w:t>Звуки и краски родной природы в разные времена года (весна и лето)</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18</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Ф.И.Тютчев «Зима недаром злится…»,  «Весенние воды».</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А.Н.Плещеев «Весна», «Сельская песенка».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А. Блок  «На лугу», С. Маршак «Снег теперь уже не тот…»</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С.Я.Маршак «Весенняя капель».</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В.А.Жуковский «Жаворонок».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В.А.Жуковский   «Приход весны».</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А.А.Фет «Уж верба вся пушистая…».</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А. Л. Барто «Апрель»</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А.П.Чехов «Весной».</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Н.И.Сладков «Апрельские шутки».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И. С.Соколов-Микитов «Весна».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А.А.Фет «Вечер», «Бабочка».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Саша Чёрный «Летом».</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С.А.Есенин «Черёмуха»,  А.Н.Плещеев «Мой садик».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И.З.Суриков «Лето».</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В.В.Орлов « Лето».</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А.Павлова «Я у жёлтой бабочки…».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Обобщение по разделу «Звуки и краски родной природы в разные времена года(весна, лето)</w:t>
            </w:r>
            <w:r w:rsidRPr="007E05F4">
              <w:rPr>
                <w:rFonts w:ascii="Times New Roman" w:hAnsi="Times New Roman" w:cs="Times New Roman"/>
                <w:b/>
                <w:sz w:val="24"/>
                <w:szCs w:val="24"/>
                <w:lang w:val="ru-RU"/>
              </w:rPr>
              <w:t xml:space="preserve"> </w:t>
            </w:r>
            <w:r w:rsidRPr="007E05F4">
              <w:rPr>
                <w:rFonts w:ascii="Times New Roman" w:hAnsi="Times New Roman" w:cs="Times New Roman"/>
                <w:sz w:val="24"/>
                <w:szCs w:val="24"/>
                <w:lang w:val="ru-RU"/>
              </w:rPr>
              <w:t>Проверочная работа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5913" w:type="dxa"/>
            <w:gridSpan w:val="2"/>
          </w:tcPr>
          <w:p w:rsidR="00361945" w:rsidRPr="007E05F4" w:rsidRDefault="00361945" w:rsidP="00361945">
            <w:pPr>
              <w:pStyle w:val="ac"/>
              <w:ind w:left="1440"/>
              <w:rPr>
                <w:rFonts w:ascii="Times New Roman" w:hAnsi="Times New Roman" w:cs="Times New Roman"/>
                <w:sz w:val="24"/>
                <w:szCs w:val="24"/>
                <w:lang w:val="ru-RU"/>
              </w:rPr>
            </w:pPr>
            <w:r w:rsidRPr="007E05F4">
              <w:rPr>
                <w:rFonts w:ascii="Times New Roman" w:hAnsi="Times New Roman" w:cs="Times New Roman"/>
                <w:b/>
                <w:sz w:val="24"/>
                <w:szCs w:val="24"/>
                <w:lang w:val="ru-RU"/>
              </w:rPr>
              <w:t>О наших близких, о семье</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13</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И. Бунин «Матери».</w:t>
            </w:r>
          </w:p>
        </w:tc>
        <w:tc>
          <w:tcPr>
            <w:tcW w:w="1133" w:type="dxa"/>
          </w:tcPr>
          <w:p w:rsidR="00361945" w:rsidRPr="007E05F4" w:rsidRDefault="00361945" w:rsidP="007E05F4">
            <w:pPr>
              <w:jc w:val="center"/>
              <w:rPr>
                <w:rFonts w:ascii="Times New Roman" w:hAnsi="Times New Roman" w:cs="Times New Roman"/>
                <w:sz w:val="24"/>
                <w:szCs w:val="24"/>
              </w:rPr>
            </w:pP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М.Ю.Лермонтов «Спи, младенец мой прекрасный…» А.Н.Плещеев «В бурю».</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Е. Благинина «Посидим в тишине».</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Э. Мошковская «Я маму мою обидел…»</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Ю.А.Яковлев «Мама».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Л.Н.Толстой «Отец и сыновья», «Лучше всех».</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В.А.Осеева «Сыновья».</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Л.Ф.Воронкова «Катин подарок».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С.В.Михалков «Быль для детей».</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Л.А.Кассиль «Сестра».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Б.А.Лавренёв «Большое сердце».</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С.А.Васильев «Белая берёза». Наши проекты. Газета «День победы – 9 мая».</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lang w:val="ru-RU"/>
              </w:rPr>
              <w:t xml:space="preserve">Обобщение </w:t>
            </w:r>
            <w:r w:rsidR="007E05F4" w:rsidRPr="007E05F4">
              <w:rPr>
                <w:rFonts w:ascii="Times New Roman" w:hAnsi="Times New Roman" w:cs="Times New Roman"/>
                <w:sz w:val="24"/>
                <w:szCs w:val="24"/>
                <w:lang w:val="ru-RU"/>
              </w:rPr>
              <w:t>по разделу</w:t>
            </w:r>
            <w:r w:rsidRPr="007E05F4">
              <w:rPr>
                <w:rFonts w:ascii="Times New Roman" w:hAnsi="Times New Roman" w:cs="Times New Roman"/>
                <w:sz w:val="24"/>
                <w:szCs w:val="24"/>
                <w:lang w:val="ru-RU"/>
              </w:rPr>
              <w:t xml:space="preserve"> «О наших близких, о семье</w:t>
            </w:r>
            <w:r w:rsidRPr="007E05F4">
              <w:rPr>
                <w:rFonts w:ascii="Times New Roman" w:hAnsi="Times New Roman" w:cs="Times New Roman"/>
                <w:b/>
                <w:sz w:val="24"/>
                <w:szCs w:val="24"/>
                <w:lang w:val="ru-RU"/>
              </w:rPr>
              <w:t xml:space="preserve">». </w:t>
            </w:r>
            <w:r w:rsidRPr="007E05F4">
              <w:rPr>
                <w:rFonts w:ascii="Times New Roman" w:hAnsi="Times New Roman" w:cs="Times New Roman"/>
                <w:sz w:val="24"/>
                <w:szCs w:val="24"/>
              </w:rPr>
              <w:t>Проверочная работа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5913" w:type="dxa"/>
            <w:gridSpan w:val="2"/>
          </w:tcPr>
          <w:p w:rsidR="00361945" w:rsidRPr="007E05F4" w:rsidRDefault="00361945" w:rsidP="00361945">
            <w:pPr>
              <w:pStyle w:val="ac"/>
              <w:ind w:left="1440"/>
              <w:rPr>
                <w:rFonts w:ascii="Times New Roman" w:hAnsi="Times New Roman" w:cs="Times New Roman"/>
                <w:sz w:val="24"/>
                <w:szCs w:val="24"/>
              </w:rPr>
            </w:pPr>
            <w:r w:rsidRPr="007E05F4">
              <w:rPr>
                <w:rFonts w:ascii="Times New Roman" w:hAnsi="Times New Roman" w:cs="Times New Roman"/>
                <w:b/>
                <w:sz w:val="24"/>
                <w:szCs w:val="24"/>
              </w:rPr>
              <w:t>Зарубежная литература</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u w:val="single"/>
              </w:rPr>
            </w:pPr>
            <w:r w:rsidRPr="007E05F4">
              <w:rPr>
                <w:rFonts w:ascii="Times New Roman" w:hAnsi="Times New Roman" w:cs="Times New Roman"/>
                <w:sz w:val="24"/>
                <w:szCs w:val="24"/>
                <w:u w:val="single"/>
              </w:rPr>
              <w:t xml:space="preserve">Братья Гримм «Бременские музыканты» </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Братья Гримм «Бременские музыканты»</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vAlign w:val="center"/>
          </w:tcPr>
          <w:p w:rsidR="00361945" w:rsidRPr="007E05F4" w:rsidRDefault="00361945" w:rsidP="00361945">
            <w:pPr>
              <w:spacing w:line="276" w:lineRule="auto"/>
              <w:rPr>
                <w:rFonts w:ascii="Times New Roman" w:hAnsi="Times New Roman" w:cs="Times New Roman"/>
                <w:sz w:val="24"/>
                <w:szCs w:val="24"/>
                <w:lang w:val="ru-RU"/>
              </w:rPr>
            </w:pPr>
            <w:r w:rsidRPr="007E05F4">
              <w:rPr>
                <w:rFonts w:ascii="Times New Roman" w:hAnsi="Times New Roman" w:cs="Times New Roman"/>
                <w:color w:val="231F20"/>
                <w:sz w:val="24"/>
                <w:szCs w:val="24"/>
                <w:lang w:val="ru-RU"/>
              </w:rPr>
              <w:t>Дж. Харрис «Братец Лис и Братец Кролик»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vAlign w:val="center"/>
          </w:tcPr>
          <w:p w:rsidR="00361945" w:rsidRPr="007E05F4" w:rsidRDefault="00361945" w:rsidP="00361945">
            <w:pPr>
              <w:spacing w:line="276" w:lineRule="auto"/>
              <w:rPr>
                <w:rFonts w:ascii="Times New Roman" w:hAnsi="Times New Roman" w:cs="Times New Roman"/>
                <w:sz w:val="24"/>
                <w:szCs w:val="24"/>
                <w:lang w:val="ru-RU"/>
              </w:rPr>
            </w:pPr>
            <w:r w:rsidRPr="007E05F4">
              <w:rPr>
                <w:rFonts w:ascii="Times New Roman" w:hAnsi="Times New Roman" w:cs="Times New Roman"/>
                <w:sz w:val="24"/>
                <w:szCs w:val="24"/>
                <w:lang w:val="ru-RU"/>
              </w:rPr>
              <w:t>Ш. Перро «Кот в сапогах».</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vAlign w:val="center"/>
          </w:tcPr>
          <w:p w:rsidR="00361945" w:rsidRPr="007E05F4" w:rsidRDefault="00361945" w:rsidP="00361945">
            <w:pPr>
              <w:spacing w:line="276" w:lineRule="auto"/>
              <w:rPr>
                <w:rFonts w:ascii="Times New Roman" w:hAnsi="Times New Roman" w:cs="Times New Roman"/>
                <w:sz w:val="24"/>
                <w:szCs w:val="24"/>
                <w:lang w:val="ru-RU"/>
              </w:rPr>
            </w:pPr>
            <w:r w:rsidRPr="007E05F4">
              <w:rPr>
                <w:rFonts w:ascii="Times New Roman" w:hAnsi="Times New Roman" w:cs="Times New Roman"/>
                <w:sz w:val="24"/>
                <w:szCs w:val="24"/>
                <w:lang w:val="ru-RU"/>
              </w:rPr>
              <w:t>Ш. Перро «Кот в сапогах».</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vAlign w:val="center"/>
          </w:tcPr>
          <w:p w:rsidR="00361945" w:rsidRPr="007E05F4" w:rsidRDefault="00361945" w:rsidP="00361945">
            <w:pPr>
              <w:spacing w:line="276" w:lineRule="auto"/>
              <w:rPr>
                <w:rFonts w:ascii="Times New Roman" w:hAnsi="Times New Roman" w:cs="Times New Roman"/>
                <w:sz w:val="24"/>
                <w:szCs w:val="24"/>
              </w:rPr>
            </w:pPr>
            <w:r w:rsidRPr="007E05F4">
              <w:rPr>
                <w:rFonts w:ascii="Times New Roman" w:hAnsi="Times New Roman" w:cs="Times New Roman"/>
                <w:sz w:val="24"/>
                <w:szCs w:val="24"/>
              </w:rPr>
              <w:t>Ш. Перро «Красная шапочка».</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vAlign w:val="center"/>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Г.</w:t>
            </w:r>
            <w:r w:rsidRPr="007E05F4">
              <w:rPr>
                <w:rFonts w:ascii="Times New Roman" w:hAnsi="Times New Roman" w:cs="Times New Roman"/>
                <w:sz w:val="24"/>
                <w:szCs w:val="24"/>
              </w:rPr>
              <w:t>X</w:t>
            </w:r>
            <w:r w:rsidRPr="007E05F4">
              <w:rPr>
                <w:rFonts w:ascii="Times New Roman" w:hAnsi="Times New Roman" w:cs="Times New Roman"/>
                <w:sz w:val="24"/>
                <w:szCs w:val="24"/>
                <w:lang w:val="ru-RU"/>
              </w:rPr>
              <w:t>. Андерсен «Принцесса на горошине».</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Э. Хогарт «Мафин и паук».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lang w:val="ru-RU"/>
              </w:rPr>
            </w:pPr>
            <w:r w:rsidRPr="007E05F4">
              <w:rPr>
                <w:rFonts w:ascii="Times New Roman" w:hAnsi="Times New Roman" w:cs="Times New Roman"/>
                <w:sz w:val="24"/>
                <w:szCs w:val="24"/>
                <w:lang w:val="ru-RU"/>
              </w:rPr>
              <w:t>Э. Хогарт «Мафин и паук».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vAlign w:val="center"/>
          </w:tcPr>
          <w:p w:rsidR="00361945" w:rsidRPr="007E05F4" w:rsidRDefault="00361945" w:rsidP="00361945">
            <w:pPr>
              <w:spacing w:line="276" w:lineRule="auto"/>
              <w:rPr>
                <w:rFonts w:ascii="Times New Roman" w:hAnsi="Times New Roman" w:cs="Times New Roman"/>
                <w:sz w:val="24"/>
                <w:szCs w:val="24"/>
              </w:rPr>
            </w:pPr>
            <w:r w:rsidRPr="007E05F4">
              <w:rPr>
                <w:rFonts w:ascii="Times New Roman" w:hAnsi="Times New Roman" w:cs="Times New Roman"/>
                <w:sz w:val="24"/>
                <w:szCs w:val="24"/>
              </w:rPr>
              <w:t>Э. Распэ «Необыкновенный олень».</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vAlign w:val="center"/>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lang w:val="ru-RU"/>
              </w:rPr>
              <w:t>Обобщение по разделу «Зарубежная литература».</w:t>
            </w:r>
            <w:r w:rsidRPr="007E05F4">
              <w:rPr>
                <w:rFonts w:ascii="Times New Roman" w:hAnsi="Times New Roman" w:cs="Times New Roman"/>
                <w:b/>
                <w:sz w:val="24"/>
                <w:szCs w:val="24"/>
                <w:lang w:val="ru-RU"/>
              </w:rPr>
              <w:t xml:space="preserve"> </w:t>
            </w:r>
            <w:r w:rsidRPr="007E05F4">
              <w:rPr>
                <w:rFonts w:ascii="Times New Roman" w:hAnsi="Times New Roman" w:cs="Times New Roman"/>
                <w:sz w:val="24"/>
                <w:szCs w:val="24"/>
              </w:rPr>
              <w:t>Проверочная работа</w:t>
            </w:r>
            <w:r w:rsidRPr="007E05F4">
              <w:rPr>
                <w:rFonts w:ascii="Times New Roman" w:hAnsi="Times New Roman" w:cs="Times New Roman"/>
                <w:b/>
                <w:sz w:val="24"/>
                <w:szCs w:val="24"/>
              </w:rPr>
              <w:t xml:space="preserve"> </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5913" w:type="dxa"/>
            <w:gridSpan w:val="2"/>
          </w:tcPr>
          <w:p w:rsidR="00361945" w:rsidRPr="007E05F4" w:rsidRDefault="00361945" w:rsidP="007E05F4">
            <w:pPr>
              <w:pStyle w:val="ac"/>
              <w:jc w:val="center"/>
              <w:rPr>
                <w:rFonts w:ascii="Times New Roman" w:hAnsi="Times New Roman" w:cs="Times New Roman"/>
                <w:sz w:val="24"/>
                <w:szCs w:val="24"/>
                <w:lang w:val="ru-RU"/>
              </w:rPr>
            </w:pPr>
            <w:r w:rsidRPr="007E05F4">
              <w:rPr>
                <w:rFonts w:ascii="Times New Roman" w:hAnsi="Times New Roman" w:cs="Times New Roman"/>
                <w:b/>
                <w:sz w:val="24"/>
                <w:szCs w:val="24"/>
                <w:lang w:val="ru-RU"/>
              </w:rPr>
              <w:lastRenderedPageBreak/>
              <w:t>Библиографическая культура (работа с</w:t>
            </w:r>
            <w:r w:rsidRPr="007E05F4">
              <w:rPr>
                <w:rFonts w:ascii="Times New Roman" w:hAnsi="Times New Roman" w:cs="Times New Roman"/>
                <w:b/>
                <w:sz w:val="24"/>
                <w:szCs w:val="24"/>
              </w:rPr>
              <w:t> </w:t>
            </w:r>
            <w:r w:rsidRPr="007E05F4">
              <w:rPr>
                <w:rFonts w:ascii="Times New Roman" w:hAnsi="Times New Roman" w:cs="Times New Roman"/>
                <w:b/>
                <w:sz w:val="24"/>
                <w:szCs w:val="24"/>
                <w:lang w:val="ru-RU"/>
              </w:rPr>
              <w:t>детской книгой и</w:t>
            </w:r>
            <w:r w:rsidRPr="007E05F4">
              <w:rPr>
                <w:rFonts w:ascii="Times New Roman" w:hAnsi="Times New Roman" w:cs="Times New Roman"/>
                <w:b/>
                <w:sz w:val="24"/>
                <w:szCs w:val="24"/>
              </w:rPr>
              <w:t> </w:t>
            </w:r>
            <w:r w:rsidRPr="007E05F4">
              <w:rPr>
                <w:rFonts w:ascii="Times New Roman" w:hAnsi="Times New Roman" w:cs="Times New Roman"/>
                <w:b/>
                <w:sz w:val="24"/>
                <w:szCs w:val="24"/>
                <w:lang w:val="ru-RU"/>
              </w:rPr>
              <w:t>справочной литературой</w:t>
            </w:r>
            <w:r w:rsidRPr="007E05F4">
              <w:rPr>
                <w:rFonts w:ascii="Times New Roman" w:hAnsi="Times New Roman" w:cs="Times New Roman"/>
                <w:sz w:val="24"/>
                <w:szCs w:val="24"/>
                <w:lang w:val="ru-RU"/>
              </w:rPr>
              <w:t>)</w:t>
            </w:r>
          </w:p>
        </w:tc>
        <w:tc>
          <w:tcPr>
            <w:tcW w:w="1133" w:type="dxa"/>
          </w:tcPr>
          <w:p w:rsidR="00361945" w:rsidRPr="007E05F4" w:rsidRDefault="00947BA1" w:rsidP="007E05F4">
            <w:pPr>
              <w:jc w:val="center"/>
              <w:rPr>
                <w:rFonts w:ascii="Times New Roman" w:hAnsi="Times New Roman" w:cs="Times New Roman"/>
                <w:sz w:val="24"/>
                <w:szCs w:val="24"/>
              </w:rPr>
            </w:pPr>
            <w:r>
              <w:rPr>
                <w:rFonts w:ascii="Times New Roman" w:hAnsi="Times New Roman" w:cs="Times New Roman"/>
                <w:sz w:val="24"/>
                <w:szCs w:val="24"/>
              </w:rPr>
              <w:t>2</w:t>
            </w:r>
          </w:p>
        </w:tc>
        <w:tc>
          <w:tcPr>
            <w:tcW w:w="3410" w:type="dxa"/>
          </w:tcPr>
          <w:p w:rsidR="00361945" w:rsidRPr="007E05F4" w:rsidRDefault="00361945" w:rsidP="00361945">
            <w:pPr>
              <w:rPr>
                <w:rFonts w:ascii="Times New Roman" w:hAnsi="Times New Roman" w:cs="Times New Roman"/>
                <w:sz w:val="24"/>
                <w:szCs w:val="24"/>
              </w:rPr>
            </w:pP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pStyle w:val="a7"/>
              <w:rPr>
                <w:rFonts w:ascii="Times New Roman" w:hAnsi="Times New Roman" w:cs="Times New Roman"/>
                <w:sz w:val="24"/>
                <w:szCs w:val="24"/>
                <w:lang w:val="ru-RU"/>
              </w:rPr>
            </w:pPr>
            <w:r w:rsidRPr="007E05F4">
              <w:rPr>
                <w:rFonts w:ascii="Times New Roman" w:hAnsi="Times New Roman" w:cs="Times New Roman"/>
                <w:sz w:val="24"/>
                <w:szCs w:val="24"/>
                <w:lang w:val="ru-RU"/>
              </w:rPr>
              <w:t>Книга как источник необходимых знаний.</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pStyle w:val="a7"/>
              <w:rPr>
                <w:rFonts w:ascii="Times New Roman" w:hAnsi="Times New Roman" w:cs="Times New Roman"/>
                <w:sz w:val="24"/>
                <w:szCs w:val="24"/>
                <w:lang w:val="ru-RU"/>
              </w:rPr>
            </w:pPr>
            <w:r w:rsidRPr="007E05F4">
              <w:rPr>
                <w:rFonts w:ascii="Times New Roman" w:hAnsi="Times New Roman" w:cs="Times New Roman"/>
                <w:sz w:val="24"/>
                <w:szCs w:val="24"/>
                <w:lang w:val="ru-RU"/>
              </w:rPr>
              <w:t>Элементы книги: содержание или оглавление, аннотация, иллюстрация. Разные виды книг (учебная, художественная, справочная и другие)</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pStyle w:val="a7"/>
              <w:rPr>
                <w:rFonts w:ascii="Times New Roman" w:hAnsi="Times New Roman" w:cs="Times New Roman"/>
                <w:sz w:val="24"/>
                <w:szCs w:val="24"/>
                <w:lang w:val="ru-RU"/>
              </w:rPr>
            </w:pPr>
            <w:r w:rsidRPr="007E05F4">
              <w:rPr>
                <w:rFonts w:ascii="Times New Roman" w:hAnsi="Times New Roman" w:cs="Times New Roman"/>
                <w:sz w:val="24"/>
                <w:szCs w:val="24"/>
                <w:lang w:val="ru-RU"/>
              </w:rPr>
              <w:t>Экскурсия в библиотеку.  Выбор книг на основе рекомендательного списка, тематические картотеки библиотеки.</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361945" w:rsidRPr="007E05F4" w:rsidTr="002B76E5">
        <w:tc>
          <w:tcPr>
            <w:tcW w:w="1100" w:type="dxa"/>
          </w:tcPr>
          <w:p w:rsidR="00361945" w:rsidRPr="007E05F4" w:rsidRDefault="00361945" w:rsidP="00361945">
            <w:pPr>
              <w:pStyle w:val="ac"/>
              <w:numPr>
                <w:ilvl w:val="0"/>
                <w:numId w:val="15"/>
              </w:numPr>
              <w:spacing w:after="123" w:line="290" w:lineRule="auto"/>
              <w:rPr>
                <w:rFonts w:ascii="Times New Roman" w:hAnsi="Times New Roman" w:cs="Times New Roman"/>
                <w:sz w:val="24"/>
                <w:szCs w:val="24"/>
              </w:rPr>
            </w:pPr>
          </w:p>
        </w:tc>
        <w:tc>
          <w:tcPr>
            <w:tcW w:w="4813"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Обобщающий урок.</w:t>
            </w:r>
          </w:p>
        </w:tc>
        <w:tc>
          <w:tcPr>
            <w:tcW w:w="1133" w:type="dxa"/>
          </w:tcPr>
          <w:p w:rsidR="00361945" w:rsidRPr="007E05F4" w:rsidRDefault="00361945" w:rsidP="007E05F4">
            <w:pPr>
              <w:jc w:val="center"/>
              <w:rPr>
                <w:rFonts w:ascii="Times New Roman" w:hAnsi="Times New Roman" w:cs="Times New Roman"/>
                <w:sz w:val="24"/>
                <w:szCs w:val="24"/>
              </w:rPr>
            </w:pPr>
            <w:r w:rsidRPr="007E05F4">
              <w:rPr>
                <w:rFonts w:ascii="Times New Roman" w:hAnsi="Times New Roman" w:cs="Times New Roman"/>
                <w:sz w:val="24"/>
                <w:szCs w:val="24"/>
              </w:rPr>
              <w:t>1</w:t>
            </w:r>
          </w:p>
        </w:tc>
        <w:tc>
          <w:tcPr>
            <w:tcW w:w="3410" w:type="dxa"/>
          </w:tcPr>
          <w:p w:rsidR="00361945" w:rsidRPr="007E05F4" w:rsidRDefault="00361945" w:rsidP="00361945">
            <w:pPr>
              <w:rPr>
                <w:rFonts w:ascii="Times New Roman" w:hAnsi="Times New Roman" w:cs="Times New Roman"/>
                <w:sz w:val="24"/>
                <w:szCs w:val="24"/>
              </w:rPr>
            </w:pPr>
            <w:r w:rsidRPr="007E05F4">
              <w:rPr>
                <w:rFonts w:ascii="Times New Roman" w:hAnsi="Times New Roman" w:cs="Times New Roman"/>
                <w:sz w:val="24"/>
                <w:szCs w:val="24"/>
              </w:rPr>
              <w:t>https://resh.edu.ru/subject/32/</w:t>
            </w:r>
          </w:p>
        </w:tc>
      </w:tr>
      <w:tr w:rsidR="00947BA1" w:rsidRPr="007E05F4" w:rsidTr="002B76E5">
        <w:tc>
          <w:tcPr>
            <w:tcW w:w="1100" w:type="dxa"/>
          </w:tcPr>
          <w:p w:rsidR="00947BA1" w:rsidRPr="00947BA1" w:rsidRDefault="00947BA1" w:rsidP="00947BA1">
            <w:pPr>
              <w:spacing w:after="123" w:line="290" w:lineRule="auto"/>
              <w:ind w:left="360"/>
              <w:rPr>
                <w:rFonts w:ascii="Times New Roman" w:hAnsi="Times New Roman" w:cs="Times New Roman"/>
                <w:sz w:val="24"/>
                <w:szCs w:val="24"/>
              </w:rPr>
            </w:pPr>
          </w:p>
        </w:tc>
        <w:tc>
          <w:tcPr>
            <w:tcW w:w="4813" w:type="dxa"/>
          </w:tcPr>
          <w:p w:rsidR="00947BA1" w:rsidRPr="00947BA1" w:rsidRDefault="00947BA1" w:rsidP="00361945">
            <w:pPr>
              <w:rPr>
                <w:rFonts w:ascii="Times New Roman" w:hAnsi="Times New Roman" w:cs="Times New Roman"/>
                <w:b/>
                <w:sz w:val="24"/>
                <w:szCs w:val="24"/>
                <w:lang w:val="ru-RU"/>
              </w:rPr>
            </w:pPr>
            <w:r>
              <w:rPr>
                <w:rFonts w:ascii="Times New Roman" w:hAnsi="Times New Roman" w:cs="Times New Roman"/>
                <w:b/>
                <w:sz w:val="24"/>
                <w:szCs w:val="24"/>
                <w:lang w:val="ru-RU"/>
              </w:rPr>
              <w:t>Резерв.</w:t>
            </w:r>
          </w:p>
        </w:tc>
        <w:tc>
          <w:tcPr>
            <w:tcW w:w="1133" w:type="dxa"/>
          </w:tcPr>
          <w:p w:rsidR="00947BA1" w:rsidRPr="00947BA1" w:rsidRDefault="00947BA1" w:rsidP="007E05F4">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410" w:type="dxa"/>
          </w:tcPr>
          <w:p w:rsidR="00947BA1" w:rsidRPr="007E05F4" w:rsidRDefault="00947BA1" w:rsidP="00361945">
            <w:pPr>
              <w:rPr>
                <w:rFonts w:ascii="Times New Roman" w:hAnsi="Times New Roman" w:cs="Times New Roman"/>
                <w:sz w:val="24"/>
                <w:szCs w:val="24"/>
              </w:rPr>
            </w:pPr>
          </w:p>
        </w:tc>
      </w:tr>
      <w:tr w:rsidR="00947BA1" w:rsidRPr="007E05F4" w:rsidTr="00947BA1">
        <w:trPr>
          <w:trHeight w:val="755"/>
        </w:trPr>
        <w:tc>
          <w:tcPr>
            <w:tcW w:w="1100" w:type="dxa"/>
          </w:tcPr>
          <w:p w:rsidR="00947BA1" w:rsidRDefault="00947BA1" w:rsidP="00947BA1">
            <w:pPr>
              <w:spacing w:after="123" w:line="290" w:lineRule="auto"/>
              <w:ind w:left="360"/>
              <w:rPr>
                <w:rFonts w:ascii="Times New Roman" w:hAnsi="Times New Roman" w:cs="Times New Roman"/>
                <w:sz w:val="24"/>
                <w:szCs w:val="24"/>
                <w:lang w:val="ru-RU"/>
              </w:rPr>
            </w:pPr>
            <w:r>
              <w:rPr>
                <w:rFonts w:ascii="Times New Roman" w:hAnsi="Times New Roman" w:cs="Times New Roman"/>
                <w:sz w:val="24"/>
                <w:szCs w:val="24"/>
                <w:lang w:val="ru-RU"/>
              </w:rPr>
              <w:t>134-</w:t>
            </w:r>
          </w:p>
          <w:p w:rsidR="00947BA1" w:rsidRPr="00947BA1" w:rsidRDefault="00947BA1" w:rsidP="00947BA1">
            <w:pPr>
              <w:spacing w:after="123" w:line="290" w:lineRule="auto"/>
              <w:ind w:left="360"/>
              <w:rPr>
                <w:rFonts w:ascii="Times New Roman" w:hAnsi="Times New Roman" w:cs="Times New Roman"/>
                <w:sz w:val="24"/>
                <w:szCs w:val="24"/>
                <w:lang w:val="ru-RU"/>
              </w:rPr>
            </w:pPr>
            <w:r>
              <w:rPr>
                <w:rFonts w:ascii="Times New Roman" w:hAnsi="Times New Roman" w:cs="Times New Roman"/>
                <w:sz w:val="24"/>
                <w:szCs w:val="24"/>
                <w:lang w:val="ru-RU"/>
              </w:rPr>
              <w:t>136</w:t>
            </w:r>
          </w:p>
        </w:tc>
        <w:tc>
          <w:tcPr>
            <w:tcW w:w="4813" w:type="dxa"/>
          </w:tcPr>
          <w:p w:rsidR="00947BA1" w:rsidRPr="00947BA1" w:rsidRDefault="00947BA1" w:rsidP="00361945">
            <w:pPr>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c>
          <w:tcPr>
            <w:tcW w:w="1133" w:type="dxa"/>
          </w:tcPr>
          <w:p w:rsidR="00947BA1" w:rsidRPr="00947BA1" w:rsidRDefault="00947BA1" w:rsidP="007E05F4">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410" w:type="dxa"/>
          </w:tcPr>
          <w:p w:rsidR="00947BA1" w:rsidRPr="007E05F4" w:rsidRDefault="00947BA1" w:rsidP="00361945">
            <w:pPr>
              <w:rPr>
                <w:rFonts w:ascii="Times New Roman" w:hAnsi="Times New Roman" w:cs="Times New Roman"/>
                <w:sz w:val="24"/>
                <w:szCs w:val="24"/>
              </w:rPr>
            </w:pPr>
          </w:p>
        </w:tc>
      </w:tr>
    </w:tbl>
    <w:p w:rsidR="007B2B4C" w:rsidRPr="00DC3629" w:rsidRDefault="007B2B4C" w:rsidP="007B2B4C">
      <w:pPr>
        <w:rPr>
          <w:sz w:val="28"/>
          <w:szCs w:val="28"/>
        </w:rPr>
      </w:pPr>
    </w:p>
    <w:p w:rsidR="00361945" w:rsidRPr="007E05F4" w:rsidRDefault="00361945" w:rsidP="007E05F4">
      <w:pPr>
        <w:ind w:firstLine="284"/>
        <w:jc w:val="center"/>
        <w:rPr>
          <w:rFonts w:ascii="Times New Roman" w:hAnsi="Times New Roman" w:cs="Times New Roman"/>
          <w:b/>
          <w:sz w:val="24"/>
          <w:szCs w:val="24"/>
          <w:lang w:val="ru-RU"/>
        </w:rPr>
      </w:pPr>
      <w:r w:rsidRPr="007E05F4">
        <w:rPr>
          <w:rFonts w:ascii="Times New Roman" w:hAnsi="Times New Roman" w:cs="Times New Roman"/>
          <w:b/>
          <w:sz w:val="24"/>
          <w:szCs w:val="24"/>
          <w:lang w:val="ru-RU"/>
        </w:rPr>
        <w:t>3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819"/>
        <w:gridCol w:w="1134"/>
        <w:gridCol w:w="3402"/>
      </w:tblGrid>
      <w:tr w:rsidR="00361945" w:rsidRPr="000C23EA" w:rsidTr="007E05F4">
        <w:tc>
          <w:tcPr>
            <w:tcW w:w="1101" w:type="dxa"/>
          </w:tcPr>
          <w:p w:rsidR="00361945" w:rsidRPr="000C23EA" w:rsidRDefault="00361945" w:rsidP="007E05F4">
            <w:pPr>
              <w:spacing w:after="0"/>
              <w:jc w:val="center"/>
              <w:rPr>
                <w:rFonts w:ascii="Times New Roman" w:hAnsi="Times New Roman" w:cs="Times New Roman"/>
                <w:b/>
                <w:sz w:val="24"/>
                <w:szCs w:val="24"/>
              </w:rPr>
            </w:pPr>
            <w:r w:rsidRPr="000C23EA">
              <w:rPr>
                <w:rFonts w:ascii="Times New Roman" w:hAnsi="Times New Roman" w:cs="Times New Roman"/>
                <w:b/>
                <w:sz w:val="24"/>
                <w:szCs w:val="24"/>
              </w:rPr>
              <w:t>№ п/п</w:t>
            </w:r>
          </w:p>
        </w:tc>
        <w:tc>
          <w:tcPr>
            <w:tcW w:w="4819" w:type="dxa"/>
          </w:tcPr>
          <w:p w:rsidR="00361945" w:rsidRPr="000C23EA" w:rsidRDefault="006F33F0" w:rsidP="006F33F0">
            <w:pPr>
              <w:spacing w:after="0"/>
              <w:jc w:val="center"/>
              <w:rPr>
                <w:rFonts w:ascii="Times New Roman" w:hAnsi="Times New Roman" w:cs="Times New Roman"/>
                <w:sz w:val="24"/>
                <w:szCs w:val="24"/>
              </w:rPr>
            </w:pPr>
            <w:r>
              <w:rPr>
                <w:rFonts w:ascii="Times New Roman" w:hAnsi="Times New Roman" w:cs="Times New Roman"/>
                <w:b/>
                <w:w w:val="105"/>
                <w:sz w:val="24"/>
                <w:szCs w:val="24"/>
              </w:rPr>
              <w:t xml:space="preserve">Тема </w:t>
            </w:r>
          </w:p>
        </w:tc>
        <w:tc>
          <w:tcPr>
            <w:tcW w:w="1134" w:type="dxa"/>
          </w:tcPr>
          <w:p w:rsidR="00361945" w:rsidRPr="000C23EA" w:rsidRDefault="00361945" w:rsidP="007E05F4">
            <w:pPr>
              <w:spacing w:after="0"/>
              <w:jc w:val="center"/>
              <w:rPr>
                <w:rFonts w:ascii="Times New Roman" w:hAnsi="Times New Roman" w:cs="Times New Roman"/>
                <w:b/>
                <w:sz w:val="24"/>
                <w:szCs w:val="24"/>
              </w:rPr>
            </w:pPr>
            <w:r w:rsidRPr="000C23EA">
              <w:rPr>
                <w:rFonts w:ascii="Times New Roman" w:hAnsi="Times New Roman" w:cs="Times New Roman"/>
                <w:b/>
                <w:sz w:val="24"/>
                <w:szCs w:val="24"/>
              </w:rPr>
              <w:t>Кол-во часов</w:t>
            </w:r>
          </w:p>
        </w:tc>
        <w:tc>
          <w:tcPr>
            <w:tcW w:w="3402"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b/>
                <w:spacing w:val="-1"/>
                <w:w w:val="105"/>
                <w:sz w:val="24"/>
                <w:szCs w:val="24"/>
              </w:rPr>
              <w:t>Электронные (цифровые)</w:t>
            </w:r>
            <w:r w:rsidRPr="000C23EA">
              <w:rPr>
                <w:rFonts w:ascii="Times New Roman" w:hAnsi="Times New Roman" w:cs="Times New Roman"/>
                <w:b/>
                <w:spacing w:val="-37"/>
                <w:w w:val="105"/>
                <w:sz w:val="24"/>
                <w:szCs w:val="24"/>
              </w:rPr>
              <w:t xml:space="preserve"> </w:t>
            </w:r>
            <w:r w:rsidRPr="000C23EA">
              <w:rPr>
                <w:rFonts w:ascii="Times New Roman" w:hAnsi="Times New Roman" w:cs="Times New Roman"/>
                <w:b/>
                <w:spacing w:val="-1"/>
                <w:w w:val="105"/>
                <w:sz w:val="24"/>
                <w:szCs w:val="24"/>
              </w:rPr>
              <w:t>образовательные</w:t>
            </w:r>
            <w:r w:rsidRPr="000C23EA">
              <w:rPr>
                <w:rFonts w:ascii="Times New Roman" w:hAnsi="Times New Roman" w:cs="Times New Roman"/>
                <w:b/>
                <w:spacing w:val="-7"/>
                <w:w w:val="105"/>
                <w:sz w:val="24"/>
                <w:szCs w:val="24"/>
              </w:rPr>
              <w:t xml:space="preserve"> </w:t>
            </w:r>
            <w:r w:rsidRPr="000C23EA">
              <w:rPr>
                <w:rFonts w:ascii="Times New Roman" w:hAnsi="Times New Roman" w:cs="Times New Roman"/>
                <w:b/>
                <w:spacing w:val="-1"/>
                <w:w w:val="105"/>
                <w:sz w:val="24"/>
                <w:szCs w:val="24"/>
              </w:rPr>
              <w:t>ресурсы</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jc w:val="center"/>
              <w:rPr>
                <w:rFonts w:ascii="Times New Roman" w:hAnsi="Times New Roman" w:cs="Times New Roman"/>
                <w:sz w:val="24"/>
                <w:szCs w:val="24"/>
                <w:lang w:val="ru-RU"/>
              </w:rPr>
            </w:pPr>
            <w:r w:rsidRPr="000C23EA">
              <w:rPr>
                <w:rFonts w:ascii="Times New Roman" w:hAnsi="Times New Roman" w:cs="Times New Roman"/>
                <w:b/>
                <w:w w:val="105"/>
                <w:sz w:val="24"/>
                <w:szCs w:val="24"/>
                <w:lang w:val="ru-RU"/>
              </w:rPr>
              <w:t>О</w:t>
            </w:r>
            <w:r w:rsidRPr="000C23EA">
              <w:rPr>
                <w:rFonts w:ascii="Times New Roman" w:hAnsi="Times New Roman" w:cs="Times New Roman"/>
                <w:b/>
                <w:spacing w:val="-6"/>
                <w:w w:val="105"/>
                <w:sz w:val="24"/>
                <w:szCs w:val="24"/>
                <w:lang w:val="ru-RU"/>
              </w:rPr>
              <w:t xml:space="preserve"> </w:t>
            </w:r>
            <w:r w:rsidRPr="000C23EA">
              <w:rPr>
                <w:rFonts w:ascii="Times New Roman" w:hAnsi="Times New Roman" w:cs="Times New Roman"/>
                <w:b/>
                <w:w w:val="105"/>
                <w:sz w:val="24"/>
                <w:szCs w:val="24"/>
                <w:lang w:val="ru-RU"/>
              </w:rPr>
              <w:t>Родине</w:t>
            </w:r>
            <w:r w:rsidRPr="000C23EA">
              <w:rPr>
                <w:rFonts w:ascii="Times New Roman" w:hAnsi="Times New Roman" w:cs="Times New Roman"/>
                <w:b/>
                <w:spacing w:val="-5"/>
                <w:w w:val="105"/>
                <w:sz w:val="24"/>
                <w:szCs w:val="24"/>
                <w:lang w:val="ru-RU"/>
              </w:rPr>
              <w:t xml:space="preserve"> </w:t>
            </w:r>
            <w:r w:rsidRPr="000C23EA">
              <w:rPr>
                <w:rFonts w:ascii="Times New Roman" w:hAnsi="Times New Roman" w:cs="Times New Roman"/>
                <w:b/>
                <w:w w:val="105"/>
                <w:sz w:val="24"/>
                <w:szCs w:val="24"/>
                <w:lang w:val="ru-RU"/>
              </w:rPr>
              <w:t>и</w:t>
            </w:r>
            <w:r w:rsidRPr="000C23EA">
              <w:rPr>
                <w:rFonts w:ascii="Times New Roman" w:hAnsi="Times New Roman" w:cs="Times New Roman"/>
                <w:b/>
                <w:spacing w:val="-5"/>
                <w:w w:val="105"/>
                <w:sz w:val="24"/>
                <w:szCs w:val="24"/>
                <w:lang w:val="ru-RU"/>
              </w:rPr>
              <w:t xml:space="preserve"> </w:t>
            </w:r>
            <w:r w:rsidRPr="000C23EA">
              <w:rPr>
                <w:rFonts w:ascii="Times New Roman" w:hAnsi="Times New Roman" w:cs="Times New Roman"/>
                <w:b/>
                <w:w w:val="105"/>
                <w:sz w:val="24"/>
                <w:szCs w:val="24"/>
                <w:lang w:val="ru-RU"/>
              </w:rPr>
              <w:t>её</w:t>
            </w:r>
            <w:r w:rsidRPr="000C23EA">
              <w:rPr>
                <w:rFonts w:ascii="Times New Roman" w:hAnsi="Times New Roman" w:cs="Times New Roman"/>
                <w:b/>
                <w:spacing w:val="-5"/>
                <w:w w:val="105"/>
                <w:sz w:val="24"/>
                <w:szCs w:val="24"/>
                <w:lang w:val="ru-RU"/>
              </w:rPr>
              <w:t xml:space="preserve"> </w:t>
            </w:r>
            <w:r w:rsidRPr="000C23EA">
              <w:rPr>
                <w:rFonts w:ascii="Times New Roman" w:hAnsi="Times New Roman" w:cs="Times New Roman"/>
                <w:b/>
                <w:w w:val="105"/>
                <w:sz w:val="24"/>
                <w:szCs w:val="24"/>
                <w:lang w:val="ru-RU"/>
              </w:rPr>
              <w:t>истории</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4819" w:type="dxa"/>
          </w:tcPr>
          <w:p w:rsidR="00361945" w:rsidRPr="000C23EA" w:rsidRDefault="00361945" w:rsidP="006F33F0">
            <w:pPr>
              <w:pStyle w:val="TableParagraph"/>
              <w:ind w:left="76"/>
              <w:rPr>
                <w:sz w:val="24"/>
                <w:szCs w:val="24"/>
              </w:rPr>
            </w:pPr>
            <w:r w:rsidRPr="000C23EA">
              <w:rPr>
                <w:sz w:val="24"/>
                <w:szCs w:val="24"/>
              </w:rPr>
              <w:t>Знакомство с названием раздела</w:t>
            </w:r>
            <w:r w:rsidRPr="000C23EA">
              <w:rPr>
                <w:spacing w:val="-58"/>
                <w:sz w:val="24"/>
                <w:szCs w:val="24"/>
              </w:rPr>
              <w:t xml:space="preserve"> </w:t>
            </w:r>
            <w:r w:rsidRPr="000C23EA">
              <w:rPr>
                <w:sz w:val="24"/>
                <w:szCs w:val="24"/>
              </w:rPr>
              <w:t>"О</w:t>
            </w:r>
            <w:r w:rsidRPr="000C23EA">
              <w:rPr>
                <w:spacing w:val="-2"/>
                <w:sz w:val="24"/>
                <w:szCs w:val="24"/>
              </w:rPr>
              <w:t xml:space="preserve"> </w:t>
            </w:r>
            <w:r w:rsidRPr="000C23EA">
              <w:rPr>
                <w:sz w:val="24"/>
                <w:szCs w:val="24"/>
              </w:rPr>
              <w:t>Родине и</w:t>
            </w:r>
            <w:r w:rsidRPr="000C23EA">
              <w:rPr>
                <w:spacing w:val="-1"/>
                <w:sz w:val="24"/>
                <w:szCs w:val="24"/>
              </w:rPr>
              <w:t xml:space="preserve"> </w:t>
            </w:r>
            <w:r w:rsidRPr="000C23EA">
              <w:rPr>
                <w:sz w:val="24"/>
                <w:szCs w:val="24"/>
              </w:rPr>
              <w:t>ее истории".</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w:t>
            </w:r>
          </w:p>
        </w:tc>
        <w:tc>
          <w:tcPr>
            <w:tcW w:w="4819" w:type="dxa"/>
          </w:tcPr>
          <w:p w:rsidR="00361945" w:rsidRPr="000C23EA" w:rsidRDefault="00361945" w:rsidP="006F33F0">
            <w:pPr>
              <w:pStyle w:val="TableParagraph"/>
              <w:ind w:left="76"/>
              <w:rPr>
                <w:sz w:val="24"/>
                <w:szCs w:val="24"/>
              </w:rPr>
            </w:pPr>
            <w:r w:rsidRPr="000C23EA">
              <w:rPr>
                <w:sz w:val="24"/>
                <w:szCs w:val="24"/>
              </w:rPr>
              <w:t>М.М.</w:t>
            </w:r>
            <w:r w:rsidRPr="000C23EA">
              <w:rPr>
                <w:spacing w:val="-3"/>
                <w:sz w:val="24"/>
                <w:szCs w:val="24"/>
              </w:rPr>
              <w:t xml:space="preserve"> </w:t>
            </w:r>
            <w:r w:rsidRPr="000C23EA">
              <w:rPr>
                <w:sz w:val="24"/>
                <w:szCs w:val="24"/>
              </w:rPr>
              <w:t>Пришвин</w:t>
            </w:r>
            <w:r w:rsidRPr="000C23EA">
              <w:rPr>
                <w:spacing w:val="-2"/>
                <w:sz w:val="24"/>
                <w:szCs w:val="24"/>
              </w:rPr>
              <w:t xml:space="preserve"> </w:t>
            </w:r>
            <w:r w:rsidRPr="000C23EA">
              <w:rPr>
                <w:sz w:val="24"/>
                <w:szCs w:val="24"/>
              </w:rPr>
              <w:t>"Моя</w:t>
            </w:r>
            <w:r w:rsidRPr="000C23EA">
              <w:rPr>
                <w:spacing w:val="-3"/>
                <w:sz w:val="24"/>
                <w:szCs w:val="24"/>
              </w:rPr>
              <w:t xml:space="preserve"> </w:t>
            </w:r>
            <w:r w:rsidRPr="000C23EA">
              <w:rPr>
                <w:sz w:val="24"/>
                <w:szCs w:val="24"/>
              </w:rPr>
              <w:t>Родина"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3</w:t>
            </w:r>
          </w:p>
        </w:tc>
        <w:tc>
          <w:tcPr>
            <w:tcW w:w="4819" w:type="dxa"/>
          </w:tcPr>
          <w:p w:rsidR="00361945" w:rsidRPr="000C23EA" w:rsidRDefault="00361945" w:rsidP="006F33F0">
            <w:pPr>
              <w:pStyle w:val="TableParagraph"/>
              <w:ind w:left="76"/>
              <w:rPr>
                <w:sz w:val="24"/>
                <w:szCs w:val="24"/>
              </w:rPr>
            </w:pPr>
            <w:r w:rsidRPr="000C23EA">
              <w:rPr>
                <w:sz w:val="24"/>
                <w:szCs w:val="24"/>
              </w:rPr>
              <w:t>Образ Родины в стихотворениях</w:t>
            </w:r>
            <w:r w:rsidRPr="000C23EA">
              <w:rPr>
                <w:spacing w:val="1"/>
                <w:sz w:val="24"/>
                <w:szCs w:val="24"/>
              </w:rPr>
              <w:t xml:space="preserve"> </w:t>
            </w:r>
            <w:r w:rsidR="007E05F4">
              <w:rPr>
                <w:sz w:val="24"/>
                <w:szCs w:val="24"/>
              </w:rPr>
              <w:t>поэтов ХХ</w:t>
            </w:r>
            <w:r w:rsidRPr="000C23EA">
              <w:rPr>
                <w:sz w:val="24"/>
                <w:szCs w:val="24"/>
              </w:rPr>
              <w:t>в. Васильев С.А.</w:t>
            </w:r>
            <w:r w:rsidRPr="000C23EA">
              <w:rPr>
                <w:spacing w:val="1"/>
                <w:sz w:val="24"/>
                <w:szCs w:val="24"/>
              </w:rPr>
              <w:t xml:space="preserve"> </w:t>
            </w:r>
            <w:r w:rsidRPr="000C23EA">
              <w:rPr>
                <w:sz w:val="24"/>
                <w:szCs w:val="24"/>
              </w:rPr>
              <w:t>"Россия" (отрывок), Рубцов Н.М.</w:t>
            </w:r>
            <w:r w:rsidRPr="000C23EA">
              <w:rPr>
                <w:spacing w:val="-58"/>
                <w:sz w:val="24"/>
                <w:szCs w:val="24"/>
              </w:rPr>
              <w:t xml:space="preserve"> </w:t>
            </w:r>
            <w:r w:rsidRPr="000C23EA">
              <w:rPr>
                <w:sz w:val="24"/>
                <w:szCs w:val="24"/>
              </w:rPr>
              <w:t>"Привет,</w:t>
            </w:r>
            <w:r w:rsidRPr="000C23EA">
              <w:rPr>
                <w:spacing w:val="-1"/>
                <w:sz w:val="24"/>
                <w:szCs w:val="24"/>
              </w:rPr>
              <w:t xml:space="preserve"> </w:t>
            </w:r>
            <w:r w:rsidRPr="000C23EA">
              <w:rPr>
                <w:sz w:val="24"/>
                <w:szCs w:val="24"/>
              </w:rPr>
              <w:t>Россия!"</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w:t>
            </w:r>
          </w:p>
        </w:tc>
        <w:tc>
          <w:tcPr>
            <w:tcW w:w="4819" w:type="dxa"/>
          </w:tcPr>
          <w:p w:rsidR="00361945" w:rsidRPr="000C23EA" w:rsidRDefault="00361945" w:rsidP="006F33F0">
            <w:pPr>
              <w:pStyle w:val="TableParagraph"/>
              <w:ind w:left="76"/>
              <w:rPr>
                <w:sz w:val="24"/>
                <w:szCs w:val="24"/>
              </w:rPr>
            </w:pPr>
            <w:r w:rsidRPr="000C23EA">
              <w:rPr>
                <w:sz w:val="24"/>
                <w:szCs w:val="24"/>
              </w:rPr>
              <w:t>Образ Родины в стихотворениях</w:t>
            </w:r>
            <w:r w:rsidRPr="000C23EA">
              <w:rPr>
                <w:spacing w:val="-57"/>
                <w:sz w:val="24"/>
                <w:szCs w:val="24"/>
              </w:rPr>
              <w:t xml:space="preserve"> </w:t>
            </w:r>
            <w:r w:rsidRPr="000C23EA">
              <w:rPr>
                <w:sz w:val="24"/>
                <w:szCs w:val="24"/>
              </w:rPr>
              <w:t>поэтов 20в. Бокова Т.В.</w:t>
            </w:r>
            <w:r w:rsidRPr="000C23EA">
              <w:rPr>
                <w:spacing w:val="1"/>
                <w:sz w:val="24"/>
                <w:szCs w:val="24"/>
              </w:rPr>
              <w:t xml:space="preserve"> </w:t>
            </w:r>
            <w:r w:rsidRPr="000C23EA">
              <w:rPr>
                <w:sz w:val="24"/>
                <w:szCs w:val="24"/>
              </w:rPr>
              <w:t>"Родина", З.Н. Александрова</w:t>
            </w:r>
            <w:r w:rsidRPr="000C23EA">
              <w:rPr>
                <w:spacing w:val="1"/>
                <w:sz w:val="24"/>
                <w:szCs w:val="24"/>
              </w:rPr>
              <w:t xml:space="preserve"> </w:t>
            </w:r>
            <w:r w:rsidRPr="000C23EA">
              <w:rPr>
                <w:sz w:val="24"/>
                <w:szCs w:val="24"/>
              </w:rPr>
              <w:t>"Родина"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w:t>
            </w:r>
          </w:p>
        </w:tc>
        <w:tc>
          <w:tcPr>
            <w:tcW w:w="4819" w:type="dxa"/>
          </w:tcPr>
          <w:p w:rsidR="00361945" w:rsidRPr="000C23EA" w:rsidRDefault="00361945" w:rsidP="006F33F0">
            <w:pPr>
              <w:pStyle w:val="TableParagraph"/>
              <w:ind w:left="76"/>
              <w:rPr>
                <w:sz w:val="24"/>
                <w:szCs w:val="24"/>
              </w:rPr>
            </w:pPr>
            <w:r w:rsidRPr="000C23EA">
              <w:rPr>
                <w:sz w:val="24"/>
                <w:szCs w:val="24"/>
              </w:rPr>
              <w:t>Картина как иллюстрация к</w:t>
            </w:r>
            <w:r w:rsidRPr="000C23EA">
              <w:rPr>
                <w:spacing w:val="-58"/>
                <w:sz w:val="24"/>
                <w:szCs w:val="24"/>
              </w:rPr>
              <w:t xml:space="preserve"> </w:t>
            </w:r>
            <w:r w:rsidRPr="000C23EA">
              <w:rPr>
                <w:sz w:val="24"/>
                <w:szCs w:val="24"/>
              </w:rPr>
              <w:t>произведениям о Родине.</w:t>
            </w:r>
            <w:r w:rsidRPr="000C23EA">
              <w:rPr>
                <w:spacing w:val="1"/>
                <w:sz w:val="24"/>
                <w:szCs w:val="24"/>
              </w:rPr>
              <w:t xml:space="preserve"> </w:t>
            </w:r>
            <w:r w:rsidRPr="000C23EA">
              <w:rPr>
                <w:sz w:val="24"/>
                <w:szCs w:val="24"/>
              </w:rPr>
              <w:t>(Составление рассказа -</w:t>
            </w:r>
            <w:r w:rsidRPr="000C23EA">
              <w:rPr>
                <w:spacing w:val="1"/>
                <w:sz w:val="24"/>
                <w:szCs w:val="24"/>
              </w:rPr>
              <w:t xml:space="preserve"> </w:t>
            </w:r>
            <w:r w:rsidRPr="000C23EA">
              <w:rPr>
                <w:sz w:val="24"/>
                <w:szCs w:val="24"/>
              </w:rPr>
              <w:t>описания</w:t>
            </w:r>
            <w:r w:rsidRPr="000C23EA">
              <w:rPr>
                <w:spacing w:val="-2"/>
                <w:sz w:val="24"/>
                <w:szCs w:val="24"/>
              </w:rPr>
              <w:t xml:space="preserve"> </w:t>
            </w:r>
            <w:r w:rsidRPr="000C23EA">
              <w:rPr>
                <w:sz w:val="24"/>
                <w:szCs w:val="24"/>
              </w:rPr>
              <w:t>по картине)</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w:t>
            </w:r>
          </w:p>
        </w:tc>
        <w:tc>
          <w:tcPr>
            <w:tcW w:w="4819" w:type="dxa"/>
          </w:tcPr>
          <w:p w:rsidR="00361945" w:rsidRPr="000C23EA" w:rsidRDefault="00361945" w:rsidP="006F33F0">
            <w:pPr>
              <w:pStyle w:val="TableParagraph"/>
              <w:ind w:left="76"/>
              <w:rPr>
                <w:sz w:val="24"/>
                <w:szCs w:val="24"/>
              </w:rPr>
            </w:pPr>
            <w:r w:rsidRPr="000C23EA">
              <w:rPr>
                <w:sz w:val="24"/>
                <w:szCs w:val="24"/>
              </w:rPr>
              <w:t>Проверочная работа по разделу</w:t>
            </w:r>
            <w:r w:rsidRPr="000C23EA">
              <w:rPr>
                <w:spacing w:val="-57"/>
                <w:sz w:val="24"/>
                <w:szCs w:val="24"/>
              </w:rPr>
              <w:t xml:space="preserve"> </w:t>
            </w:r>
            <w:r w:rsidRPr="000C23EA">
              <w:rPr>
                <w:sz w:val="24"/>
                <w:szCs w:val="24"/>
              </w:rPr>
              <w:t>"О</w:t>
            </w:r>
            <w:r w:rsidRPr="000C23EA">
              <w:rPr>
                <w:spacing w:val="-2"/>
                <w:sz w:val="24"/>
                <w:szCs w:val="24"/>
              </w:rPr>
              <w:t xml:space="preserve"> </w:t>
            </w:r>
            <w:r w:rsidRPr="000C23EA">
              <w:rPr>
                <w:sz w:val="24"/>
                <w:szCs w:val="24"/>
              </w:rPr>
              <w:t>Родине и</w:t>
            </w:r>
            <w:r w:rsidRPr="000C23EA">
              <w:rPr>
                <w:spacing w:val="-1"/>
                <w:sz w:val="24"/>
                <w:szCs w:val="24"/>
              </w:rPr>
              <w:t xml:space="preserve"> </w:t>
            </w:r>
            <w:r w:rsidRPr="000C23EA">
              <w:rPr>
                <w:sz w:val="24"/>
                <w:szCs w:val="24"/>
              </w:rPr>
              <w:t>ее истории"</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rPr>
          <w:trHeight w:val="443"/>
        </w:trPr>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jc w:val="center"/>
              <w:rPr>
                <w:rFonts w:ascii="Times New Roman" w:hAnsi="Times New Roman" w:cs="Times New Roman"/>
                <w:sz w:val="24"/>
                <w:szCs w:val="24"/>
              </w:rPr>
            </w:pPr>
            <w:r w:rsidRPr="000C23EA">
              <w:rPr>
                <w:rFonts w:ascii="Times New Roman" w:hAnsi="Times New Roman" w:cs="Times New Roman"/>
                <w:b/>
                <w:spacing w:val="-1"/>
                <w:w w:val="105"/>
                <w:sz w:val="24"/>
                <w:szCs w:val="24"/>
              </w:rPr>
              <w:t>Фольклор</w:t>
            </w:r>
            <w:r w:rsidRPr="000C23EA">
              <w:rPr>
                <w:rFonts w:ascii="Times New Roman" w:hAnsi="Times New Roman" w:cs="Times New Roman"/>
                <w:b/>
                <w:spacing w:val="-8"/>
                <w:w w:val="105"/>
                <w:sz w:val="24"/>
                <w:szCs w:val="24"/>
              </w:rPr>
              <w:t xml:space="preserve"> </w:t>
            </w:r>
            <w:r w:rsidRPr="000C23EA">
              <w:rPr>
                <w:rFonts w:ascii="Times New Roman" w:hAnsi="Times New Roman" w:cs="Times New Roman"/>
                <w:b/>
                <w:spacing w:val="-1"/>
                <w:w w:val="105"/>
                <w:sz w:val="24"/>
                <w:szCs w:val="24"/>
              </w:rPr>
              <w:t>(устное</w:t>
            </w:r>
            <w:r w:rsidRPr="000C23EA">
              <w:rPr>
                <w:rFonts w:ascii="Times New Roman" w:hAnsi="Times New Roman" w:cs="Times New Roman"/>
                <w:b/>
                <w:spacing w:val="-9"/>
                <w:w w:val="105"/>
                <w:sz w:val="24"/>
                <w:szCs w:val="24"/>
              </w:rPr>
              <w:t xml:space="preserve"> </w:t>
            </w:r>
            <w:r w:rsidRPr="000C23EA">
              <w:rPr>
                <w:rFonts w:ascii="Times New Roman" w:hAnsi="Times New Roman" w:cs="Times New Roman"/>
                <w:b/>
                <w:w w:val="105"/>
                <w:sz w:val="24"/>
                <w:szCs w:val="24"/>
              </w:rPr>
              <w:t>народное</w:t>
            </w:r>
            <w:r w:rsidRPr="000C23EA">
              <w:rPr>
                <w:rFonts w:ascii="Times New Roman" w:hAnsi="Times New Roman" w:cs="Times New Roman"/>
                <w:b/>
                <w:spacing w:val="-8"/>
                <w:w w:val="105"/>
                <w:sz w:val="24"/>
                <w:szCs w:val="24"/>
              </w:rPr>
              <w:t xml:space="preserve"> </w:t>
            </w:r>
            <w:r w:rsidRPr="000C23EA">
              <w:rPr>
                <w:rFonts w:ascii="Times New Roman" w:hAnsi="Times New Roman" w:cs="Times New Roman"/>
                <w:b/>
                <w:w w:val="105"/>
                <w:sz w:val="24"/>
                <w:szCs w:val="24"/>
              </w:rPr>
              <w:t>творчество)</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16</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w:t>
            </w:r>
          </w:p>
        </w:tc>
        <w:tc>
          <w:tcPr>
            <w:tcW w:w="4819" w:type="dxa"/>
          </w:tcPr>
          <w:p w:rsidR="00361945" w:rsidRPr="000C23EA" w:rsidRDefault="00361945" w:rsidP="006F33F0">
            <w:pPr>
              <w:pStyle w:val="TableParagraph"/>
              <w:ind w:left="76"/>
              <w:rPr>
                <w:sz w:val="24"/>
                <w:szCs w:val="24"/>
              </w:rPr>
            </w:pPr>
            <w:r w:rsidRPr="000C23EA">
              <w:rPr>
                <w:sz w:val="24"/>
                <w:szCs w:val="24"/>
              </w:rPr>
              <w:t>Знакомство с название раздела</w:t>
            </w:r>
            <w:r w:rsidRPr="000C23EA">
              <w:rPr>
                <w:spacing w:val="1"/>
                <w:sz w:val="24"/>
                <w:szCs w:val="24"/>
              </w:rPr>
              <w:t xml:space="preserve"> </w:t>
            </w:r>
            <w:r w:rsidRPr="000C23EA">
              <w:rPr>
                <w:sz w:val="24"/>
                <w:szCs w:val="24"/>
              </w:rPr>
              <w:t>"Фольклор" (устное народное</w:t>
            </w:r>
            <w:r w:rsidRPr="000C23EA">
              <w:rPr>
                <w:spacing w:val="1"/>
                <w:sz w:val="24"/>
                <w:szCs w:val="24"/>
              </w:rPr>
              <w:t xml:space="preserve"> </w:t>
            </w:r>
            <w:r w:rsidRPr="000C23EA">
              <w:rPr>
                <w:sz w:val="24"/>
                <w:szCs w:val="24"/>
              </w:rPr>
              <w:t>творчество).</w:t>
            </w:r>
            <w:r w:rsidRPr="000C23EA">
              <w:rPr>
                <w:spacing w:val="-7"/>
                <w:sz w:val="24"/>
                <w:szCs w:val="24"/>
              </w:rPr>
              <w:t xml:space="preserve"> </w:t>
            </w:r>
            <w:r w:rsidRPr="000C23EA">
              <w:rPr>
                <w:sz w:val="24"/>
                <w:szCs w:val="24"/>
              </w:rPr>
              <w:t>Жанры</w:t>
            </w:r>
            <w:r w:rsidRPr="000C23EA">
              <w:rPr>
                <w:spacing w:val="-7"/>
                <w:sz w:val="24"/>
                <w:szCs w:val="24"/>
              </w:rPr>
              <w:t xml:space="preserve"> </w:t>
            </w:r>
            <w:r w:rsidRPr="000C23EA">
              <w:rPr>
                <w:sz w:val="24"/>
                <w:szCs w:val="24"/>
              </w:rPr>
              <w:t>фольклора.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w:t>
            </w:r>
          </w:p>
        </w:tc>
        <w:tc>
          <w:tcPr>
            <w:tcW w:w="4819" w:type="dxa"/>
          </w:tcPr>
          <w:p w:rsidR="00361945" w:rsidRPr="000C23EA" w:rsidRDefault="00361945" w:rsidP="006F33F0">
            <w:pPr>
              <w:pStyle w:val="TableParagraph"/>
              <w:ind w:left="76"/>
              <w:rPr>
                <w:sz w:val="24"/>
                <w:szCs w:val="24"/>
              </w:rPr>
            </w:pPr>
            <w:r w:rsidRPr="000C23EA">
              <w:rPr>
                <w:sz w:val="24"/>
                <w:szCs w:val="24"/>
              </w:rPr>
              <w:t>Загадки.</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w:t>
            </w:r>
          </w:p>
        </w:tc>
        <w:tc>
          <w:tcPr>
            <w:tcW w:w="4819" w:type="dxa"/>
          </w:tcPr>
          <w:p w:rsidR="00361945" w:rsidRPr="000C23EA" w:rsidRDefault="00361945" w:rsidP="006F33F0">
            <w:pPr>
              <w:pStyle w:val="TableParagraph"/>
              <w:ind w:left="76"/>
              <w:rPr>
                <w:sz w:val="24"/>
                <w:szCs w:val="24"/>
              </w:rPr>
            </w:pPr>
            <w:r w:rsidRPr="000C23EA">
              <w:rPr>
                <w:sz w:val="24"/>
                <w:szCs w:val="24"/>
              </w:rPr>
              <w:t>Пословицы</w:t>
            </w:r>
            <w:r w:rsidRPr="000C23EA">
              <w:rPr>
                <w:spacing w:val="-3"/>
                <w:sz w:val="24"/>
                <w:szCs w:val="24"/>
              </w:rPr>
              <w:t xml:space="preserve"> </w:t>
            </w:r>
            <w:r w:rsidRPr="000C23EA">
              <w:rPr>
                <w:sz w:val="24"/>
                <w:szCs w:val="24"/>
              </w:rPr>
              <w:t>народов</w:t>
            </w:r>
            <w:r w:rsidRPr="000C23EA">
              <w:rPr>
                <w:spacing w:val="-4"/>
                <w:sz w:val="24"/>
                <w:szCs w:val="24"/>
              </w:rPr>
              <w:t xml:space="preserve"> </w:t>
            </w:r>
            <w:r w:rsidRPr="000C23EA">
              <w:rPr>
                <w:sz w:val="24"/>
                <w:szCs w:val="24"/>
              </w:rPr>
              <w:t>России</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w:t>
            </w:r>
          </w:p>
        </w:tc>
        <w:tc>
          <w:tcPr>
            <w:tcW w:w="4819" w:type="dxa"/>
          </w:tcPr>
          <w:p w:rsidR="00361945" w:rsidRPr="000C23EA" w:rsidRDefault="00361945" w:rsidP="006F33F0">
            <w:pPr>
              <w:pStyle w:val="TableParagraph"/>
              <w:ind w:left="76"/>
              <w:rPr>
                <w:sz w:val="24"/>
                <w:szCs w:val="24"/>
              </w:rPr>
            </w:pPr>
            <w:r w:rsidRPr="000C23EA">
              <w:rPr>
                <w:sz w:val="24"/>
                <w:szCs w:val="24"/>
              </w:rPr>
              <w:t>Книги</w:t>
            </w:r>
            <w:r w:rsidRPr="000C23EA">
              <w:rPr>
                <w:spacing w:val="-2"/>
                <w:sz w:val="24"/>
                <w:szCs w:val="24"/>
              </w:rPr>
              <w:t xml:space="preserve"> </w:t>
            </w:r>
            <w:r w:rsidRPr="000C23EA">
              <w:rPr>
                <w:sz w:val="24"/>
                <w:szCs w:val="24"/>
              </w:rPr>
              <w:t>В.И.</w:t>
            </w:r>
            <w:r w:rsidRPr="000C23EA">
              <w:rPr>
                <w:spacing w:val="-2"/>
                <w:sz w:val="24"/>
                <w:szCs w:val="24"/>
              </w:rPr>
              <w:t xml:space="preserve"> </w:t>
            </w:r>
            <w:r w:rsidRPr="000C23EA">
              <w:rPr>
                <w:sz w:val="24"/>
                <w:szCs w:val="24"/>
              </w:rPr>
              <w:t>Даля</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w:t>
            </w:r>
          </w:p>
        </w:tc>
        <w:tc>
          <w:tcPr>
            <w:tcW w:w="4819" w:type="dxa"/>
          </w:tcPr>
          <w:p w:rsidR="00361945" w:rsidRPr="000C23EA" w:rsidRDefault="00361945" w:rsidP="006F33F0">
            <w:pPr>
              <w:pStyle w:val="TableParagraph"/>
              <w:ind w:left="76"/>
              <w:rPr>
                <w:sz w:val="24"/>
                <w:szCs w:val="24"/>
              </w:rPr>
            </w:pPr>
            <w:r w:rsidRPr="000C23EA">
              <w:rPr>
                <w:sz w:val="24"/>
                <w:szCs w:val="24"/>
              </w:rPr>
              <w:t>Русская</w:t>
            </w:r>
            <w:r w:rsidRPr="000C23EA">
              <w:rPr>
                <w:spacing w:val="-5"/>
                <w:sz w:val="24"/>
                <w:szCs w:val="24"/>
              </w:rPr>
              <w:t xml:space="preserve"> </w:t>
            </w:r>
            <w:r w:rsidRPr="000C23EA">
              <w:rPr>
                <w:sz w:val="24"/>
                <w:szCs w:val="24"/>
              </w:rPr>
              <w:t>народная</w:t>
            </w:r>
            <w:r w:rsidRPr="000C23EA">
              <w:rPr>
                <w:spacing w:val="-5"/>
                <w:sz w:val="24"/>
                <w:szCs w:val="24"/>
              </w:rPr>
              <w:t xml:space="preserve"> </w:t>
            </w:r>
            <w:r w:rsidR="007E05F4">
              <w:rPr>
                <w:sz w:val="24"/>
                <w:szCs w:val="24"/>
              </w:rPr>
              <w:t xml:space="preserve">сказка </w:t>
            </w:r>
            <w:r w:rsidRPr="000C23EA">
              <w:rPr>
                <w:sz w:val="24"/>
                <w:szCs w:val="24"/>
              </w:rPr>
              <w:t>«Сестрица Аленушка и братец</w:t>
            </w:r>
            <w:r w:rsidRPr="000C23EA">
              <w:rPr>
                <w:spacing w:val="-58"/>
                <w:sz w:val="24"/>
                <w:szCs w:val="24"/>
              </w:rPr>
              <w:t xml:space="preserve"> </w:t>
            </w:r>
            <w:r w:rsidR="007E05F4">
              <w:rPr>
                <w:spacing w:val="-58"/>
                <w:sz w:val="24"/>
                <w:szCs w:val="24"/>
              </w:rPr>
              <w:t xml:space="preserve">   </w:t>
            </w:r>
            <w:r w:rsidRPr="000C23EA">
              <w:rPr>
                <w:sz w:val="24"/>
                <w:szCs w:val="24"/>
              </w:rPr>
              <w:t>Иванушка»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12</w:t>
            </w:r>
          </w:p>
        </w:tc>
        <w:tc>
          <w:tcPr>
            <w:tcW w:w="4819" w:type="dxa"/>
          </w:tcPr>
          <w:p w:rsidR="00361945" w:rsidRPr="000C23EA" w:rsidRDefault="00361945" w:rsidP="006F33F0">
            <w:pPr>
              <w:pStyle w:val="TableParagraph"/>
              <w:ind w:left="76"/>
              <w:rPr>
                <w:sz w:val="24"/>
                <w:szCs w:val="24"/>
              </w:rPr>
            </w:pPr>
            <w:r w:rsidRPr="000C23EA">
              <w:rPr>
                <w:sz w:val="24"/>
                <w:szCs w:val="24"/>
              </w:rPr>
              <w:t>Русская</w:t>
            </w:r>
            <w:r w:rsidRPr="000C23EA">
              <w:rPr>
                <w:spacing w:val="-5"/>
                <w:sz w:val="24"/>
                <w:szCs w:val="24"/>
              </w:rPr>
              <w:t xml:space="preserve"> </w:t>
            </w:r>
            <w:r w:rsidRPr="000C23EA">
              <w:rPr>
                <w:sz w:val="24"/>
                <w:szCs w:val="24"/>
              </w:rPr>
              <w:t>народная</w:t>
            </w:r>
            <w:r w:rsidRPr="000C23EA">
              <w:rPr>
                <w:spacing w:val="-5"/>
                <w:sz w:val="24"/>
                <w:szCs w:val="24"/>
              </w:rPr>
              <w:t xml:space="preserve"> </w:t>
            </w:r>
            <w:r w:rsidRPr="000C23EA">
              <w:rPr>
                <w:sz w:val="24"/>
                <w:szCs w:val="24"/>
              </w:rPr>
              <w:t>сказка</w:t>
            </w:r>
          </w:p>
          <w:p w:rsidR="00361945" w:rsidRPr="000C23EA" w:rsidRDefault="00361945" w:rsidP="006F33F0">
            <w:pPr>
              <w:pStyle w:val="TableParagraph"/>
              <w:ind w:left="76"/>
              <w:rPr>
                <w:sz w:val="24"/>
                <w:szCs w:val="24"/>
              </w:rPr>
            </w:pPr>
            <w:r w:rsidRPr="000C23EA">
              <w:rPr>
                <w:sz w:val="24"/>
                <w:szCs w:val="24"/>
              </w:rPr>
              <w:t>«Сестрица Аленушка и братец</w:t>
            </w:r>
            <w:r w:rsidRPr="000C23EA">
              <w:rPr>
                <w:spacing w:val="-58"/>
                <w:sz w:val="24"/>
                <w:szCs w:val="24"/>
              </w:rPr>
              <w:t xml:space="preserve"> </w:t>
            </w:r>
            <w:r w:rsidRPr="000C23EA">
              <w:rPr>
                <w:sz w:val="24"/>
                <w:szCs w:val="24"/>
              </w:rPr>
              <w:t>Иванушка»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13</w:t>
            </w:r>
          </w:p>
        </w:tc>
        <w:tc>
          <w:tcPr>
            <w:tcW w:w="4819" w:type="dxa"/>
          </w:tcPr>
          <w:p w:rsidR="00361945" w:rsidRPr="000C23EA" w:rsidRDefault="00361945" w:rsidP="006F33F0">
            <w:pPr>
              <w:pStyle w:val="TableParagraph"/>
              <w:ind w:left="76"/>
              <w:rPr>
                <w:sz w:val="24"/>
                <w:szCs w:val="24"/>
              </w:rPr>
            </w:pPr>
            <w:r w:rsidRPr="000C23EA">
              <w:rPr>
                <w:sz w:val="24"/>
                <w:szCs w:val="24"/>
              </w:rPr>
              <w:t>Русская народная сказка ««Иван-</w:t>
            </w:r>
            <w:r w:rsidRPr="000C23EA">
              <w:rPr>
                <w:spacing w:val="-58"/>
                <w:sz w:val="24"/>
                <w:szCs w:val="24"/>
              </w:rPr>
              <w:t xml:space="preserve"> </w:t>
            </w:r>
            <w:r w:rsidRPr="000C23EA">
              <w:rPr>
                <w:sz w:val="24"/>
                <w:szCs w:val="24"/>
              </w:rPr>
              <w:t>царевич</w:t>
            </w:r>
            <w:r w:rsidRPr="000C23EA">
              <w:rPr>
                <w:spacing w:val="-2"/>
                <w:sz w:val="24"/>
                <w:szCs w:val="24"/>
              </w:rPr>
              <w:t xml:space="preserve"> </w:t>
            </w:r>
            <w:r w:rsidRPr="000C23EA">
              <w:rPr>
                <w:sz w:val="24"/>
                <w:szCs w:val="24"/>
              </w:rPr>
              <w:t>и Серый</w:t>
            </w:r>
            <w:r w:rsidRPr="000C23EA">
              <w:rPr>
                <w:spacing w:val="-1"/>
                <w:sz w:val="24"/>
                <w:szCs w:val="24"/>
              </w:rPr>
              <w:t xml:space="preserve"> </w:t>
            </w:r>
            <w:r w:rsidRPr="000C23EA">
              <w:rPr>
                <w:sz w:val="24"/>
                <w:szCs w:val="24"/>
              </w:rPr>
              <w:t>волк»</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14</w:t>
            </w:r>
          </w:p>
        </w:tc>
        <w:tc>
          <w:tcPr>
            <w:tcW w:w="4819" w:type="dxa"/>
          </w:tcPr>
          <w:p w:rsidR="00361945" w:rsidRPr="000C23EA" w:rsidRDefault="00361945" w:rsidP="006F33F0">
            <w:pPr>
              <w:pStyle w:val="TableParagraph"/>
              <w:ind w:left="76"/>
              <w:rPr>
                <w:sz w:val="24"/>
                <w:szCs w:val="24"/>
              </w:rPr>
            </w:pPr>
            <w:r w:rsidRPr="000C23EA">
              <w:rPr>
                <w:sz w:val="24"/>
                <w:szCs w:val="24"/>
              </w:rPr>
              <w:t>Русская народная сказка ««Иван-</w:t>
            </w:r>
            <w:r w:rsidRPr="000C23EA">
              <w:rPr>
                <w:spacing w:val="-58"/>
                <w:sz w:val="24"/>
                <w:szCs w:val="24"/>
              </w:rPr>
              <w:t xml:space="preserve"> </w:t>
            </w:r>
            <w:r w:rsidRPr="000C23EA">
              <w:rPr>
                <w:sz w:val="24"/>
                <w:szCs w:val="24"/>
              </w:rPr>
              <w:t>царевич</w:t>
            </w:r>
            <w:r w:rsidRPr="000C23EA">
              <w:rPr>
                <w:spacing w:val="-2"/>
                <w:sz w:val="24"/>
                <w:szCs w:val="24"/>
              </w:rPr>
              <w:t xml:space="preserve"> </w:t>
            </w:r>
            <w:r w:rsidRPr="000C23EA">
              <w:rPr>
                <w:sz w:val="24"/>
                <w:szCs w:val="24"/>
              </w:rPr>
              <w:t xml:space="preserve">и </w:t>
            </w:r>
            <w:r w:rsidRPr="000C23EA">
              <w:rPr>
                <w:sz w:val="24"/>
                <w:szCs w:val="24"/>
              </w:rPr>
              <w:lastRenderedPageBreak/>
              <w:t>Серый</w:t>
            </w:r>
            <w:r w:rsidRPr="000C23EA">
              <w:rPr>
                <w:spacing w:val="-1"/>
                <w:sz w:val="24"/>
                <w:szCs w:val="24"/>
              </w:rPr>
              <w:t xml:space="preserve"> </w:t>
            </w:r>
            <w:r w:rsidRPr="000C23EA">
              <w:rPr>
                <w:sz w:val="24"/>
                <w:szCs w:val="24"/>
              </w:rPr>
              <w:t>волк»</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lastRenderedPageBreak/>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lastRenderedPageBreak/>
              <w:t>15</w:t>
            </w:r>
          </w:p>
        </w:tc>
        <w:tc>
          <w:tcPr>
            <w:tcW w:w="4819" w:type="dxa"/>
          </w:tcPr>
          <w:p w:rsidR="00361945" w:rsidRPr="000C23EA" w:rsidRDefault="00361945" w:rsidP="006F33F0">
            <w:pPr>
              <w:pStyle w:val="TableParagraph"/>
              <w:ind w:left="76"/>
              <w:rPr>
                <w:sz w:val="24"/>
                <w:szCs w:val="24"/>
              </w:rPr>
            </w:pPr>
            <w:r w:rsidRPr="000C23EA">
              <w:rPr>
                <w:sz w:val="24"/>
                <w:szCs w:val="24"/>
              </w:rPr>
              <w:t>Русская народная сказка ««Иван-</w:t>
            </w:r>
            <w:r w:rsidRPr="000C23EA">
              <w:rPr>
                <w:spacing w:val="-58"/>
                <w:sz w:val="24"/>
                <w:szCs w:val="24"/>
              </w:rPr>
              <w:t xml:space="preserve"> </w:t>
            </w:r>
            <w:r w:rsidRPr="000C23EA">
              <w:rPr>
                <w:sz w:val="24"/>
                <w:szCs w:val="24"/>
              </w:rPr>
              <w:t>царевич</w:t>
            </w:r>
            <w:r w:rsidRPr="000C23EA">
              <w:rPr>
                <w:spacing w:val="-2"/>
                <w:sz w:val="24"/>
                <w:szCs w:val="24"/>
              </w:rPr>
              <w:t xml:space="preserve"> </w:t>
            </w:r>
            <w:r w:rsidRPr="000C23EA">
              <w:rPr>
                <w:sz w:val="24"/>
                <w:szCs w:val="24"/>
              </w:rPr>
              <w:t>и Серый</w:t>
            </w:r>
            <w:r w:rsidRPr="000C23EA">
              <w:rPr>
                <w:spacing w:val="-1"/>
                <w:sz w:val="24"/>
                <w:szCs w:val="24"/>
              </w:rPr>
              <w:t xml:space="preserve"> </w:t>
            </w:r>
            <w:r w:rsidRPr="000C23EA">
              <w:rPr>
                <w:sz w:val="24"/>
                <w:szCs w:val="24"/>
              </w:rPr>
              <w:t>волк»</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16</w:t>
            </w:r>
          </w:p>
        </w:tc>
        <w:tc>
          <w:tcPr>
            <w:tcW w:w="4819" w:type="dxa"/>
          </w:tcPr>
          <w:p w:rsidR="00361945" w:rsidRPr="000C23EA" w:rsidRDefault="00361945" w:rsidP="006F33F0">
            <w:pPr>
              <w:pStyle w:val="TableParagraph"/>
              <w:ind w:left="76"/>
              <w:rPr>
                <w:sz w:val="24"/>
                <w:szCs w:val="24"/>
              </w:rPr>
            </w:pPr>
            <w:r w:rsidRPr="000C23EA">
              <w:rPr>
                <w:sz w:val="24"/>
                <w:szCs w:val="24"/>
              </w:rPr>
              <w:t>Русская народная сказка «Сивка-</w:t>
            </w:r>
            <w:r w:rsidRPr="000C23EA">
              <w:rPr>
                <w:spacing w:val="-58"/>
                <w:sz w:val="24"/>
                <w:szCs w:val="24"/>
              </w:rPr>
              <w:t xml:space="preserve"> </w:t>
            </w:r>
            <w:r w:rsidRPr="000C23EA">
              <w:rPr>
                <w:sz w:val="24"/>
                <w:szCs w:val="24"/>
              </w:rPr>
              <w:t>бурка»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17</w:t>
            </w:r>
          </w:p>
        </w:tc>
        <w:tc>
          <w:tcPr>
            <w:tcW w:w="4819" w:type="dxa"/>
          </w:tcPr>
          <w:p w:rsidR="00361945" w:rsidRPr="000C23EA" w:rsidRDefault="00361945" w:rsidP="006F33F0">
            <w:pPr>
              <w:pStyle w:val="TableParagraph"/>
              <w:ind w:left="76"/>
              <w:rPr>
                <w:sz w:val="24"/>
                <w:szCs w:val="24"/>
              </w:rPr>
            </w:pPr>
            <w:r w:rsidRPr="000C23EA">
              <w:rPr>
                <w:sz w:val="24"/>
                <w:szCs w:val="24"/>
              </w:rPr>
              <w:t>Русская народная сказка «Сивка-</w:t>
            </w:r>
            <w:r w:rsidRPr="000C23EA">
              <w:rPr>
                <w:spacing w:val="-58"/>
                <w:sz w:val="24"/>
                <w:szCs w:val="24"/>
              </w:rPr>
              <w:t xml:space="preserve"> </w:t>
            </w:r>
            <w:r w:rsidRPr="000C23EA">
              <w:rPr>
                <w:sz w:val="24"/>
                <w:szCs w:val="24"/>
              </w:rPr>
              <w:t>бурка»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18</w:t>
            </w:r>
          </w:p>
        </w:tc>
        <w:tc>
          <w:tcPr>
            <w:tcW w:w="4819" w:type="dxa"/>
          </w:tcPr>
          <w:p w:rsidR="00361945" w:rsidRPr="000C23EA" w:rsidRDefault="00361945" w:rsidP="006F33F0">
            <w:pPr>
              <w:pStyle w:val="TableParagraph"/>
              <w:ind w:left="76"/>
              <w:rPr>
                <w:sz w:val="24"/>
                <w:szCs w:val="24"/>
              </w:rPr>
            </w:pPr>
            <w:r w:rsidRPr="000C23EA">
              <w:rPr>
                <w:sz w:val="24"/>
                <w:szCs w:val="24"/>
              </w:rPr>
              <w:t>Русская</w:t>
            </w:r>
            <w:r w:rsidRPr="000C23EA">
              <w:rPr>
                <w:spacing w:val="-5"/>
                <w:sz w:val="24"/>
                <w:szCs w:val="24"/>
              </w:rPr>
              <w:t xml:space="preserve"> </w:t>
            </w:r>
            <w:r w:rsidRPr="000C23EA">
              <w:rPr>
                <w:sz w:val="24"/>
                <w:szCs w:val="24"/>
              </w:rPr>
              <w:t>народная</w:t>
            </w:r>
            <w:r w:rsidRPr="000C23EA">
              <w:rPr>
                <w:spacing w:val="-5"/>
                <w:sz w:val="24"/>
                <w:szCs w:val="24"/>
              </w:rPr>
              <w:t xml:space="preserve"> </w:t>
            </w:r>
            <w:r w:rsidRPr="000C23EA">
              <w:rPr>
                <w:sz w:val="24"/>
                <w:szCs w:val="24"/>
              </w:rPr>
              <w:t>сказка «Царевич</w:t>
            </w:r>
            <w:r w:rsidRPr="000C23EA">
              <w:rPr>
                <w:spacing w:val="-7"/>
                <w:sz w:val="24"/>
                <w:szCs w:val="24"/>
              </w:rPr>
              <w:t xml:space="preserve"> </w:t>
            </w:r>
            <w:r w:rsidRPr="000C23EA">
              <w:rPr>
                <w:sz w:val="24"/>
                <w:szCs w:val="24"/>
              </w:rPr>
              <w:t>Нехитёр-Немудёр»</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19</w:t>
            </w:r>
          </w:p>
        </w:tc>
        <w:tc>
          <w:tcPr>
            <w:tcW w:w="4819" w:type="dxa"/>
          </w:tcPr>
          <w:p w:rsidR="00361945" w:rsidRPr="000C23EA" w:rsidRDefault="00361945" w:rsidP="006F33F0">
            <w:pPr>
              <w:pStyle w:val="TableParagraph"/>
              <w:ind w:left="76"/>
              <w:rPr>
                <w:sz w:val="24"/>
                <w:szCs w:val="24"/>
              </w:rPr>
            </w:pPr>
            <w:r w:rsidRPr="000C23EA">
              <w:rPr>
                <w:sz w:val="24"/>
                <w:szCs w:val="24"/>
              </w:rPr>
              <w:t>Русские</w:t>
            </w:r>
            <w:r w:rsidRPr="000C23EA">
              <w:rPr>
                <w:spacing w:val="-3"/>
                <w:sz w:val="24"/>
                <w:szCs w:val="24"/>
              </w:rPr>
              <w:t xml:space="preserve"> </w:t>
            </w:r>
            <w:r w:rsidRPr="000C23EA">
              <w:rPr>
                <w:sz w:val="24"/>
                <w:szCs w:val="24"/>
              </w:rPr>
              <w:t>народные</w:t>
            </w:r>
            <w:r w:rsidRPr="000C23EA">
              <w:rPr>
                <w:spacing w:val="-2"/>
                <w:sz w:val="24"/>
                <w:szCs w:val="24"/>
              </w:rPr>
              <w:t xml:space="preserve"> </w:t>
            </w:r>
            <w:r w:rsidRPr="000C23EA">
              <w:rPr>
                <w:sz w:val="24"/>
                <w:szCs w:val="24"/>
              </w:rPr>
              <w:t>песни</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20</w:t>
            </w:r>
          </w:p>
        </w:tc>
        <w:tc>
          <w:tcPr>
            <w:tcW w:w="4819" w:type="dxa"/>
          </w:tcPr>
          <w:p w:rsidR="00361945" w:rsidRPr="000C23EA" w:rsidRDefault="00361945" w:rsidP="006F33F0">
            <w:pPr>
              <w:pStyle w:val="TableParagraph"/>
              <w:ind w:left="76"/>
              <w:rPr>
                <w:sz w:val="24"/>
                <w:szCs w:val="24"/>
              </w:rPr>
            </w:pPr>
            <w:r w:rsidRPr="000C23EA">
              <w:rPr>
                <w:sz w:val="24"/>
                <w:szCs w:val="24"/>
              </w:rPr>
              <w:t>Былины. «Илья Муромец и</w:t>
            </w:r>
            <w:r w:rsidRPr="000C23EA">
              <w:rPr>
                <w:spacing w:val="-57"/>
                <w:sz w:val="24"/>
                <w:szCs w:val="24"/>
              </w:rPr>
              <w:t xml:space="preserve"> </w:t>
            </w:r>
            <w:r w:rsidRPr="000C23EA">
              <w:rPr>
                <w:sz w:val="24"/>
                <w:szCs w:val="24"/>
              </w:rPr>
              <w:t>Соловей-разбойник».</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21</w:t>
            </w:r>
          </w:p>
        </w:tc>
        <w:tc>
          <w:tcPr>
            <w:tcW w:w="4819" w:type="dxa"/>
          </w:tcPr>
          <w:p w:rsidR="00361945" w:rsidRPr="000C23EA" w:rsidRDefault="00361945" w:rsidP="006F33F0">
            <w:pPr>
              <w:pStyle w:val="TableParagraph"/>
              <w:ind w:left="76"/>
              <w:rPr>
                <w:sz w:val="24"/>
                <w:szCs w:val="24"/>
              </w:rPr>
            </w:pPr>
            <w:r w:rsidRPr="000C23EA">
              <w:rPr>
                <w:spacing w:val="-1"/>
                <w:sz w:val="24"/>
                <w:szCs w:val="24"/>
              </w:rPr>
              <w:t>Художники-иллюстраторы</w:t>
            </w:r>
            <w:r w:rsidRPr="000C23EA">
              <w:rPr>
                <w:spacing w:val="-57"/>
                <w:sz w:val="24"/>
                <w:szCs w:val="24"/>
              </w:rPr>
              <w:t xml:space="preserve"> </w:t>
            </w:r>
            <w:r w:rsidRPr="000C23EA">
              <w:rPr>
                <w:sz w:val="24"/>
                <w:szCs w:val="24"/>
              </w:rPr>
              <w:t>В.Васнецов</w:t>
            </w:r>
            <w:r w:rsidRPr="000C23EA">
              <w:rPr>
                <w:spacing w:val="-3"/>
                <w:sz w:val="24"/>
                <w:szCs w:val="24"/>
              </w:rPr>
              <w:t xml:space="preserve"> </w:t>
            </w:r>
            <w:r w:rsidRPr="000C23EA">
              <w:rPr>
                <w:sz w:val="24"/>
                <w:szCs w:val="24"/>
              </w:rPr>
              <w:t>и</w:t>
            </w:r>
            <w:r w:rsidRPr="000C23EA">
              <w:rPr>
                <w:spacing w:val="-1"/>
                <w:sz w:val="24"/>
                <w:szCs w:val="24"/>
              </w:rPr>
              <w:t xml:space="preserve"> </w:t>
            </w:r>
            <w:r w:rsidRPr="000C23EA">
              <w:rPr>
                <w:sz w:val="24"/>
                <w:szCs w:val="24"/>
              </w:rPr>
              <w:t>И.Билибин</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22</w:t>
            </w:r>
          </w:p>
        </w:tc>
        <w:tc>
          <w:tcPr>
            <w:tcW w:w="4819" w:type="dxa"/>
          </w:tcPr>
          <w:p w:rsidR="00361945" w:rsidRPr="000C23EA" w:rsidRDefault="00361945" w:rsidP="006F33F0">
            <w:pPr>
              <w:pStyle w:val="TableParagraph"/>
              <w:ind w:left="76"/>
              <w:rPr>
                <w:sz w:val="24"/>
                <w:szCs w:val="24"/>
              </w:rPr>
            </w:pPr>
            <w:r w:rsidRPr="000C23EA">
              <w:rPr>
                <w:sz w:val="24"/>
                <w:szCs w:val="24"/>
              </w:rPr>
              <w:t>Проверочная работа по разделу</w:t>
            </w:r>
            <w:r w:rsidRPr="000C23EA">
              <w:rPr>
                <w:spacing w:val="-57"/>
                <w:sz w:val="24"/>
                <w:szCs w:val="24"/>
              </w:rPr>
              <w:t xml:space="preserve"> </w:t>
            </w:r>
            <w:r w:rsidRPr="000C23EA">
              <w:rPr>
                <w:sz w:val="24"/>
                <w:szCs w:val="24"/>
              </w:rPr>
              <w:t>"Устное</w:t>
            </w:r>
            <w:r w:rsidRPr="000C23EA">
              <w:rPr>
                <w:spacing w:val="-4"/>
                <w:sz w:val="24"/>
                <w:szCs w:val="24"/>
              </w:rPr>
              <w:t xml:space="preserve"> </w:t>
            </w:r>
            <w:r w:rsidRPr="000C23EA">
              <w:rPr>
                <w:sz w:val="24"/>
                <w:szCs w:val="24"/>
              </w:rPr>
              <w:t>народное</w:t>
            </w:r>
            <w:r w:rsidRPr="000C23EA">
              <w:rPr>
                <w:spacing w:val="-3"/>
                <w:sz w:val="24"/>
                <w:szCs w:val="24"/>
              </w:rPr>
              <w:t xml:space="preserve"> </w:t>
            </w:r>
            <w:r w:rsidRPr="000C23EA">
              <w:rPr>
                <w:sz w:val="24"/>
                <w:szCs w:val="24"/>
              </w:rPr>
              <w:t>творчество"</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jc w:val="center"/>
              <w:rPr>
                <w:rFonts w:ascii="Times New Roman" w:hAnsi="Times New Roman" w:cs="Times New Roman"/>
                <w:sz w:val="24"/>
                <w:szCs w:val="24"/>
              </w:rPr>
            </w:pPr>
            <w:r w:rsidRPr="000C23EA">
              <w:rPr>
                <w:rFonts w:ascii="Times New Roman" w:hAnsi="Times New Roman" w:cs="Times New Roman"/>
                <w:b/>
                <w:spacing w:val="-1"/>
                <w:w w:val="105"/>
                <w:sz w:val="24"/>
                <w:szCs w:val="24"/>
              </w:rPr>
              <w:t>Творчество</w:t>
            </w:r>
            <w:r w:rsidRPr="000C23EA">
              <w:rPr>
                <w:rFonts w:ascii="Times New Roman" w:hAnsi="Times New Roman" w:cs="Times New Roman"/>
                <w:b/>
                <w:spacing w:val="-6"/>
                <w:w w:val="105"/>
                <w:sz w:val="24"/>
                <w:szCs w:val="24"/>
              </w:rPr>
              <w:t xml:space="preserve"> </w:t>
            </w:r>
            <w:r w:rsidRPr="000C23EA">
              <w:rPr>
                <w:rFonts w:ascii="Times New Roman" w:hAnsi="Times New Roman" w:cs="Times New Roman"/>
                <w:b/>
                <w:spacing w:val="-1"/>
                <w:w w:val="105"/>
                <w:sz w:val="24"/>
                <w:szCs w:val="24"/>
              </w:rPr>
              <w:t>А.С.Пушкина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23</w:t>
            </w:r>
          </w:p>
        </w:tc>
        <w:tc>
          <w:tcPr>
            <w:tcW w:w="4819" w:type="dxa"/>
          </w:tcPr>
          <w:p w:rsidR="00361945" w:rsidRPr="000C23EA" w:rsidRDefault="00361945" w:rsidP="006F33F0">
            <w:pPr>
              <w:pStyle w:val="TableParagraph"/>
              <w:ind w:left="76"/>
              <w:rPr>
                <w:sz w:val="24"/>
                <w:szCs w:val="24"/>
              </w:rPr>
            </w:pPr>
            <w:r w:rsidRPr="000C23EA">
              <w:rPr>
                <w:sz w:val="24"/>
                <w:szCs w:val="24"/>
              </w:rPr>
              <w:t>Знакомство с разделом</w:t>
            </w:r>
            <w:r w:rsidRPr="000C23EA">
              <w:rPr>
                <w:spacing w:val="1"/>
                <w:sz w:val="24"/>
                <w:szCs w:val="24"/>
              </w:rPr>
              <w:t xml:space="preserve"> </w:t>
            </w:r>
            <w:r w:rsidRPr="000C23EA">
              <w:rPr>
                <w:sz w:val="24"/>
                <w:szCs w:val="24"/>
              </w:rPr>
              <w:t>"Творчество А.С. Пушкина".</w:t>
            </w:r>
            <w:r w:rsidRPr="000C23EA">
              <w:rPr>
                <w:spacing w:val="-58"/>
                <w:sz w:val="24"/>
                <w:szCs w:val="24"/>
              </w:rPr>
              <w:t xml:space="preserve"> </w:t>
            </w:r>
            <w:r w:rsidRPr="000C23EA">
              <w:rPr>
                <w:sz w:val="24"/>
                <w:szCs w:val="24"/>
              </w:rPr>
              <w:t>А.С.</w:t>
            </w:r>
            <w:r w:rsidRPr="000C23EA">
              <w:rPr>
                <w:spacing w:val="-1"/>
                <w:sz w:val="24"/>
                <w:szCs w:val="24"/>
              </w:rPr>
              <w:t xml:space="preserve"> </w:t>
            </w:r>
            <w:r w:rsidRPr="000C23EA">
              <w:rPr>
                <w:sz w:val="24"/>
                <w:szCs w:val="24"/>
              </w:rPr>
              <w:t>Пушкин.</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24</w:t>
            </w:r>
          </w:p>
        </w:tc>
        <w:tc>
          <w:tcPr>
            <w:tcW w:w="4819" w:type="dxa"/>
          </w:tcPr>
          <w:p w:rsidR="00361945" w:rsidRPr="000C23EA" w:rsidRDefault="00361945" w:rsidP="006F33F0">
            <w:pPr>
              <w:pStyle w:val="TableParagraph"/>
              <w:ind w:left="76"/>
              <w:rPr>
                <w:sz w:val="24"/>
                <w:szCs w:val="24"/>
              </w:rPr>
            </w:pPr>
            <w:r w:rsidRPr="000C23EA">
              <w:rPr>
                <w:sz w:val="24"/>
                <w:szCs w:val="24"/>
              </w:rPr>
              <w:t>Лирические произведения А.С.</w:t>
            </w:r>
            <w:r w:rsidRPr="000C23EA">
              <w:rPr>
                <w:spacing w:val="-57"/>
                <w:sz w:val="24"/>
                <w:szCs w:val="24"/>
              </w:rPr>
              <w:t xml:space="preserve"> </w:t>
            </w:r>
            <w:r w:rsidRPr="000C23EA">
              <w:rPr>
                <w:sz w:val="24"/>
                <w:szCs w:val="24"/>
              </w:rPr>
              <w:t>Пушкина.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25</w:t>
            </w:r>
          </w:p>
        </w:tc>
        <w:tc>
          <w:tcPr>
            <w:tcW w:w="4819" w:type="dxa"/>
          </w:tcPr>
          <w:p w:rsidR="00361945" w:rsidRPr="000C23EA" w:rsidRDefault="00361945" w:rsidP="006F33F0">
            <w:pPr>
              <w:pStyle w:val="TableParagraph"/>
              <w:ind w:left="76"/>
              <w:rPr>
                <w:sz w:val="24"/>
                <w:szCs w:val="24"/>
              </w:rPr>
            </w:pPr>
            <w:r w:rsidRPr="000C23EA">
              <w:rPr>
                <w:sz w:val="24"/>
                <w:szCs w:val="24"/>
              </w:rPr>
              <w:t>А.Пушкин</w:t>
            </w:r>
            <w:r w:rsidRPr="000C23EA">
              <w:rPr>
                <w:spacing w:val="-3"/>
                <w:sz w:val="24"/>
                <w:szCs w:val="24"/>
              </w:rPr>
              <w:t xml:space="preserve"> </w:t>
            </w:r>
            <w:r w:rsidRPr="000C23EA">
              <w:rPr>
                <w:sz w:val="24"/>
                <w:szCs w:val="24"/>
              </w:rPr>
              <w:t>«Зимнее</w:t>
            </w:r>
            <w:r w:rsidRPr="000C23EA">
              <w:rPr>
                <w:spacing w:val="-2"/>
                <w:sz w:val="24"/>
                <w:szCs w:val="24"/>
              </w:rPr>
              <w:t xml:space="preserve"> </w:t>
            </w:r>
            <w:r w:rsidRPr="000C23EA">
              <w:rPr>
                <w:sz w:val="24"/>
                <w:szCs w:val="24"/>
              </w:rPr>
              <w:t>утро»</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26</w:t>
            </w:r>
          </w:p>
        </w:tc>
        <w:tc>
          <w:tcPr>
            <w:tcW w:w="4819" w:type="dxa"/>
          </w:tcPr>
          <w:p w:rsidR="00361945" w:rsidRPr="000C23EA" w:rsidRDefault="00361945" w:rsidP="006F33F0">
            <w:pPr>
              <w:pStyle w:val="TableParagraph"/>
              <w:ind w:left="76"/>
              <w:rPr>
                <w:sz w:val="24"/>
                <w:szCs w:val="24"/>
              </w:rPr>
            </w:pPr>
            <w:r w:rsidRPr="000C23EA">
              <w:rPr>
                <w:sz w:val="24"/>
                <w:szCs w:val="24"/>
              </w:rPr>
              <w:t>А.Пушкин</w:t>
            </w:r>
            <w:r w:rsidRPr="000C23EA">
              <w:rPr>
                <w:spacing w:val="-3"/>
                <w:sz w:val="24"/>
                <w:szCs w:val="24"/>
              </w:rPr>
              <w:t xml:space="preserve"> </w:t>
            </w:r>
            <w:r w:rsidRPr="000C23EA">
              <w:rPr>
                <w:sz w:val="24"/>
                <w:szCs w:val="24"/>
              </w:rPr>
              <w:t>«Зимний</w:t>
            </w:r>
            <w:r w:rsidRPr="000C23EA">
              <w:rPr>
                <w:spacing w:val="-3"/>
                <w:sz w:val="24"/>
                <w:szCs w:val="24"/>
              </w:rPr>
              <w:t xml:space="preserve"> </w:t>
            </w:r>
            <w:r w:rsidRPr="000C23EA">
              <w:rPr>
                <w:sz w:val="24"/>
                <w:szCs w:val="24"/>
              </w:rPr>
              <w:t>вечер»</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27</w:t>
            </w:r>
          </w:p>
        </w:tc>
        <w:tc>
          <w:tcPr>
            <w:tcW w:w="4819" w:type="dxa"/>
          </w:tcPr>
          <w:p w:rsidR="00361945" w:rsidRPr="000C23EA" w:rsidRDefault="00361945" w:rsidP="006F33F0">
            <w:pPr>
              <w:pStyle w:val="TableParagraph"/>
              <w:ind w:left="76"/>
              <w:rPr>
                <w:sz w:val="24"/>
                <w:szCs w:val="24"/>
              </w:rPr>
            </w:pPr>
            <w:r w:rsidRPr="000C23EA">
              <w:rPr>
                <w:sz w:val="24"/>
                <w:szCs w:val="24"/>
              </w:rPr>
              <w:t>А.С.Пушкин. «Сказка о царе</w:t>
            </w:r>
            <w:r w:rsidRPr="000C23EA">
              <w:rPr>
                <w:spacing w:val="-58"/>
                <w:sz w:val="24"/>
                <w:szCs w:val="24"/>
              </w:rPr>
              <w:t xml:space="preserve">                                       </w:t>
            </w:r>
            <w:r w:rsidRPr="000C23EA">
              <w:rPr>
                <w:sz w:val="24"/>
                <w:szCs w:val="24"/>
              </w:rPr>
              <w:t>Салтане…»</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28</w:t>
            </w:r>
          </w:p>
        </w:tc>
        <w:tc>
          <w:tcPr>
            <w:tcW w:w="4819" w:type="dxa"/>
          </w:tcPr>
          <w:p w:rsidR="00361945" w:rsidRPr="000C23EA" w:rsidRDefault="00361945" w:rsidP="006F33F0">
            <w:pPr>
              <w:pStyle w:val="TableParagraph"/>
              <w:ind w:left="76"/>
              <w:rPr>
                <w:sz w:val="24"/>
                <w:szCs w:val="24"/>
              </w:rPr>
            </w:pPr>
            <w:r w:rsidRPr="000C23EA">
              <w:rPr>
                <w:sz w:val="24"/>
                <w:szCs w:val="24"/>
              </w:rPr>
              <w:t xml:space="preserve">А.С.Пушкин. «Сказка о царе  </w:t>
            </w:r>
            <w:r w:rsidRPr="000C23EA">
              <w:rPr>
                <w:spacing w:val="-58"/>
                <w:sz w:val="24"/>
                <w:szCs w:val="24"/>
              </w:rPr>
              <w:t xml:space="preserve"> </w:t>
            </w:r>
            <w:r w:rsidRPr="000C23EA">
              <w:rPr>
                <w:sz w:val="24"/>
                <w:szCs w:val="24"/>
              </w:rPr>
              <w:t>Салтане…»</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29</w:t>
            </w:r>
          </w:p>
        </w:tc>
        <w:tc>
          <w:tcPr>
            <w:tcW w:w="4819" w:type="dxa"/>
          </w:tcPr>
          <w:p w:rsidR="00361945" w:rsidRPr="000C23EA" w:rsidRDefault="00361945" w:rsidP="006F33F0">
            <w:pPr>
              <w:pStyle w:val="TableParagraph"/>
              <w:ind w:left="76"/>
              <w:rPr>
                <w:sz w:val="24"/>
                <w:szCs w:val="24"/>
              </w:rPr>
            </w:pPr>
            <w:r w:rsidRPr="000C23EA">
              <w:rPr>
                <w:sz w:val="24"/>
                <w:szCs w:val="24"/>
              </w:rPr>
              <w:t>Сравнение народной и</w:t>
            </w:r>
            <w:r w:rsidRPr="000C23EA">
              <w:rPr>
                <w:spacing w:val="-57"/>
                <w:sz w:val="24"/>
                <w:szCs w:val="24"/>
              </w:rPr>
              <w:t xml:space="preserve">                     </w:t>
            </w:r>
            <w:r w:rsidR="007E05F4">
              <w:rPr>
                <w:spacing w:val="-57"/>
                <w:sz w:val="24"/>
                <w:szCs w:val="24"/>
              </w:rPr>
              <w:t xml:space="preserve">                               </w:t>
            </w:r>
            <w:r w:rsidRPr="000C23EA">
              <w:rPr>
                <w:sz w:val="24"/>
                <w:szCs w:val="24"/>
              </w:rPr>
              <w:t>литературной</w:t>
            </w:r>
            <w:r w:rsidRPr="000C23EA">
              <w:rPr>
                <w:spacing w:val="-3"/>
                <w:sz w:val="24"/>
                <w:szCs w:val="24"/>
              </w:rPr>
              <w:t xml:space="preserve"> </w:t>
            </w:r>
            <w:r w:rsidRPr="000C23EA">
              <w:rPr>
                <w:sz w:val="24"/>
                <w:szCs w:val="24"/>
              </w:rPr>
              <w:t>сказки</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30</w:t>
            </w:r>
          </w:p>
        </w:tc>
        <w:tc>
          <w:tcPr>
            <w:tcW w:w="4819" w:type="dxa"/>
          </w:tcPr>
          <w:p w:rsidR="00361945" w:rsidRPr="000C23EA" w:rsidRDefault="00361945" w:rsidP="006F33F0">
            <w:pPr>
              <w:pStyle w:val="TableParagraph"/>
              <w:ind w:left="76"/>
              <w:rPr>
                <w:sz w:val="24"/>
                <w:szCs w:val="24"/>
              </w:rPr>
            </w:pPr>
            <w:r w:rsidRPr="000C23EA">
              <w:rPr>
                <w:sz w:val="24"/>
                <w:szCs w:val="24"/>
              </w:rPr>
              <w:t>Герои</w:t>
            </w:r>
            <w:r w:rsidRPr="000C23EA">
              <w:rPr>
                <w:spacing w:val="-4"/>
                <w:sz w:val="24"/>
                <w:szCs w:val="24"/>
              </w:rPr>
              <w:t xml:space="preserve"> </w:t>
            </w:r>
            <w:r w:rsidRPr="000C23EA">
              <w:rPr>
                <w:sz w:val="24"/>
                <w:szCs w:val="24"/>
              </w:rPr>
              <w:t>литературной</w:t>
            </w:r>
            <w:r w:rsidRPr="000C23EA">
              <w:rPr>
                <w:spacing w:val="-3"/>
                <w:sz w:val="24"/>
                <w:szCs w:val="24"/>
              </w:rPr>
              <w:t xml:space="preserve"> </w:t>
            </w:r>
            <w:r w:rsidRPr="000C23EA">
              <w:rPr>
                <w:sz w:val="24"/>
                <w:szCs w:val="24"/>
              </w:rPr>
              <w:t>сказки</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31</w:t>
            </w:r>
          </w:p>
        </w:tc>
        <w:tc>
          <w:tcPr>
            <w:tcW w:w="4819" w:type="dxa"/>
          </w:tcPr>
          <w:p w:rsidR="00361945" w:rsidRPr="000C23EA" w:rsidRDefault="00361945" w:rsidP="006F33F0">
            <w:pPr>
              <w:pStyle w:val="TableParagraph"/>
              <w:ind w:left="76"/>
              <w:rPr>
                <w:sz w:val="24"/>
                <w:szCs w:val="24"/>
              </w:rPr>
            </w:pPr>
            <w:r w:rsidRPr="000C23EA">
              <w:rPr>
                <w:sz w:val="24"/>
                <w:szCs w:val="24"/>
              </w:rPr>
              <w:t>Рисунки И.Билибина к сказке.</w:t>
            </w:r>
            <w:r w:rsidRPr="000C23EA">
              <w:rPr>
                <w:spacing w:val="-58"/>
                <w:sz w:val="24"/>
                <w:szCs w:val="24"/>
              </w:rPr>
              <w:t xml:space="preserve"> </w:t>
            </w:r>
            <w:r w:rsidRPr="000C23EA">
              <w:rPr>
                <w:sz w:val="24"/>
                <w:szCs w:val="24"/>
              </w:rPr>
              <w:t>Соотнесение рисунков с</w:t>
            </w:r>
            <w:r w:rsidRPr="000C23EA">
              <w:rPr>
                <w:spacing w:val="1"/>
                <w:sz w:val="24"/>
                <w:szCs w:val="24"/>
              </w:rPr>
              <w:t xml:space="preserve"> </w:t>
            </w:r>
            <w:r w:rsidRPr="000C23EA">
              <w:rPr>
                <w:sz w:val="24"/>
                <w:szCs w:val="24"/>
              </w:rPr>
              <w:t>художественным текстом, их</w:t>
            </w:r>
            <w:r w:rsidRPr="000C23EA">
              <w:rPr>
                <w:spacing w:val="1"/>
                <w:sz w:val="24"/>
                <w:szCs w:val="24"/>
              </w:rPr>
              <w:t xml:space="preserve"> </w:t>
            </w:r>
            <w:r w:rsidRPr="000C23EA">
              <w:rPr>
                <w:sz w:val="24"/>
                <w:szCs w:val="24"/>
              </w:rPr>
              <w:t>сравнение</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32</w:t>
            </w:r>
          </w:p>
        </w:tc>
        <w:tc>
          <w:tcPr>
            <w:tcW w:w="4819" w:type="dxa"/>
          </w:tcPr>
          <w:p w:rsidR="00361945" w:rsidRPr="000C23EA" w:rsidRDefault="00361945" w:rsidP="006F33F0">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lang w:val="ru-RU"/>
              </w:rPr>
              <w:t>Проверочная работа по разделу</w:t>
            </w:r>
            <w:r w:rsidRPr="000C23EA">
              <w:rPr>
                <w:rFonts w:ascii="Times New Roman" w:hAnsi="Times New Roman" w:cs="Times New Roman"/>
                <w:spacing w:val="-57"/>
                <w:sz w:val="24"/>
                <w:szCs w:val="24"/>
                <w:lang w:val="ru-RU"/>
              </w:rPr>
              <w:t xml:space="preserve"> </w:t>
            </w:r>
            <w:r w:rsidRPr="000C23EA">
              <w:rPr>
                <w:rFonts w:ascii="Times New Roman" w:hAnsi="Times New Roman" w:cs="Times New Roman"/>
                <w:sz w:val="24"/>
                <w:szCs w:val="24"/>
                <w:lang w:val="ru-RU"/>
              </w:rPr>
              <w:t>"Творчество</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А.С.</w:t>
            </w:r>
            <w:r w:rsidRPr="000C23EA">
              <w:rPr>
                <w:rFonts w:ascii="Times New Roman" w:hAnsi="Times New Roman" w:cs="Times New Roman"/>
                <w:spacing w:val="-2"/>
                <w:sz w:val="24"/>
                <w:szCs w:val="24"/>
                <w:lang w:val="ru-RU"/>
              </w:rPr>
              <w:t xml:space="preserve"> </w:t>
            </w:r>
            <w:r w:rsidRPr="000C23EA">
              <w:rPr>
                <w:rFonts w:ascii="Times New Roman" w:hAnsi="Times New Roman" w:cs="Times New Roman"/>
                <w:sz w:val="24"/>
                <w:szCs w:val="24"/>
                <w:lang w:val="ru-RU"/>
              </w:rPr>
              <w:t>Пушкина"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jc w:val="center"/>
              <w:rPr>
                <w:rFonts w:ascii="Times New Roman" w:hAnsi="Times New Roman" w:cs="Times New Roman"/>
                <w:sz w:val="24"/>
                <w:szCs w:val="24"/>
              </w:rPr>
            </w:pPr>
            <w:r w:rsidRPr="000C23EA">
              <w:rPr>
                <w:rFonts w:ascii="Times New Roman" w:hAnsi="Times New Roman" w:cs="Times New Roman"/>
                <w:b/>
                <w:spacing w:val="-1"/>
                <w:w w:val="105"/>
                <w:sz w:val="24"/>
                <w:szCs w:val="24"/>
              </w:rPr>
              <w:t>Творчество</w:t>
            </w:r>
            <w:r w:rsidRPr="000C23EA">
              <w:rPr>
                <w:rFonts w:ascii="Times New Roman" w:hAnsi="Times New Roman" w:cs="Times New Roman"/>
                <w:b/>
                <w:spacing w:val="-6"/>
                <w:w w:val="105"/>
                <w:sz w:val="24"/>
                <w:szCs w:val="24"/>
              </w:rPr>
              <w:t xml:space="preserve"> </w:t>
            </w:r>
            <w:r w:rsidRPr="000C23EA">
              <w:rPr>
                <w:rFonts w:ascii="Times New Roman" w:hAnsi="Times New Roman" w:cs="Times New Roman"/>
                <w:b/>
                <w:spacing w:val="-1"/>
                <w:w w:val="105"/>
                <w:sz w:val="24"/>
                <w:szCs w:val="24"/>
              </w:rPr>
              <w:t>И.А.Крылова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33</w:t>
            </w:r>
          </w:p>
        </w:tc>
        <w:tc>
          <w:tcPr>
            <w:tcW w:w="4819" w:type="dxa"/>
          </w:tcPr>
          <w:p w:rsidR="00361945" w:rsidRPr="007E05F4" w:rsidRDefault="00361945" w:rsidP="006F33F0">
            <w:pPr>
              <w:pStyle w:val="TableParagraph"/>
              <w:ind w:left="76"/>
              <w:rPr>
                <w:spacing w:val="1"/>
                <w:sz w:val="24"/>
                <w:szCs w:val="24"/>
              </w:rPr>
            </w:pPr>
            <w:r w:rsidRPr="000C23EA">
              <w:rPr>
                <w:sz w:val="24"/>
                <w:szCs w:val="24"/>
              </w:rPr>
              <w:t>Знакомство с разделом</w:t>
            </w:r>
            <w:r w:rsidRPr="000C23EA">
              <w:rPr>
                <w:spacing w:val="1"/>
                <w:sz w:val="24"/>
                <w:szCs w:val="24"/>
              </w:rPr>
              <w:t xml:space="preserve"> </w:t>
            </w:r>
            <w:r w:rsidR="000C23EA" w:rsidRPr="000C23EA">
              <w:rPr>
                <w:sz w:val="24"/>
                <w:szCs w:val="24"/>
              </w:rPr>
              <w:t>"Творчество "И.А. Крылова"</w:t>
            </w:r>
            <w:r w:rsidRPr="000C23EA">
              <w:rPr>
                <w:sz w:val="24"/>
                <w:szCs w:val="24"/>
              </w:rPr>
              <w:t>.</w:t>
            </w:r>
            <w:r w:rsidRPr="000C23EA">
              <w:rPr>
                <w:spacing w:val="1"/>
                <w:sz w:val="24"/>
                <w:szCs w:val="24"/>
              </w:rPr>
              <w:t xml:space="preserve"> </w:t>
            </w:r>
            <w:r w:rsidR="007E05F4">
              <w:rPr>
                <w:spacing w:val="1"/>
                <w:sz w:val="24"/>
                <w:szCs w:val="24"/>
              </w:rPr>
              <w:t xml:space="preserve"> </w:t>
            </w:r>
            <w:r w:rsidRPr="000C23EA">
              <w:rPr>
                <w:sz w:val="24"/>
                <w:szCs w:val="24"/>
              </w:rPr>
              <w:t>И.А.</w:t>
            </w:r>
            <w:r w:rsidRPr="000C23EA">
              <w:rPr>
                <w:spacing w:val="1"/>
                <w:sz w:val="24"/>
                <w:szCs w:val="24"/>
              </w:rPr>
              <w:t xml:space="preserve"> </w:t>
            </w:r>
            <w:r w:rsidRPr="000C23EA">
              <w:rPr>
                <w:sz w:val="24"/>
                <w:szCs w:val="24"/>
              </w:rPr>
              <w:t>Крылов - великий русский</w:t>
            </w:r>
            <w:r w:rsidR="007E05F4">
              <w:rPr>
                <w:sz w:val="24"/>
                <w:szCs w:val="24"/>
              </w:rPr>
              <w:t xml:space="preserve"> </w:t>
            </w:r>
            <w:r w:rsidRPr="000C23EA">
              <w:rPr>
                <w:spacing w:val="-58"/>
                <w:sz w:val="24"/>
                <w:szCs w:val="24"/>
              </w:rPr>
              <w:t xml:space="preserve"> </w:t>
            </w:r>
            <w:r w:rsidRPr="000C23EA">
              <w:rPr>
                <w:sz w:val="24"/>
                <w:szCs w:val="24"/>
              </w:rPr>
              <w:t>баснописец.</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7E05F4" w:rsidRDefault="00361945" w:rsidP="007E05F4">
            <w:pPr>
              <w:spacing w:after="0"/>
              <w:jc w:val="center"/>
              <w:rPr>
                <w:rFonts w:ascii="Times New Roman" w:hAnsi="Times New Roman" w:cs="Times New Roman"/>
                <w:sz w:val="24"/>
                <w:szCs w:val="24"/>
                <w:lang w:val="ru-RU"/>
              </w:rPr>
            </w:pPr>
            <w:r w:rsidRPr="007E05F4">
              <w:rPr>
                <w:rFonts w:ascii="Times New Roman" w:hAnsi="Times New Roman" w:cs="Times New Roman"/>
                <w:sz w:val="24"/>
                <w:szCs w:val="24"/>
                <w:lang w:val="ru-RU"/>
              </w:rPr>
              <w:t>34</w:t>
            </w:r>
          </w:p>
        </w:tc>
        <w:tc>
          <w:tcPr>
            <w:tcW w:w="4819" w:type="dxa"/>
          </w:tcPr>
          <w:p w:rsidR="00361945" w:rsidRPr="000C23EA" w:rsidRDefault="00361945" w:rsidP="006F33F0">
            <w:pPr>
              <w:pStyle w:val="TableParagraph"/>
              <w:ind w:left="76"/>
              <w:rPr>
                <w:sz w:val="24"/>
                <w:szCs w:val="24"/>
              </w:rPr>
            </w:pPr>
            <w:r w:rsidRPr="000C23EA">
              <w:rPr>
                <w:sz w:val="24"/>
                <w:szCs w:val="24"/>
              </w:rPr>
              <w:t>И.А.Крылов. «Мартышка и</w:t>
            </w:r>
            <w:r w:rsidRPr="000C23EA">
              <w:rPr>
                <w:spacing w:val="-57"/>
                <w:sz w:val="24"/>
                <w:szCs w:val="24"/>
              </w:rPr>
              <w:t xml:space="preserve">                                          </w:t>
            </w:r>
            <w:r w:rsidRPr="000C23EA">
              <w:rPr>
                <w:sz w:val="24"/>
                <w:szCs w:val="24"/>
              </w:rPr>
              <w:t>очки»</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35</w:t>
            </w:r>
          </w:p>
        </w:tc>
        <w:tc>
          <w:tcPr>
            <w:tcW w:w="4819" w:type="dxa"/>
          </w:tcPr>
          <w:p w:rsidR="00361945" w:rsidRPr="000C23EA" w:rsidRDefault="00361945" w:rsidP="006F33F0">
            <w:pPr>
              <w:pStyle w:val="TableParagraph"/>
              <w:ind w:left="76"/>
              <w:rPr>
                <w:sz w:val="24"/>
                <w:szCs w:val="24"/>
              </w:rPr>
            </w:pPr>
            <w:r w:rsidRPr="000C23EA">
              <w:rPr>
                <w:sz w:val="24"/>
                <w:szCs w:val="24"/>
              </w:rPr>
              <w:t>И.А.Крылов.</w:t>
            </w:r>
            <w:r w:rsidRPr="000C23EA">
              <w:rPr>
                <w:spacing w:val="-3"/>
                <w:sz w:val="24"/>
                <w:szCs w:val="24"/>
              </w:rPr>
              <w:t xml:space="preserve"> </w:t>
            </w:r>
            <w:r w:rsidRPr="000C23EA">
              <w:rPr>
                <w:sz w:val="24"/>
                <w:szCs w:val="24"/>
              </w:rPr>
              <w:t>«Ворона</w:t>
            </w:r>
            <w:r w:rsidRPr="000C23EA">
              <w:rPr>
                <w:spacing w:val="-2"/>
                <w:sz w:val="24"/>
                <w:szCs w:val="24"/>
              </w:rPr>
              <w:t xml:space="preserve"> </w:t>
            </w:r>
            <w:r w:rsidRPr="000C23EA">
              <w:rPr>
                <w:sz w:val="24"/>
                <w:szCs w:val="24"/>
              </w:rPr>
              <w:t>и</w:t>
            </w:r>
            <w:r w:rsidRPr="000C23EA">
              <w:rPr>
                <w:spacing w:val="-2"/>
                <w:sz w:val="24"/>
                <w:szCs w:val="24"/>
              </w:rPr>
              <w:t xml:space="preserve"> </w:t>
            </w:r>
            <w:r w:rsidRPr="000C23EA">
              <w:rPr>
                <w:sz w:val="24"/>
                <w:szCs w:val="24"/>
              </w:rPr>
              <w:t>Лисица»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36</w:t>
            </w:r>
          </w:p>
        </w:tc>
        <w:tc>
          <w:tcPr>
            <w:tcW w:w="4819" w:type="dxa"/>
          </w:tcPr>
          <w:p w:rsidR="00361945" w:rsidRPr="000C23EA" w:rsidRDefault="00361945" w:rsidP="006F33F0">
            <w:pPr>
              <w:pStyle w:val="TableParagraph"/>
              <w:ind w:left="76"/>
              <w:rPr>
                <w:sz w:val="24"/>
                <w:szCs w:val="24"/>
              </w:rPr>
            </w:pPr>
            <w:r w:rsidRPr="000C23EA">
              <w:rPr>
                <w:sz w:val="24"/>
                <w:szCs w:val="24"/>
              </w:rPr>
              <w:t>И.А.</w:t>
            </w:r>
            <w:r w:rsidRPr="000C23EA">
              <w:rPr>
                <w:spacing w:val="-2"/>
                <w:sz w:val="24"/>
                <w:szCs w:val="24"/>
              </w:rPr>
              <w:t xml:space="preserve"> </w:t>
            </w:r>
            <w:r w:rsidRPr="000C23EA">
              <w:rPr>
                <w:sz w:val="24"/>
                <w:szCs w:val="24"/>
              </w:rPr>
              <w:t>Крылов.</w:t>
            </w:r>
            <w:r w:rsidRPr="000C23EA">
              <w:rPr>
                <w:spacing w:val="-2"/>
                <w:sz w:val="24"/>
                <w:szCs w:val="24"/>
              </w:rPr>
              <w:t xml:space="preserve"> </w:t>
            </w:r>
            <w:r w:rsidRPr="000C23EA">
              <w:rPr>
                <w:sz w:val="24"/>
                <w:szCs w:val="24"/>
              </w:rPr>
              <w:t>«Слон</w:t>
            </w:r>
            <w:r w:rsidRPr="000C23EA">
              <w:rPr>
                <w:spacing w:val="56"/>
                <w:sz w:val="24"/>
                <w:szCs w:val="24"/>
              </w:rPr>
              <w:t xml:space="preserve"> </w:t>
            </w:r>
            <w:r w:rsidRPr="000C23EA">
              <w:rPr>
                <w:sz w:val="24"/>
                <w:szCs w:val="24"/>
              </w:rPr>
              <w:t>и</w:t>
            </w:r>
            <w:r w:rsidRPr="000C23EA">
              <w:rPr>
                <w:spacing w:val="-2"/>
                <w:sz w:val="24"/>
                <w:szCs w:val="24"/>
              </w:rPr>
              <w:t xml:space="preserve"> </w:t>
            </w:r>
            <w:r w:rsidRPr="000C23EA">
              <w:rPr>
                <w:sz w:val="24"/>
                <w:szCs w:val="24"/>
              </w:rPr>
              <w:t>Моська»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lang w:val="ru-RU"/>
              </w:rPr>
            </w:pPr>
          </w:p>
        </w:tc>
        <w:tc>
          <w:tcPr>
            <w:tcW w:w="4819" w:type="dxa"/>
          </w:tcPr>
          <w:p w:rsidR="00361945" w:rsidRPr="000C23EA" w:rsidRDefault="00361945" w:rsidP="00947BA1">
            <w:pPr>
              <w:spacing w:after="0"/>
              <w:jc w:val="center"/>
              <w:rPr>
                <w:rFonts w:ascii="Times New Roman" w:hAnsi="Times New Roman" w:cs="Times New Roman"/>
                <w:sz w:val="24"/>
                <w:szCs w:val="24"/>
                <w:lang w:val="ru-RU"/>
              </w:rPr>
            </w:pPr>
            <w:r w:rsidRPr="000C23EA">
              <w:rPr>
                <w:rFonts w:ascii="Times New Roman" w:hAnsi="Times New Roman" w:cs="Times New Roman"/>
                <w:b/>
                <w:sz w:val="24"/>
                <w:szCs w:val="24"/>
                <w:lang w:val="ru-RU"/>
              </w:rPr>
              <w:t>Картины</w:t>
            </w:r>
            <w:r w:rsidRPr="000C23EA">
              <w:rPr>
                <w:rFonts w:ascii="Times New Roman" w:hAnsi="Times New Roman" w:cs="Times New Roman"/>
                <w:b/>
                <w:spacing w:val="15"/>
                <w:sz w:val="24"/>
                <w:szCs w:val="24"/>
                <w:lang w:val="ru-RU"/>
              </w:rPr>
              <w:t xml:space="preserve"> </w:t>
            </w:r>
            <w:r w:rsidRPr="000C23EA">
              <w:rPr>
                <w:rFonts w:ascii="Times New Roman" w:hAnsi="Times New Roman" w:cs="Times New Roman"/>
                <w:b/>
                <w:sz w:val="24"/>
                <w:szCs w:val="24"/>
                <w:lang w:val="ru-RU"/>
              </w:rPr>
              <w:t>природы</w:t>
            </w:r>
            <w:r w:rsidRPr="000C23EA">
              <w:rPr>
                <w:rFonts w:ascii="Times New Roman" w:hAnsi="Times New Roman" w:cs="Times New Roman"/>
                <w:b/>
                <w:spacing w:val="16"/>
                <w:sz w:val="24"/>
                <w:szCs w:val="24"/>
                <w:lang w:val="ru-RU"/>
              </w:rPr>
              <w:t xml:space="preserve"> </w:t>
            </w:r>
            <w:r w:rsidRPr="000C23EA">
              <w:rPr>
                <w:rFonts w:ascii="Times New Roman" w:hAnsi="Times New Roman" w:cs="Times New Roman"/>
                <w:b/>
                <w:sz w:val="24"/>
                <w:szCs w:val="24"/>
                <w:lang w:val="ru-RU"/>
              </w:rPr>
              <w:t>в</w:t>
            </w:r>
            <w:r w:rsidRPr="000C23EA">
              <w:rPr>
                <w:rFonts w:ascii="Times New Roman" w:hAnsi="Times New Roman" w:cs="Times New Roman"/>
                <w:b/>
                <w:spacing w:val="16"/>
                <w:sz w:val="24"/>
                <w:szCs w:val="24"/>
                <w:lang w:val="ru-RU"/>
              </w:rPr>
              <w:t xml:space="preserve"> </w:t>
            </w:r>
            <w:r w:rsidRPr="000C23EA">
              <w:rPr>
                <w:rFonts w:ascii="Times New Roman" w:hAnsi="Times New Roman" w:cs="Times New Roman"/>
                <w:b/>
                <w:sz w:val="24"/>
                <w:szCs w:val="24"/>
                <w:lang w:val="ru-RU"/>
              </w:rPr>
              <w:t>произведениях</w:t>
            </w:r>
            <w:r w:rsidRPr="000C23EA">
              <w:rPr>
                <w:rFonts w:ascii="Times New Roman" w:hAnsi="Times New Roman" w:cs="Times New Roman"/>
                <w:b/>
                <w:spacing w:val="16"/>
                <w:sz w:val="24"/>
                <w:szCs w:val="24"/>
                <w:lang w:val="ru-RU"/>
              </w:rPr>
              <w:t xml:space="preserve"> </w:t>
            </w:r>
            <w:r w:rsidRPr="000C23EA">
              <w:rPr>
                <w:rFonts w:ascii="Times New Roman" w:hAnsi="Times New Roman" w:cs="Times New Roman"/>
                <w:b/>
                <w:sz w:val="24"/>
                <w:szCs w:val="24"/>
                <w:lang w:val="ru-RU"/>
              </w:rPr>
              <w:t>поэтов</w:t>
            </w:r>
            <w:r w:rsidRPr="000C23EA">
              <w:rPr>
                <w:rFonts w:ascii="Times New Roman" w:hAnsi="Times New Roman" w:cs="Times New Roman"/>
                <w:b/>
                <w:spacing w:val="16"/>
                <w:sz w:val="24"/>
                <w:szCs w:val="24"/>
                <w:lang w:val="ru-RU"/>
              </w:rPr>
              <w:t xml:space="preserve"> </w:t>
            </w:r>
            <w:r w:rsidRPr="000C23EA">
              <w:rPr>
                <w:rFonts w:ascii="Times New Roman" w:hAnsi="Times New Roman" w:cs="Times New Roman"/>
                <w:b/>
                <w:sz w:val="24"/>
                <w:szCs w:val="24"/>
                <w:lang w:val="ru-RU"/>
              </w:rPr>
              <w:t>и</w:t>
            </w:r>
            <w:r w:rsidRPr="000C23EA">
              <w:rPr>
                <w:rFonts w:ascii="Times New Roman" w:hAnsi="Times New Roman" w:cs="Times New Roman"/>
                <w:b/>
                <w:spacing w:val="16"/>
                <w:sz w:val="24"/>
                <w:szCs w:val="24"/>
                <w:lang w:val="ru-RU"/>
              </w:rPr>
              <w:t xml:space="preserve"> </w:t>
            </w:r>
            <w:r w:rsidRPr="000C23EA">
              <w:rPr>
                <w:rFonts w:ascii="Times New Roman" w:hAnsi="Times New Roman" w:cs="Times New Roman"/>
                <w:b/>
                <w:sz w:val="24"/>
                <w:szCs w:val="24"/>
                <w:lang w:val="ru-RU"/>
              </w:rPr>
              <w:t>писателей</w:t>
            </w:r>
            <w:r w:rsidRPr="000C23EA">
              <w:rPr>
                <w:rFonts w:ascii="Times New Roman" w:hAnsi="Times New Roman" w:cs="Times New Roman"/>
                <w:b/>
                <w:spacing w:val="-7"/>
                <w:sz w:val="24"/>
                <w:szCs w:val="24"/>
                <w:lang w:val="ru-RU"/>
              </w:rPr>
              <w:t xml:space="preserve"> </w:t>
            </w:r>
            <w:r w:rsidRPr="000C23EA">
              <w:rPr>
                <w:rFonts w:ascii="Times New Roman" w:hAnsi="Times New Roman" w:cs="Times New Roman"/>
                <w:b/>
                <w:sz w:val="24"/>
                <w:szCs w:val="24"/>
                <w:lang w:val="ru-RU"/>
              </w:rPr>
              <w:t>Х</w:t>
            </w:r>
            <w:r w:rsidRPr="000C23EA">
              <w:rPr>
                <w:rFonts w:ascii="Times New Roman" w:hAnsi="Times New Roman" w:cs="Times New Roman"/>
                <w:b/>
                <w:sz w:val="24"/>
                <w:szCs w:val="24"/>
              </w:rPr>
              <w:t>I</w:t>
            </w:r>
            <w:r w:rsidRPr="000C23EA">
              <w:rPr>
                <w:rFonts w:ascii="Times New Roman" w:hAnsi="Times New Roman" w:cs="Times New Roman"/>
                <w:b/>
                <w:sz w:val="24"/>
                <w:szCs w:val="24"/>
                <w:lang w:val="ru-RU"/>
              </w:rPr>
              <w:t>Х</w:t>
            </w:r>
            <w:r w:rsidRPr="000C23EA">
              <w:rPr>
                <w:rFonts w:ascii="Times New Roman" w:hAnsi="Times New Roman" w:cs="Times New Roman"/>
                <w:b/>
                <w:spacing w:val="16"/>
                <w:sz w:val="24"/>
                <w:szCs w:val="24"/>
                <w:lang w:val="ru-RU"/>
              </w:rPr>
              <w:t xml:space="preserve"> </w:t>
            </w:r>
            <w:r w:rsidRPr="000C23EA">
              <w:rPr>
                <w:rFonts w:ascii="Times New Roman" w:hAnsi="Times New Roman" w:cs="Times New Roman"/>
                <w:b/>
                <w:sz w:val="24"/>
                <w:szCs w:val="24"/>
                <w:lang w:val="ru-RU"/>
              </w:rPr>
              <w:t>века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37</w:t>
            </w:r>
          </w:p>
        </w:tc>
        <w:tc>
          <w:tcPr>
            <w:tcW w:w="4819" w:type="dxa"/>
          </w:tcPr>
          <w:p w:rsidR="00361945" w:rsidRPr="000C23EA" w:rsidRDefault="00361945" w:rsidP="006F33F0">
            <w:pPr>
              <w:pStyle w:val="TableParagraph"/>
              <w:ind w:left="76"/>
              <w:rPr>
                <w:sz w:val="24"/>
                <w:szCs w:val="24"/>
              </w:rPr>
            </w:pPr>
            <w:r w:rsidRPr="000C23EA">
              <w:rPr>
                <w:sz w:val="24"/>
                <w:szCs w:val="24"/>
              </w:rPr>
              <w:t>Знакомство с названием раздела</w:t>
            </w:r>
            <w:r w:rsidRPr="000C23EA">
              <w:rPr>
                <w:spacing w:val="-58"/>
                <w:sz w:val="24"/>
                <w:szCs w:val="24"/>
              </w:rPr>
              <w:t xml:space="preserve"> </w:t>
            </w:r>
            <w:r w:rsidRPr="000C23EA">
              <w:rPr>
                <w:sz w:val="24"/>
                <w:szCs w:val="24"/>
              </w:rPr>
              <w:t>"Картины природы в</w:t>
            </w:r>
            <w:r w:rsidRPr="000C23EA">
              <w:rPr>
                <w:spacing w:val="1"/>
                <w:sz w:val="24"/>
                <w:szCs w:val="24"/>
              </w:rPr>
              <w:t xml:space="preserve"> </w:t>
            </w:r>
            <w:r w:rsidRPr="000C23EA">
              <w:rPr>
                <w:sz w:val="24"/>
                <w:szCs w:val="24"/>
              </w:rPr>
              <w:t>произведениях поэтов и</w:t>
            </w:r>
            <w:r w:rsidRPr="000C23EA">
              <w:rPr>
                <w:spacing w:val="1"/>
                <w:sz w:val="24"/>
                <w:szCs w:val="24"/>
              </w:rPr>
              <w:t xml:space="preserve"> </w:t>
            </w:r>
            <w:r w:rsidRPr="000C23EA">
              <w:rPr>
                <w:sz w:val="24"/>
                <w:szCs w:val="24"/>
              </w:rPr>
              <w:t>писателей XIX в". Тютчев Ф.И.</w:t>
            </w:r>
            <w:r w:rsidRPr="000C23EA">
              <w:rPr>
                <w:spacing w:val="1"/>
                <w:sz w:val="24"/>
                <w:szCs w:val="24"/>
              </w:rPr>
              <w:t xml:space="preserve"> </w:t>
            </w:r>
            <w:r w:rsidRPr="000C23EA">
              <w:rPr>
                <w:sz w:val="24"/>
                <w:szCs w:val="24"/>
              </w:rPr>
              <w:t>"Весенняя</w:t>
            </w:r>
            <w:r w:rsidRPr="000C23EA">
              <w:rPr>
                <w:spacing w:val="-2"/>
                <w:sz w:val="24"/>
                <w:szCs w:val="24"/>
              </w:rPr>
              <w:t xml:space="preserve"> </w:t>
            </w:r>
            <w:r w:rsidRPr="000C23EA">
              <w:rPr>
                <w:sz w:val="24"/>
                <w:szCs w:val="24"/>
              </w:rPr>
              <w:t>гроза".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38</w:t>
            </w:r>
          </w:p>
        </w:tc>
        <w:tc>
          <w:tcPr>
            <w:tcW w:w="4819" w:type="dxa"/>
          </w:tcPr>
          <w:p w:rsidR="00361945" w:rsidRPr="000C23EA" w:rsidRDefault="00361945" w:rsidP="006F33F0">
            <w:pPr>
              <w:pStyle w:val="TableParagraph"/>
              <w:ind w:left="76"/>
              <w:rPr>
                <w:sz w:val="24"/>
                <w:szCs w:val="24"/>
              </w:rPr>
            </w:pPr>
            <w:r w:rsidRPr="000C23EA">
              <w:rPr>
                <w:sz w:val="24"/>
                <w:szCs w:val="24"/>
              </w:rPr>
              <w:t>Ф.И. Тютчев "Листья", "Есть в</w:t>
            </w:r>
            <w:r w:rsidRPr="000C23EA">
              <w:rPr>
                <w:spacing w:val="-58"/>
                <w:sz w:val="24"/>
                <w:szCs w:val="24"/>
              </w:rPr>
              <w:t xml:space="preserve"> </w:t>
            </w:r>
            <w:r w:rsidRPr="000C23EA">
              <w:rPr>
                <w:sz w:val="24"/>
                <w:szCs w:val="24"/>
              </w:rPr>
              <w:t>осени первоначальной...", "В</w:t>
            </w:r>
            <w:r w:rsidRPr="000C23EA">
              <w:rPr>
                <w:spacing w:val="1"/>
                <w:sz w:val="24"/>
                <w:szCs w:val="24"/>
              </w:rPr>
              <w:t xml:space="preserve"> </w:t>
            </w:r>
            <w:r w:rsidRPr="000C23EA">
              <w:rPr>
                <w:sz w:val="24"/>
                <w:szCs w:val="24"/>
              </w:rPr>
              <w:t>небе</w:t>
            </w:r>
            <w:r w:rsidRPr="000C23EA">
              <w:rPr>
                <w:spacing w:val="-1"/>
                <w:sz w:val="24"/>
                <w:szCs w:val="24"/>
              </w:rPr>
              <w:t xml:space="preserve"> </w:t>
            </w:r>
            <w:r w:rsidRPr="000C23EA">
              <w:rPr>
                <w:sz w:val="24"/>
                <w:szCs w:val="24"/>
              </w:rPr>
              <w:t>тают</w:t>
            </w:r>
            <w:r w:rsidRPr="000C23EA">
              <w:rPr>
                <w:spacing w:val="-1"/>
                <w:sz w:val="24"/>
                <w:szCs w:val="24"/>
              </w:rPr>
              <w:t xml:space="preserve"> </w:t>
            </w:r>
            <w:r w:rsidRPr="000C23EA">
              <w:rPr>
                <w:sz w:val="24"/>
                <w:szCs w:val="24"/>
              </w:rPr>
              <w:t>облака"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39</w:t>
            </w:r>
          </w:p>
        </w:tc>
        <w:tc>
          <w:tcPr>
            <w:tcW w:w="4819" w:type="dxa"/>
          </w:tcPr>
          <w:p w:rsidR="00361945" w:rsidRPr="000C23EA" w:rsidRDefault="00361945" w:rsidP="006F33F0">
            <w:pPr>
              <w:pStyle w:val="TableParagraph"/>
              <w:ind w:left="76"/>
              <w:rPr>
                <w:sz w:val="24"/>
                <w:szCs w:val="24"/>
              </w:rPr>
            </w:pPr>
            <w:r w:rsidRPr="000C23EA">
              <w:rPr>
                <w:sz w:val="24"/>
                <w:szCs w:val="24"/>
              </w:rPr>
              <w:t>А.Фет "Мама! Глянь-ка из</w:t>
            </w:r>
            <w:r w:rsidRPr="000C23EA">
              <w:rPr>
                <w:spacing w:val="1"/>
                <w:sz w:val="24"/>
                <w:szCs w:val="24"/>
              </w:rPr>
              <w:t xml:space="preserve"> </w:t>
            </w:r>
            <w:r w:rsidRPr="000C23EA">
              <w:rPr>
                <w:sz w:val="24"/>
                <w:szCs w:val="24"/>
              </w:rPr>
              <w:t xml:space="preserve">окошка…", "Кот поет, глаза  </w:t>
            </w:r>
            <w:r w:rsidRPr="000C23EA">
              <w:rPr>
                <w:spacing w:val="-58"/>
                <w:sz w:val="24"/>
                <w:szCs w:val="24"/>
              </w:rPr>
              <w:t xml:space="preserve"> </w:t>
            </w:r>
            <w:r w:rsidRPr="000C23EA">
              <w:rPr>
                <w:sz w:val="24"/>
                <w:szCs w:val="24"/>
              </w:rPr>
              <w:t>прищуря...",</w:t>
            </w:r>
            <w:r w:rsidRPr="000C23EA">
              <w:rPr>
                <w:spacing w:val="-1"/>
                <w:sz w:val="24"/>
                <w:szCs w:val="24"/>
              </w:rPr>
              <w:t xml:space="preserve"> </w:t>
            </w:r>
            <w:r w:rsidRPr="000C23EA">
              <w:rPr>
                <w:sz w:val="24"/>
                <w:szCs w:val="24"/>
              </w:rPr>
              <w:t>"Осень".</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40</w:t>
            </w:r>
          </w:p>
        </w:tc>
        <w:tc>
          <w:tcPr>
            <w:tcW w:w="4819" w:type="dxa"/>
          </w:tcPr>
          <w:p w:rsidR="00361945" w:rsidRPr="000C23EA" w:rsidRDefault="00361945" w:rsidP="006F33F0">
            <w:pPr>
              <w:pStyle w:val="TableParagraph"/>
              <w:ind w:left="76"/>
              <w:rPr>
                <w:sz w:val="24"/>
                <w:szCs w:val="24"/>
              </w:rPr>
            </w:pPr>
            <w:r w:rsidRPr="000C23EA">
              <w:rPr>
                <w:sz w:val="24"/>
                <w:szCs w:val="24"/>
              </w:rPr>
              <w:t>И.Никитин</w:t>
            </w:r>
            <w:r w:rsidRPr="000C23EA">
              <w:rPr>
                <w:spacing w:val="-3"/>
                <w:sz w:val="24"/>
                <w:szCs w:val="24"/>
              </w:rPr>
              <w:t xml:space="preserve"> </w:t>
            </w:r>
            <w:r w:rsidRPr="000C23EA">
              <w:rPr>
                <w:sz w:val="24"/>
                <w:szCs w:val="24"/>
              </w:rPr>
              <w:t>«Встреча</w:t>
            </w:r>
            <w:r w:rsidRPr="000C23EA">
              <w:rPr>
                <w:spacing w:val="-3"/>
                <w:sz w:val="24"/>
                <w:szCs w:val="24"/>
              </w:rPr>
              <w:t xml:space="preserve"> </w:t>
            </w:r>
            <w:r w:rsidRPr="000C23EA">
              <w:rPr>
                <w:sz w:val="24"/>
                <w:szCs w:val="24"/>
              </w:rPr>
              <w:t>зимы»</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41</w:t>
            </w:r>
          </w:p>
        </w:tc>
        <w:tc>
          <w:tcPr>
            <w:tcW w:w="4819" w:type="dxa"/>
          </w:tcPr>
          <w:p w:rsidR="00361945" w:rsidRPr="000C23EA" w:rsidRDefault="00361945" w:rsidP="006F33F0">
            <w:pPr>
              <w:pStyle w:val="TableParagraph"/>
              <w:ind w:left="76"/>
              <w:rPr>
                <w:sz w:val="24"/>
                <w:szCs w:val="24"/>
              </w:rPr>
            </w:pPr>
            <w:r w:rsidRPr="000C23EA">
              <w:rPr>
                <w:sz w:val="24"/>
                <w:szCs w:val="24"/>
              </w:rPr>
              <w:t>Н.А.Некрасов «Славная</w:t>
            </w:r>
            <w:r w:rsidRPr="000C23EA">
              <w:rPr>
                <w:spacing w:val="1"/>
                <w:sz w:val="24"/>
                <w:szCs w:val="24"/>
              </w:rPr>
              <w:t xml:space="preserve"> </w:t>
            </w:r>
            <w:r w:rsidRPr="000C23EA">
              <w:rPr>
                <w:sz w:val="24"/>
                <w:szCs w:val="24"/>
              </w:rPr>
              <w:t>осень!..», «Не ветер бушует над</w:t>
            </w:r>
            <w:r w:rsidRPr="000C23EA">
              <w:rPr>
                <w:spacing w:val="-57"/>
                <w:sz w:val="24"/>
                <w:szCs w:val="24"/>
              </w:rPr>
              <w:t xml:space="preserve"> </w:t>
            </w:r>
            <w:r w:rsidRPr="000C23EA">
              <w:rPr>
                <w:sz w:val="24"/>
                <w:szCs w:val="24"/>
              </w:rPr>
              <w:t>бором…».</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42</w:t>
            </w:r>
          </w:p>
        </w:tc>
        <w:tc>
          <w:tcPr>
            <w:tcW w:w="4819" w:type="dxa"/>
          </w:tcPr>
          <w:p w:rsidR="00361945" w:rsidRPr="000C23EA" w:rsidRDefault="00361945" w:rsidP="006F33F0">
            <w:pPr>
              <w:pStyle w:val="TableParagraph"/>
              <w:ind w:left="76" w:firstLine="60"/>
              <w:rPr>
                <w:sz w:val="24"/>
                <w:szCs w:val="24"/>
              </w:rPr>
            </w:pPr>
            <w:r w:rsidRPr="000C23EA">
              <w:rPr>
                <w:sz w:val="24"/>
                <w:szCs w:val="24"/>
              </w:rPr>
              <w:t>М.Ю. Лермонтов "Горные</w:t>
            </w:r>
            <w:r w:rsidRPr="000C23EA">
              <w:rPr>
                <w:spacing w:val="1"/>
                <w:sz w:val="24"/>
                <w:szCs w:val="24"/>
              </w:rPr>
              <w:t xml:space="preserve"> </w:t>
            </w:r>
            <w:r w:rsidRPr="000C23EA">
              <w:rPr>
                <w:sz w:val="24"/>
                <w:szCs w:val="24"/>
              </w:rPr>
              <w:t xml:space="preserve">вершины...", </w:t>
            </w:r>
            <w:r w:rsidRPr="000C23EA">
              <w:rPr>
                <w:sz w:val="24"/>
                <w:szCs w:val="24"/>
              </w:rPr>
              <w:lastRenderedPageBreak/>
              <w:t>"На севере диком</w:t>
            </w:r>
            <w:r w:rsidRPr="000C23EA">
              <w:rPr>
                <w:spacing w:val="-57"/>
                <w:sz w:val="24"/>
                <w:szCs w:val="24"/>
              </w:rPr>
              <w:t xml:space="preserve"> </w:t>
            </w:r>
            <w:r w:rsidRPr="000C23EA">
              <w:rPr>
                <w:sz w:val="24"/>
                <w:szCs w:val="24"/>
              </w:rPr>
              <w:t>стоит</w:t>
            </w:r>
            <w:r w:rsidRPr="000C23EA">
              <w:rPr>
                <w:spacing w:val="-2"/>
                <w:sz w:val="24"/>
                <w:szCs w:val="24"/>
              </w:rPr>
              <w:t xml:space="preserve"> </w:t>
            </w:r>
            <w:r w:rsidRPr="000C23EA">
              <w:rPr>
                <w:sz w:val="24"/>
                <w:szCs w:val="24"/>
              </w:rPr>
              <w:t>одиноко..."</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lastRenderedPageBreak/>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lastRenderedPageBreak/>
              <w:t>43</w:t>
            </w:r>
          </w:p>
        </w:tc>
        <w:tc>
          <w:tcPr>
            <w:tcW w:w="4819" w:type="dxa"/>
          </w:tcPr>
          <w:p w:rsidR="00361945" w:rsidRPr="000C23EA" w:rsidRDefault="00361945" w:rsidP="006F33F0">
            <w:pPr>
              <w:pStyle w:val="TableParagraph"/>
              <w:ind w:left="76"/>
              <w:rPr>
                <w:sz w:val="24"/>
                <w:szCs w:val="24"/>
              </w:rPr>
            </w:pPr>
            <w:r w:rsidRPr="000C23EA">
              <w:rPr>
                <w:sz w:val="24"/>
                <w:szCs w:val="24"/>
              </w:rPr>
              <w:t>И.З.</w:t>
            </w:r>
            <w:r w:rsidRPr="000C23EA">
              <w:rPr>
                <w:spacing w:val="-4"/>
                <w:sz w:val="24"/>
                <w:szCs w:val="24"/>
              </w:rPr>
              <w:t xml:space="preserve"> </w:t>
            </w:r>
            <w:r w:rsidRPr="000C23EA">
              <w:rPr>
                <w:sz w:val="24"/>
                <w:szCs w:val="24"/>
              </w:rPr>
              <w:t>Суриков</w:t>
            </w:r>
            <w:r w:rsidRPr="000C23EA">
              <w:rPr>
                <w:spacing w:val="-5"/>
                <w:sz w:val="24"/>
                <w:szCs w:val="24"/>
              </w:rPr>
              <w:t xml:space="preserve"> </w:t>
            </w:r>
            <w:r w:rsidRPr="000C23EA">
              <w:rPr>
                <w:sz w:val="24"/>
                <w:szCs w:val="24"/>
              </w:rPr>
              <w:t>"Детство".</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44</w:t>
            </w:r>
          </w:p>
        </w:tc>
        <w:tc>
          <w:tcPr>
            <w:tcW w:w="4819" w:type="dxa"/>
          </w:tcPr>
          <w:p w:rsidR="00361945" w:rsidRPr="000C23EA" w:rsidRDefault="00361945" w:rsidP="006F33F0">
            <w:pPr>
              <w:pStyle w:val="TableParagraph"/>
              <w:ind w:left="76"/>
              <w:rPr>
                <w:sz w:val="24"/>
                <w:szCs w:val="24"/>
              </w:rPr>
            </w:pPr>
            <w:r w:rsidRPr="000C23EA">
              <w:rPr>
                <w:sz w:val="24"/>
                <w:szCs w:val="24"/>
              </w:rPr>
              <w:t>Проверочная работа по разделу</w:t>
            </w:r>
            <w:r w:rsidRPr="000C23EA">
              <w:rPr>
                <w:spacing w:val="-57"/>
                <w:sz w:val="24"/>
                <w:szCs w:val="24"/>
              </w:rPr>
              <w:t xml:space="preserve"> </w:t>
            </w:r>
            <w:r w:rsidRPr="000C23EA">
              <w:rPr>
                <w:sz w:val="24"/>
                <w:szCs w:val="24"/>
              </w:rPr>
              <w:t>"Картины природы в</w:t>
            </w:r>
            <w:r w:rsidRPr="000C23EA">
              <w:rPr>
                <w:spacing w:val="1"/>
                <w:sz w:val="24"/>
                <w:szCs w:val="24"/>
              </w:rPr>
              <w:t xml:space="preserve"> </w:t>
            </w:r>
            <w:r w:rsidRPr="000C23EA">
              <w:rPr>
                <w:sz w:val="24"/>
                <w:szCs w:val="24"/>
              </w:rPr>
              <w:t>произведениях поэтов и</w:t>
            </w:r>
            <w:r w:rsidRPr="000C23EA">
              <w:rPr>
                <w:spacing w:val="1"/>
                <w:sz w:val="24"/>
                <w:szCs w:val="24"/>
              </w:rPr>
              <w:t xml:space="preserve"> </w:t>
            </w:r>
            <w:r w:rsidRPr="000C23EA">
              <w:rPr>
                <w:sz w:val="24"/>
                <w:szCs w:val="24"/>
              </w:rPr>
              <w:t>писателей</w:t>
            </w:r>
            <w:r w:rsidRPr="000C23EA">
              <w:rPr>
                <w:spacing w:val="-1"/>
                <w:sz w:val="24"/>
                <w:szCs w:val="24"/>
              </w:rPr>
              <w:t xml:space="preserve"> </w:t>
            </w:r>
            <w:r w:rsidRPr="000C23EA">
              <w:rPr>
                <w:sz w:val="24"/>
                <w:szCs w:val="24"/>
              </w:rPr>
              <w:t>XIX</w:t>
            </w:r>
            <w:r w:rsidRPr="000C23EA">
              <w:rPr>
                <w:spacing w:val="-1"/>
                <w:sz w:val="24"/>
                <w:szCs w:val="24"/>
              </w:rPr>
              <w:t xml:space="preserve"> </w:t>
            </w:r>
            <w:r w:rsidRPr="000C23EA">
              <w:rPr>
                <w:sz w:val="24"/>
                <w:szCs w:val="24"/>
              </w:rPr>
              <w:t>в."</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jc w:val="center"/>
              <w:rPr>
                <w:rFonts w:ascii="Times New Roman" w:hAnsi="Times New Roman" w:cs="Times New Roman"/>
                <w:sz w:val="24"/>
                <w:szCs w:val="24"/>
              </w:rPr>
            </w:pPr>
            <w:r w:rsidRPr="000C23EA">
              <w:rPr>
                <w:rFonts w:ascii="Times New Roman" w:hAnsi="Times New Roman" w:cs="Times New Roman"/>
                <w:b/>
                <w:spacing w:val="-1"/>
                <w:w w:val="105"/>
                <w:sz w:val="24"/>
                <w:szCs w:val="24"/>
              </w:rPr>
              <w:t>Творчество</w:t>
            </w:r>
            <w:r w:rsidRPr="000C23EA">
              <w:rPr>
                <w:rFonts w:ascii="Times New Roman" w:hAnsi="Times New Roman" w:cs="Times New Roman"/>
                <w:b/>
                <w:spacing w:val="-5"/>
                <w:w w:val="105"/>
                <w:sz w:val="24"/>
                <w:szCs w:val="24"/>
              </w:rPr>
              <w:t xml:space="preserve"> </w:t>
            </w:r>
            <w:r w:rsidRPr="000C23EA">
              <w:rPr>
                <w:rFonts w:ascii="Times New Roman" w:hAnsi="Times New Roman" w:cs="Times New Roman"/>
                <w:b/>
                <w:spacing w:val="-1"/>
                <w:w w:val="105"/>
                <w:sz w:val="24"/>
                <w:szCs w:val="24"/>
              </w:rPr>
              <w:t>Л.Н.Толстого</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45</w:t>
            </w:r>
          </w:p>
        </w:tc>
        <w:tc>
          <w:tcPr>
            <w:tcW w:w="4819" w:type="dxa"/>
          </w:tcPr>
          <w:p w:rsidR="00361945" w:rsidRPr="000C23EA" w:rsidRDefault="00361945" w:rsidP="006F33F0">
            <w:pPr>
              <w:pStyle w:val="TableParagraph"/>
              <w:ind w:left="76"/>
              <w:rPr>
                <w:sz w:val="24"/>
                <w:szCs w:val="24"/>
              </w:rPr>
            </w:pPr>
            <w:r w:rsidRPr="000C23EA">
              <w:rPr>
                <w:sz w:val="24"/>
                <w:szCs w:val="24"/>
              </w:rPr>
              <w:t>Знакомство с разделом</w:t>
            </w:r>
            <w:r w:rsidRPr="000C23EA">
              <w:rPr>
                <w:spacing w:val="1"/>
                <w:sz w:val="24"/>
                <w:szCs w:val="24"/>
              </w:rPr>
              <w:t xml:space="preserve"> </w:t>
            </w:r>
            <w:r w:rsidRPr="000C23EA">
              <w:rPr>
                <w:sz w:val="24"/>
                <w:szCs w:val="24"/>
              </w:rPr>
              <w:t>"Творчество Л.Н. Толстого".</w:t>
            </w:r>
            <w:r w:rsidRPr="000C23EA">
              <w:rPr>
                <w:spacing w:val="-58"/>
                <w:sz w:val="24"/>
                <w:szCs w:val="24"/>
              </w:rPr>
              <w:t xml:space="preserve"> </w:t>
            </w:r>
            <w:r w:rsidRPr="000C23EA">
              <w:rPr>
                <w:sz w:val="24"/>
                <w:szCs w:val="24"/>
              </w:rPr>
              <w:t>Л.Н.</w:t>
            </w:r>
            <w:r w:rsidRPr="000C23EA">
              <w:rPr>
                <w:spacing w:val="-1"/>
                <w:sz w:val="24"/>
                <w:szCs w:val="24"/>
              </w:rPr>
              <w:t xml:space="preserve"> </w:t>
            </w:r>
            <w:r w:rsidRPr="000C23EA">
              <w:rPr>
                <w:sz w:val="24"/>
                <w:szCs w:val="24"/>
              </w:rPr>
              <w:t>Толстой.</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46</w:t>
            </w:r>
          </w:p>
        </w:tc>
        <w:tc>
          <w:tcPr>
            <w:tcW w:w="4819" w:type="dxa"/>
          </w:tcPr>
          <w:p w:rsidR="00361945" w:rsidRPr="000C23EA" w:rsidRDefault="00361945" w:rsidP="006F33F0">
            <w:pPr>
              <w:pStyle w:val="TableParagraph"/>
              <w:ind w:left="76"/>
              <w:rPr>
                <w:sz w:val="24"/>
                <w:szCs w:val="24"/>
              </w:rPr>
            </w:pPr>
            <w:r w:rsidRPr="000C23EA">
              <w:rPr>
                <w:sz w:val="24"/>
                <w:szCs w:val="24"/>
              </w:rPr>
              <w:t>Л.Н.Толстой</w:t>
            </w:r>
            <w:r w:rsidRPr="000C23EA">
              <w:rPr>
                <w:spacing w:val="-5"/>
                <w:sz w:val="24"/>
                <w:szCs w:val="24"/>
              </w:rPr>
              <w:t xml:space="preserve"> </w:t>
            </w:r>
            <w:r w:rsidRPr="000C23EA">
              <w:rPr>
                <w:sz w:val="24"/>
                <w:szCs w:val="24"/>
              </w:rPr>
              <w:t>«Акула»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47</w:t>
            </w:r>
          </w:p>
        </w:tc>
        <w:tc>
          <w:tcPr>
            <w:tcW w:w="4819" w:type="dxa"/>
          </w:tcPr>
          <w:p w:rsidR="00361945" w:rsidRPr="000C23EA" w:rsidRDefault="00361945" w:rsidP="006F33F0">
            <w:pPr>
              <w:pStyle w:val="TableParagraph"/>
              <w:ind w:left="76"/>
              <w:rPr>
                <w:sz w:val="24"/>
                <w:szCs w:val="24"/>
              </w:rPr>
            </w:pPr>
            <w:r w:rsidRPr="000C23EA">
              <w:rPr>
                <w:sz w:val="24"/>
                <w:szCs w:val="24"/>
              </w:rPr>
              <w:t>Л.Н.Толстой</w:t>
            </w:r>
            <w:r w:rsidRPr="000C23EA">
              <w:rPr>
                <w:spacing w:val="-4"/>
                <w:sz w:val="24"/>
                <w:szCs w:val="24"/>
              </w:rPr>
              <w:t xml:space="preserve"> </w:t>
            </w:r>
            <w:r w:rsidRPr="000C23EA">
              <w:rPr>
                <w:sz w:val="24"/>
                <w:szCs w:val="24"/>
              </w:rPr>
              <w:t>«Прыжок»</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48</w:t>
            </w:r>
          </w:p>
        </w:tc>
        <w:tc>
          <w:tcPr>
            <w:tcW w:w="4819" w:type="dxa"/>
          </w:tcPr>
          <w:p w:rsidR="00361945" w:rsidRPr="000C23EA" w:rsidRDefault="00361945" w:rsidP="006F33F0">
            <w:pPr>
              <w:pStyle w:val="TableParagraph"/>
              <w:ind w:left="76"/>
              <w:rPr>
                <w:sz w:val="24"/>
                <w:szCs w:val="24"/>
              </w:rPr>
            </w:pPr>
            <w:r w:rsidRPr="000C23EA">
              <w:rPr>
                <w:sz w:val="24"/>
                <w:szCs w:val="24"/>
              </w:rPr>
              <w:t>Л.Н.Толстой</w:t>
            </w:r>
            <w:r w:rsidRPr="000C23EA">
              <w:rPr>
                <w:spacing w:val="-4"/>
                <w:sz w:val="24"/>
                <w:szCs w:val="24"/>
              </w:rPr>
              <w:t xml:space="preserve"> </w:t>
            </w:r>
            <w:r w:rsidRPr="000C23EA">
              <w:rPr>
                <w:sz w:val="24"/>
                <w:szCs w:val="24"/>
              </w:rPr>
              <w:t>«Лев</w:t>
            </w:r>
            <w:r w:rsidRPr="000C23EA">
              <w:rPr>
                <w:spacing w:val="-4"/>
                <w:sz w:val="24"/>
                <w:szCs w:val="24"/>
              </w:rPr>
              <w:t xml:space="preserve"> </w:t>
            </w:r>
            <w:r w:rsidRPr="000C23EA">
              <w:rPr>
                <w:sz w:val="24"/>
                <w:szCs w:val="24"/>
              </w:rPr>
              <w:t>и</w:t>
            </w:r>
            <w:r w:rsidRPr="000C23EA">
              <w:rPr>
                <w:spacing w:val="-3"/>
                <w:sz w:val="24"/>
                <w:szCs w:val="24"/>
              </w:rPr>
              <w:t xml:space="preserve"> </w:t>
            </w:r>
            <w:r w:rsidRPr="000C23EA">
              <w:rPr>
                <w:sz w:val="24"/>
                <w:szCs w:val="24"/>
              </w:rPr>
              <w:t>собачка»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49</w:t>
            </w:r>
          </w:p>
        </w:tc>
        <w:tc>
          <w:tcPr>
            <w:tcW w:w="4819" w:type="dxa"/>
          </w:tcPr>
          <w:p w:rsidR="00361945" w:rsidRPr="000C23EA" w:rsidRDefault="00361945" w:rsidP="006F33F0">
            <w:pPr>
              <w:pStyle w:val="TableParagraph"/>
              <w:ind w:left="76"/>
              <w:rPr>
                <w:sz w:val="24"/>
                <w:szCs w:val="24"/>
              </w:rPr>
            </w:pPr>
            <w:r w:rsidRPr="000C23EA">
              <w:rPr>
                <w:sz w:val="24"/>
                <w:szCs w:val="24"/>
              </w:rPr>
              <w:t>Л.Н.Толстой. «Какая бывает</w:t>
            </w:r>
            <w:r w:rsidRPr="000C23EA">
              <w:rPr>
                <w:spacing w:val="1"/>
                <w:sz w:val="24"/>
                <w:szCs w:val="24"/>
              </w:rPr>
              <w:t xml:space="preserve"> </w:t>
            </w:r>
            <w:r w:rsidRPr="000C23EA">
              <w:rPr>
                <w:sz w:val="24"/>
                <w:szCs w:val="24"/>
              </w:rPr>
              <w:t>трава на траве», «Куда девается</w:t>
            </w:r>
            <w:r w:rsidRPr="000C23EA">
              <w:rPr>
                <w:spacing w:val="-57"/>
                <w:sz w:val="24"/>
                <w:szCs w:val="24"/>
              </w:rPr>
              <w:t xml:space="preserve"> </w:t>
            </w:r>
            <w:r w:rsidRPr="000C23EA">
              <w:rPr>
                <w:sz w:val="24"/>
                <w:szCs w:val="24"/>
              </w:rPr>
              <w:t>вода из моря?». Сравнение</w:t>
            </w:r>
            <w:r w:rsidRPr="000C23EA">
              <w:rPr>
                <w:spacing w:val="1"/>
                <w:sz w:val="24"/>
                <w:szCs w:val="24"/>
              </w:rPr>
              <w:t xml:space="preserve"> </w:t>
            </w:r>
            <w:r w:rsidRPr="000C23EA">
              <w:rPr>
                <w:sz w:val="24"/>
                <w:szCs w:val="24"/>
              </w:rPr>
              <w:t>текстов.</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50</w:t>
            </w:r>
          </w:p>
        </w:tc>
        <w:tc>
          <w:tcPr>
            <w:tcW w:w="4819" w:type="dxa"/>
          </w:tcPr>
          <w:p w:rsidR="00361945" w:rsidRPr="000C23EA" w:rsidRDefault="00361945" w:rsidP="006F33F0">
            <w:pPr>
              <w:pStyle w:val="TableParagraph"/>
              <w:ind w:left="76"/>
              <w:rPr>
                <w:sz w:val="24"/>
                <w:szCs w:val="24"/>
              </w:rPr>
            </w:pPr>
            <w:r w:rsidRPr="000C23EA">
              <w:rPr>
                <w:sz w:val="24"/>
                <w:szCs w:val="24"/>
              </w:rPr>
              <w:t>Л.Н.</w:t>
            </w:r>
            <w:r w:rsidRPr="000C23EA">
              <w:rPr>
                <w:spacing w:val="-4"/>
                <w:sz w:val="24"/>
                <w:szCs w:val="24"/>
              </w:rPr>
              <w:t xml:space="preserve"> </w:t>
            </w:r>
            <w:r w:rsidRPr="000C23EA">
              <w:rPr>
                <w:sz w:val="24"/>
                <w:szCs w:val="24"/>
              </w:rPr>
              <w:t>Толстой.</w:t>
            </w:r>
            <w:r w:rsidRPr="000C23EA">
              <w:rPr>
                <w:spacing w:val="-4"/>
                <w:sz w:val="24"/>
                <w:szCs w:val="24"/>
              </w:rPr>
              <w:t xml:space="preserve"> </w:t>
            </w:r>
            <w:r w:rsidRPr="000C23EA">
              <w:rPr>
                <w:sz w:val="24"/>
                <w:szCs w:val="24"/>
              </w:rPr>
              <w:t>"Лебеди"</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51</w:t>
            </w:r>
          </w:p>
        </w:tc>
        <w:tc>
          <w:tcPr>
            <w:tcW w:w="4819" w:type="dxa"/>
          </w:tcPr>
          <w:p w:rsidR="00361945" w:rsidRPr="000C23EA" w:rsidRDefault="00361945" w:rsidP="006F33F0">
            <w:pPr>
              <w:pStyle w:val="TableParagraph"/>
              <w:ind w:left="76"/>
              <w:rPr>
                <w:sz w:val="24"/>
                <w:szCs w:val="24"/>
              </w:rPr>
            </w:pPr>
            <w:r w:rsidRPr="000C23EA">
              <w:rPr>
                <w:sz w:val="24"/>
                <w:szCs w:val="24"/>
              </w:rPr>
              <w:t>Л.Н.</w:t>
            </w:r>
            <w:r w:rsidRPr="000C23EA">
              <w:rPr>
                <w:spacing w:val="-3"/>
                <w:sz w:val="24"/>
                <w:szCs w:val="24"/>
              </w:rPr>
              <w:t xml:space="preserve"> </w:t>
            </w:r>
            <w:r w:rsidRPr="000C23EA">
              <w:rPr>
                <w:sz w:val="24"/>
                <w:szCs w:val="24"/>
              </w:rPr>
              <w:t>Толстой.</w:t>
            </w:r>
            <w:r w:rsidRPr="000C23EA">
              <w:rPr>
                <w:spacing w:val="-3"/>
                <w:sz w:val="24"/>
                <w:szCs w:val="24"/>
              </w:rPr>
              <w:t xml:space="preserve"> </w:t>
            </w:r>
            <w:r w:rsidRPr="000C23EA">
              <w:rPr>
                <w:sz w:val="24"/>
                <w:szCs w:val="24"/>
              </w:rPr>
              <w:t>"Зайцы"</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51</w:t>
            </w:r>
          </w:p>
        </w:tc>
        <w:tc>
          <w:tcPr>
            <w:tcW w:w="4819" w:type="dxa"/>
          </w:tcPr>
          <w:p w:rsidR="00361945" w:rsidRPr="000C23EA" w:rsidRDefault="00361945" w:rsidP="006F33F0">
            <w:pPr>
              <w:pStyle w:val="TableParagraph"/>
              <w:ind w:left="76"/>
              <w:rPr>
                <w:sz w:val="24"/>
                <w:szCs w:val="24"/>
              </w:rPr>
            </w:pPr>
            <w:r w:rsidRPr="000C23EA">
              <w:rPr>
                <w:sz w:val="24"/>
                <w:szCs w:val="24"/>
              </w:rPr>
              <w:t xml:space="preserve">Л.Н. Толстой. Сказка "Ореховая </w:t>
            </w:r>
            <w:r w:rsidRPr="000C23EA">
              <w:rPr>
                <w:spacing w:val="-58"/>
                <w:sz w:val="24"/>
                <w:szCs w:val="24"/>
              </w:rPr>
              <w:t xml:space="preserve"> </w:t>
            </w:r>
            <w:r w:rsidRPr="000C23EA">
              <w:rPr>
                <w:sz w:val="24"/>
                <w:szCs w:val="24"/>
              </w:rPr>
              <w:t>ветка".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53</w:t>
            </w:r>
          </w:p>
        </w:tc>
        <w:tc>
          <w:tcPr>
            <w:tcW w:w="4819" w:type="dxa"/>
          </w:tcPr>
          <w:p w:rsidR="00361945" w:rsidRPr="000C23EA" w:rsidRDefault="00361945" w:rsidP="006F33F0">
            <w:pPr>
              <w:pStyle w:val="TableParagraph"/>
              <w:ind w:left="76"/>
              <w:rPr>
                <w:sz w:val="24"/>
                <w:szCs w:val="24"/>
              </w:rPr>
            </w:pPr>
            <w:r w:rsidRPr="000C23EA">
              <w:rPr>
                <w:sz w:val="24"/>
                <w:szCs w:val="24"/>
              </w:rPr>
              <w:t>Л.Н. Толстой. Басня "Белка и</w:t>
            </w:r>
            <w:r w:rsidRPr="000C23EA">
              <w:rPr>
                <w:spacing w:val="-57"/>
                <w:sz w:val="24"/>
                <w:szCs w:val="24"/>
              </w:rPr>
              <w:t xml:space="preserve">                                      </w:t>
            </w:r>
            <w:r w:rsidRPr="000C23EA">
              <w:rPr>
                <w:sz w:val="24"/>
                <w:szCs w:val="24"/>
              </w:rPr>
              <w:t>волк"</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54</w:t>
            </w:r>
          </w:p>
        </w:tc>
        <w:tc>
          <w:tcPr>
            <w:tcW w:w="4819" w:type="dxa"/>
          </w:tcPr>
          <w:p w:rsidR="00361945" w:rsidRPr="000C23EA" w:rsidRDefault="00361945" w:rsidP="006F33F0">
            <w:pPr>
              <w:pStyle w:val="TableParagraph"/>
              <w:ind w:left="76"/>
              <w:rPr>
                <w:sz w:val="24"/>
                <w:szCs w:val="24"/>
              </w:rPr>
            </w:pPr>
            <w:r w:rsidRPr="000C23EA">
              <w:rPr>
                <w:sz w:val="24"/>
                <w:szCs w:val="24"/>
              </w:rPr>
              <w:t>Проверочная работа по разделу</w:t>
            </w:r>
            <w:r w:rsidRPr="000C23EA">
              <w:rPr>
                <w:spacing w:val="-57"/>
                <w:sz w:val="24"/>
                <w:szCs w:val="24"/>
              </w:rPr>
              <w:t xml:space="preserve"> </w:t>
            </w:r>
            <w:r w:rsidRPr="000C23EA">
              <w:rPr>
                <w:sz w:val="24"/>
                <w:szCs w:val="24"/>
              </w:rPr>
              <w:t>"Творчество</w:t>
            </w:r>
            <w:r w:rsidRPr="000C23EA">
              <w:rPr>
                <w:spacing w:val="-2"/>
                <w:sz w:val="24"/>
                <w:szCs w:val="24"/>
              </w:rPr>
              <w:t xml:space="preserve"> </w:t>
            </w:r>
            <w:r w:rsidRPr="000C23EA">
              <w:rPr>
                <w:sz w:val="24"/>
                <w:szCs w:val="24"/>
              </w:rPr>
              <w:t>Л.Н.</w:t>
            </w:r>
            <w:r w:rsidRPr="000C23EA">
              <w:rPr>
                <w:spacing w:val="-2"/>
                <w:sz w:val="24"/>
                <w:szCs w:val="24"/>
              </w:rPr>
              <w:t xml:space="preserve"> </w:t>
            </w:r>
            <w:r w:rsidRPr="000C23EA">
              <w:rPr>
                <w:sz w:val="24"/>
                <w:szCs w:val="24"/>
              </w:rPr>
              <w:t>Толстого"</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jc w:val="center"/>
              <w:rPr>
                <w:rFonts w:ascii="Times New Roman" w:hAnsi="Times New Roman" w:cs="Times New Roman"/>
                <w:sz w:val="24"/>
                <w:szCs w:val="24"/>
              </w:rPr>
            </w:pPr>
            <w:r w:rsidRPr="000C23EA">
              <w:rPr>
                <w:rFonts w:ascii="Times New Roman" w:hAnsi="Times New Roman" w:cs="Times New Roman"/>
                <w:b/>
                <w:spacing w:val="-1"/>
                <w:w w:val="105"/>
                <w:sz w:val="24"/>
                <w:szCs w:val="24"/>
              </w:rPr>
              <w:t>Литературная</w:t>
            </w:r>
            <w:r w:rsidRPr="000C23EA">
              <w:rPr>
                <w:rFonts w:ascii="Times New Roman" w:hAnsi="Times New Roman" w:cs="Times New Roman"/>
                <w:b/>
                <w:spacing w:val="-7"/>
                <w:w w:val="105"/>
                <w:sz w:val="24"/>
                <w:szCs w:val="24"/>
              </w:rPr>
              <w:t xml:space="preserve"> </w:t>
            </w:r>
            <w:r w:rsidRPr="000C23EA">
              <w:rPr>
                <w:rFonts w:ascii="Times New Roman" w:hAnsi="Times New Roman" w:cs="Times New Roman"/>
                <w:b/>
                <w:w w:val="105"/>
                <w:sz w:val="24"/>
                <w:szCs w:val="24"/>
              </w:rPr>
              <w:t>сказка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55</w:t>
            </w:r>
          </w:p>
        </w:tc>
        <w:tc>
          <w:tcPr>
            <w:tcW w:w="4819" w:type="dxa"/>
          </w:tcPr>
          <w:p w:rsidR="00361945" w:rsidRPr="000C23EA" w:rsidRDefault="00361945" w:rsidP="006F33F0">
            <w:pPr>
              <w:pStyle w:val="TableParagraph"/>
              <w:ind w:left="76"/>
              <w:rPr>
                <w:sz w:val="24"/>
                <w:szCs w:val="24"/>
              </w:rPr>
            </w:pPr>
            <w:r w:rsidRPr="000C23EA">
              <w:rPr>
                <w:sz w:val="24"/>
                <w:szCs w:val="24"/>
              </w:rPr>
              <w:t>Знакомство с названием раздела</w:t>
            </w:r>
            <w:r w:rsidRPr="000C23EA">
              <w:rPr>
                <w:spacing w:val="-57"/>
                <w:sz w:val="24"/>
                <w:szCs w:val="24"/>
              </w:rPr>
              <w:t xml:space="preserve"> </w:t>
            </w:r>
            <w:r w:rsidRPr="000C23EA">
              <w:rPr>
                <w:sz w:val="24"/>
                <w:szCs w:val="24"/>
              </w:rPr>
              <w:t>"Литературные сказки". Д.Н.</w:t>
            </w:r>
            <w:r w:rsidRPr="000C23EA">
              <w:rPr>
                <w:spacing w:val="1"/>
                <w:sz w:val="24"/>
                <w:szCs w:val="24"/>
              </w:rPr>
              <w:t xml:space="preserve"> </w:t>
            </w:r>
            <w:r w:rsidRPr="000C23EA">
              <w:rPr>
                <w:sz w:val="24"/>
                <w:szCs w:val="24"/>
              </w:rPr>
              <w:t>Мамин - Сибиряк "Алёнушкины</w:t>
            </w:r>
            <w:r w:rsidRPr="000C23EA">
              <w:rPr>
                <w:spacing w:val="-58"/>
                <w:sz w:val="24"/>
                <w:szCs w:val="24"/>
              </w:rPr>
              <w:t xml:space="preserve"> </w:t>
            </w:r>
            <w:r w:rsidRPr="000C23EA">
              <w:rPr>
                <w:sz w:val="24"/>
                <w:szCs w:val="24"/>
              </w:rPr>
              <w:t>сказки"</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56</w:t>
            </w:r>
          </w:p>
        </w:tc>
        <w:tc>
          <w:tcPr>
            <w:tcW w:w="4819" w:type="dxa"/>
          </w:tcPr>
          <w:p w:rsidR="00361945" w:rsidRPr="000C23EA" w:rsidRDefault="00361945" w:rsidP="006F33F0">
            <w:pPr>
              <w:pStyle w:val="TableParagraph"/>
              <w:ind w:left="76"/>
              <w:jc w:val="both"/>
              <w:rPr>
                <w:sz w:val="24"/>
                <w:szCs w:val="24"/>
              </w:rPr>
            </w:pPr>
            <w:r w:rsidRPr="000C23EA">
              <w:rPr>
                <w:sz w:val="24"/>
                <w:szCs w:val="24"/>
              </w:rPr>
              <w:t>Д. Мамин-Сибиряк «Сказка про</w:t>
            </w:r>
            <w:r w:rsidRPr="000C23EA">
              <w:rPr>
                <w:spacing w:val="-57"/>
                <w:sz w:val="24"/>
                <w:szCs w:val="24"/>
              </w:rPr>
              <w:t xml:space="preserve"> </w:t>
            </w:r>
            <w:r w:rsidRPr="000C23EA">
              <w:rPr>
                <w:sz w:val="24"/>
                <w:szCs w:val="24"/>
              </w:rPr>
              <w:t>храброго зайца – длинные уши,</w:t>
            </w:r>
            <w:r w:rsidRPr="000C23EA">
              <w:rPr>
                <w:spacing w:val="-57"/>
                <w:sz w:val="24"/>
                <w:szCs w:val="24"/>
              </w:rPr>
              <w:t xml:space="preserve"> </w:t>
            </w:r>
            <w:r w:rsidRPr="000C23EA">
              <w:rPr>
                <w:sz w:val="24"/>
                <w:szCs w:val="24"/>
              </w:rPr>
              <w:t>косые</w:t>
            </w:r>
            <w:r w:rsidRPr="000C23EA">
              <w:rPr>
                <w:spacing w:val="-2"/>
                <w:sz w:val="24"/>
                <w:szCs w:val="24"/>
              </w:rPr>
              <w:t xml:space="preserve"> </w:t>
            </w:r>
            <w:r w:rsidRPr="000C23EA">
              <w:rPr>
                <w:sz w:val="24"/>
                <w:szCs w:val="24"/>
              </w:rPr>
              <w:t>глаза,</w:t>
            </w:r>
            <w:r w:rsidRPr="000C23EA">
              <w:rPr>
                <w:spacing w:val="-2"/>
                <w:sz w:val="24"/>
                <w:szCs w:val="24"/>
              </w:rPr>
              <w:t xml:space="preserve"> </w:t>
            </w:r>
            <w:r w:rsidRPr="000C23EA">
              <w:rPr>
                <w:sz w:val="24"/>
                <w:szCs w:val="24"/>
              </w:rPr>
              <w:t>короткий</w:t>
            </w:r>
            <w:r w:rsidRPr="000C23EA">
              <w:rPr>
                <w:spacing w:val="-1"/>
                <w:sz w:val="24"/>
                <w:szCs w:val="24"/>
              </w:rPr>
              <w:t xml:space="preserve"> </w:t>
            </w:r>
            <w:r w:rsidRPr="000C23EA">
              <w:rPr>
                <w:sz w:val="24"/>
                <w:szCs w:val="24"/>
              </w:rPr>
              <w:t>хвост»</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57</w:t>
            </w:r>
          </w:p>
        </w:tc>
        <w:tc>
          <w:tcPr>
            <w:tcW w:w="4819" w:type="dxa"/>
          </w:tcPr>
          <w:p w:rsidR="00361945" w:rsidRPr="000C23EA" w:rsidRDefault="00361945" w:rsidP="006F33F0">
            <w:pPr>
              <w:pStyle w:val="TableParagraph"/>
              <w:ind w:left="76"/>
              <w:rPr>
                <w:sz w:val="24"/>
                <w:szCs w:val="24"/>
              </w:rPr>
            </w:pPr>
            <w:r w:rsidRPr="000C23EA">
              <w:rPr>
                <w:sz w:val="24"/>
                <w:szCs w:val="24"/>
              </w:rPr>
              <w:t>И.С.</w:t>
            </w:r>
            <w:r w:rsidRPr="000C23EA">
              <w:rPr>
                <w:spacing w:val="-5"/>
                <w:sz w:val="24"/>
                <w:szCs w:val="24"/>
              </w:rPr>
              <w:t xml:space="preserve"> </w:t>
            </w:r>
            <w:r w:rsidRPr="000C23EA">
              <w:rPr>
                <w:sz w:val="24"/>
                <w:szCs w:val="24"/>
              </w:rPr>
              <w:t>Соколов-Микитов. «Листопадничек»</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58</w:t>
            </w:r>
          </w:p>
        </w:tc>
        <w:tc>
          <w:tcPr>
            <w:tcW w:w="4819" w:type="dxa"/>
          </w:tcPr>
          <w:p w:rsidR="00361945" w:rsidRPr="000C23EA" w:rsidRDefault="00361945" w:rsidP="006F33F0">
            <w:pPr>
              <w:pStyle w:val="TableParagraph"/>
              <w:ind w:left="76"/>
              <w:rPr>
                <w:sz w:val="24"/>
                <w:szCs w:val="24"/>
              </w:rPr>
            </w:pPr>
            <w:r w:rsidRPr="000C23EA">
              <w:rPr>
                <w:sz w:val="24"/>
                <w:szCs w:val="24"/>
              </w:rPr>
              <w:t>И.С.</w:t>
            </w:r>
            <w:r w:rsidRPr="000C23EA">
              <w:rPr>
                <w:spacing w:val="-5"/>
                <w:sz w:val="24"/>
                <w:szCs w:val="24"/>
              </w:rPr>
              <w:t xml:space="preserve"> </w:t>
            </w:r>
            <w:r w:rsidRPr="000C23EA">
              <w:rPr>
                <w:sz w:val="24"/>
                <w:szCs w:val="24"/>
              </w:rPr>
              <w:t>Соколов-Микитов. «Листопадничек»</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59</w:t>
            </w:r>
          </w:p>
        </w:tc>
        <w:tc>
          <w:tcPr>
            <w:tcW w:w="4819" w:type="dxa"/>
          </w:tcPr>
          <w:p w:rsidR="00361945" w:rsidRPr="000C23EA" w:rsidRDefault="00361945" w:rsidP="006F33F0">
            <w:pPr>
              <w:pStyle w:val="TableParagraph"/>
              <w:ind w:left="76"/>
              <w:rPr>
                <w:sz w:val="24"/>
                <w:szCs w:val="24"/>
              </w:rPr>
            </w:pPr>
            <w:r w:rsidRPr="000C23EA">
              <w:rPr>
                <w:sz w:val="24"/>
                <w:szCs w:val="24"/>
              </w:rPr>
              <w:t>В. М. Гаршин «Лягушка –</w:t>
            </w:r>
            <w:r w:rsidRPr="000C23EA">
              <w:rPr>
                <w:spacing w:val="-57"/>
                <w:sz w:val="24"/>
                <w:szCs w:val="24"/>
              </w:rPr>
              <w:t xml:space="preserve"> </w:t>
            </w:r>
            <w:r w:rsidRPr="000C23EA">
              <w:rPr>
                <w:sz w:val="24"/>
                <w:szCs w:val="24"/>
              </w:rPr>
              <w:t>путешественница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60</w:t>
            </w:r>
          </w:p>
        </w:tc>
        <w:tc>
          <w:tcPr>
            <w:tcW w:w="4819" w:type="dxa"/>
          </w:tcPr>
          <w:p w:rsidR="00361945" w:rsidRPr="000C23EA" w:rsidRDefault="00361945" w:rsidP="006F33F0">
            <w:pPr>
              <w:pStyle w:val="TableParagraph"/>
              <w:ind w:left="76"/>
              <w:rPr>
                <w:sz w:val="24"/>
                <w:szCs w:val="24"/>
              </w:rPr>
            </w:pPr>
            <w:r w:rsidRPr="000C23EA">
              <w:rPr>
                <w:sz w:val="24"/>
                <w:szCs w:val="24"/>
              </w:rPr>
              <w:t>В. М. Гаршин «Лягушка –</w:t>
            </w:r>
            <w:r w:rsidRPr="000C23EA">
              <w:rPr>
                <w:spacing w:val="-57"/>
                <w:sz w:val="24"/>
                <w:szCs w:val="24"/>
              </w:rPr>
              <w:t xml:space="preserve"> </w:t>
            </w:r>
            <w:r w:rsidRPr="000C23EA">
              <w:rPr>
                <w:sz w:val="24"/>
                <w:szCs w:val="24"/>
              </w:rPr>
              <w:t>путешественница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61</w:t>
            </w:r>
          </w:p>
        </w:tc>
        <w:tc>
          <w:tcPr>
            <w:tcW w:w="4819" w:type="dxa"/>
          </w:tcPr>
          <w:p w:rsidR="00361945" w:rsidRPr="000C23EA" w:rsidRDefault="00361945" w:rsidP="006F33F0">
            <w:pPr>
              <w:pStyle w:val="TableParagraph"/>
              <w:ind w:left="76"/>
              <w:rPr>
                <w:sz w:val="24"/>
                <w:szCs w:val="24"/>
              </w:rPr>
            </w:pPr>
            <w:r w:rsidRPr="000C23EA">
              <w:rPr>
                <w:sz w:val="24"/>
                <w:szCs w:val="24"/>
              </w:rPr>
              <w:t>В. Ф. Одоевский. «Мороз</w:t>
            </w:r>
            <w:r w:rsidRPr="000C23EA">
              <w:rPr>
                <w:spacing w:val="-58"/>
                <w:sz w:val="24"/>
                <w:szCs w:val="24"/>
              </w:rPr>
              <w:t xml:space="preserve">                                                                   </w:t>
            </w:r>
            <w:r w:rsidRPr="000C23EA">
              <w:rPr>
                <w:sz w:val="24"/>
                <w:szCs w:val="24"/>
              </w:rPr>
              <w:t>Иванович»</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62</w:t>
            </w:r>
          </w:p>
        </w:tc>
        <w:tc>
          <w:tcPr>
            <w:tcW w:w="4819" w:type="dxa"/>
          </w:tcPr>
          <w:p w:rsidR="00361945" w:rsidRPr="000C23EA" w:rsidRDefault="00361945" w:rsidP="006F33F0">
            <w:pPr>
              <w:pStyle w:val="TableParagraph"/>
              <w:ind w:left="76"/>
              <w:rPr>
                <w:sz w:val="24"/>
                <w:szCs w:val="24"/>
              </w:rPr>
            </w:pPr>
            <w:r w:rsidRPr="000C23EA">
              <w:rPr>
                <w:sz w:val="24"/>
                <w:szCs w:val="24"/>
              </w:rPr>
              <w:t xml:space="preserve">В. Ф. Одоевский. «Мороз      </w:t>
            </w:r>
            <w:r w:rsidRPr="000C23EA">
              <w:rPr>
                <w:spacing w:val="-58"/>
                <w:sz w:val="24"/>
                <w:szCs w:val="24"/>
              </w:rPr>
              <w:t xml:space="preserve"> </w:t>
            </w:r>
            <w:r w:rsidRPr="000C23EA">
              <w:rPr>
                <w:sz w:val="24"/>
                <w:szCs w:val="24"/>
              </w:rPr>
              <w:t>Иванович»</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63</w:t>
            </w:r>
          </w:p>
        </w:tc>
        <w:tc>
          <w:tcPr>
            <w:tcW w:w="4819" w:type="dxa"/>
          </w:tcPr>
          <w:p w:rsidR="00361945" w:rsidRPr="000C23EA" w:rsidRDefault="00361945" w:rsidP="006F33F0">
            <w:pPr>
              <w:pStyle w:val="TableParagraph"/>
              <w:ind w:left="76"/>
              <w:rPr>
                <w:sz w:val="24"/>
                <w:szCs w:val="24"/>
              </w:rPr>
            </w:pPr>
            <w:r w:rsidRPr="000C23EA">
              <w:rPr>
                <w:sz w:val="24"/>
                <w:szCs w:val="24"/>
              </w:rPr>
              <w:t>Проверочная работа по разделу</w:t>
            </w:r>
            <w:r w:rsidRPr="000C23EA">
              <w:rPr>
                <w:spacing w:val="-57"/>
                <w:sz w:val="24"/>
                <w:szCs w:val="24"/>
              </w:rPr>
              <w:t xml:space="preserve"> </w:t>
            </w:r>
            <w:r w:rsidRPr="000C23EA">
              <w:rPr>
                <w:sz w:val="24"/>
                <w:szCs w:val="24"/>
              </w:rPr>
              <w:t>"Литературные</w:t>
            </w:r>
            <w:r w:rsidRPr="000C23EA">
              <w:rPr>
                <w:spacing w:val="-1"/>
                <w:sz w:val="24"/>
                <w:szCs w:val="24"/>
              </w:rPr>
              <w:t xml:space="preserve"> </w:t>
            </w:r>
            <w:r w:rsidRPr="000C23EA">
              <w:rPr>
                <w:sz w:val="24"/>
                <w:szCs w:val="24"/>
              </w:rPr>
              <w:t>сказки"</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jc w:val="center"/>
              <w:rPr>
                <w:rFonts w:ascii="Times New Roman" w:hAnsi="Times New Roman" w:cs="Times New Roman"/>
                <w:sz w:val="24"/>
                <w:szCs w:val="24"/>
                <w:lang w:val="ru-RU"/>
              </w:rPr>
            </w:pPr>
            <w:r w:rsidRPr="000C23EA">
              <w:rPr>
                <w:rFonts w:ascii="Times New Roman" w:hAnsi="Times New Roman" w:cs="Times New Roman"/>
                <w:b/>
                <w:w w:val="105"/>
                <w:sz w:val="24"/>
                <w:szCs w:val="24"/>
                <w:lang w:val="ru-RU"/>
              </w:rPr>
              <w:t>Картины</w:t>
            </w:r>
            <w:r w:rsidRPr="000C23EA">
              <w:rPr>
                <w:rFonts w:ascii="Times New Roman" w:hAnsi="Times New Roman" w:cs="Times New Roman"/>
                <w:b/>
                <w:spacing w:val="-9"/>
                <w:w w:val="105"/>
                <w:sz w:val="24"/>
                <w:szCs w:val="24"/>
                <w:lang w:val="ru-RU"/>
              </w:rPr>
              <w:t xml:space="preserve"> </w:t>
            </w:r>
            <w:r w:rsidRPr="000C23EA">
              <w:rPr>
                <w:rFonts w:ascii="Times New Roman" w:hAnsi="Times New Roman" w:cs="Times New Roman"/>
                <w:b/>
                <w:w w:val="105"/>
                <w:sz w:val="24"/>
                <w:szCs w:val="24"/>
                <w:lang w:val="ru-RU"/>
              </w:rPr>
              <w:t>природы</w:t>
            </w:r>
            <w:r w:rsidRPr="000C23EA">
              <w:rPr>
                <w:rFonts w:ascii="Times New Roman" w:hAnsi="Times New Roman" w:cs="Times New Roman"/>
                <w:b/>
                <w:spacing w:val="-9"/>
                <w:w w:val="105"/>
                <w:sz w:val="24"/>
                <w:szCs w:val="24"/>
                <w:lang w:val="ru-RU"/>
              </w:rPr>
              <w:t xml:space="preserve"> </w:t>
            </w:r>
            <w:r w:rsidRPr="000C23EA">
              <w:rPr>
                <w:rFonts w:ascii="Times New Roman" w:hAnsi="Times New Roman" w:cs="Times New Roman"/>
                <w:b/>
                <w:w w:val="105"/>
                <w:sz w:val="24"/>
                <w:szCs w:val="24"/>
                <w:lang w:val="ru-RU"/>
              </w:rPr>
              <w:t>в</w:t>
            </w:r>
            <w:r w:rsidRPr="000C23EA">
              <w:rPr>
                <w:rFonts w:ascii="Times New Roman" w:hAnsi="Times New Roman" w:cs="Times New Roman"/>
                <w:b/>
                <w:spacing w:val="-9"/>
                <w:w w:val="105"/>
                <w:sz w:val="24"/>
                <w:szCs w:val="24"/>
                <w:lang w:val="ru-RU"/>
              </w:rPr>
              <w:t xml:space="preserve"> </w:t>
            </w:r>
            <w:r w:rsidRPr="000C23EA">
              <w:rPr>
                <w:rFonts w:ascii="Times New Roman" w:hAnsi="Times New Roman" w:cs="Times New Roman"/>
                <w:b/>
                <w:w w:val="105"/>
                <w:sz w:val="24"/>
                <w:szCs w:val="24"/>
                <w:lang w:val="ru-RU"/>
              </w:rPr>
              <w:t>произведениях</w:t>
            </w:r>
            <w:r w:rsidRPr="000C23EA">
              <w:rPr>
                <w:rFonts w:ascii="Times New Roman" w:hAnsi="Times New Roman" w:cs="Times New Roman"/>
                <w:b/>
                <w:spacing w:val="-9"/>
                <w:w w:val="105"/>
                <w:sz w:val="24"/>
                <w:szCs w:val="24"/>
                <w:lang w:val="ru-RU"/>
              </w:rPr>
              <w:t xml:space="preserve"> </w:t>
            </w:r>
            <w:r w:rsidRPr="000C23EA">
              <w:rPr>
                <w:rFonts w:ascii="Times New Roman" w:hAnsi="Times New Roman" w:cs="Times New Roman"/>
                <w:b/>
                <w:w w:val="105"/>
                <w:sz w:val="24"/>
                <w:szCs w:val="24"/>
                <w:lang w:val="ru-RU"/>
              </w:rPr>
              <w:t>поэтов</w:t>
            </w:r>
            <w:r w:rsidRPr="000C23EA">
              <w:rPr>
                <w:rFonts w:ascii="Times New Roman" w:hAnsi="Times New Roman" w:cs="Times New Roman"/>
                <w:b/>
                <w:spacing w:val="-8"/>
                <w:w w:val="105"/>
                <w:sz w:val="24"/>
                <w:szCs w:val="24"/>
                <w:lang w:val="ru-RU"/>
              </w:rPr>
              <w:t xml:space="preserve"> </w:t>
            </w:r>
            <w:r w:rsidRPr="000C23EA">
              <w:rPr>
                <w:rFonts w:ascii="Times New Roman" w:hAnsi="Times New Roman" w:cs="Times New Roman"/>
                <w:b/>
                <w:w w:val="105"/>
                <w:sz w:val="24"/>
                <w:szCs w:val="24"/>
                <w:lang w:val="ru-RU"/>
              </w:rPr>
              <w:t>и</w:t>
            </w:r>
            <w:r w:rsidRPr="000C23EA">
              <w:rPr>
                <w:rFonts w:ascii="Times New Roman" w:hAnsi="Times New Roman" w:cs="Times New Roman"/>
                <w:b/>
                <w:spacing w:val="-9"/>
                <w:w w:val="105"/>
                <w:sz w:val="24"/>
                <w:szCs w:val="24"/>
                <w:lang w:val="ru-RU"/>
              </w:rPr>
              <w:t xml:space="preserve"> </w:t>
            </w:r>
            <w:r w:rsidRPr="000C23EA">
              <w:rPr>
                <w:rFonts w:ascii="Times New Roman" w:hAnsi="Times New Roman" w:cs="Times New Roman"/>
                <w:b/>
                <w:w w:val="105"/>
                <w:sz w:val="24"/>
                <w:szCs w:val="24"/>
                <w:lang w:val="ru-RU"/>
              </w:rPr>
              <w:t>писателей</w:t>
            </w:r>
            <w:r w:rsidRPr="000C23EA">
              <w:rPr>
                <w:rFonts w:ascii="Times New Roman" w:hAnsi="Times New Roman" w:cs="Times New Roman"/>
                <w:b/>
                <w:spacing w:val="-9"/>
                <w:w w:val="105"/>
                <w:sz w:val="24"/>
                <w:szCs w:val="24"/>
                <w:lang w:val="ru-RU"/>
              </w:rPr>
              <w:t xml:space="preserve"> </w:t>
            </w:r>
            <w:r w:rsidRPr="000C23EA">
              <w:rPr>
                <w:rFonts w:ascii="Times New Roman" w:hAnsi="Times New Roman" w:cs="Times New Roman"/>
                <w:b/>
                <w:w w:val="105"/>
                <w:sz w:val="24"/>
                <w:szCs w:val="24"/>
              </w:rPr>
              <w:t>XX</w:t>
            </w:r>
            <w:r w:rsidRPr="000C23EA">
              <w:rPr>
                <w:rFonts w:ascii="Times New Roman" w:hAnsi="Times New Roman" w:cs="Times New Roman"/>
                <w:b/>
                <w:spacing w:val="-9"/>
                <w:w w:val="105"/>
                <w:sz w:val="24"/>
                <w:szCs w:val="24"/>
                <w:lang w:val="ru-RU"/>
              </w:rPr>
              <w:t xml:space="preserve"> </w:t>
            </w:r>
            <w:r w:rsidRPr="000C23EA">
              <w:rPr>
                <w:rFonts w:ascii="Times New Roman" w:hAnsi="Times New Roman" w:cs="Times New Roman"/>
                <w:b/>
                <w:w w:val="105"/>
                <w:sz w:val="24"/>
                <w:szCs w:val="24"/>
                <w:lang w:val="ru-RU"/>
              </w:rPr>
              <w:t>века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64</w:t>
            </w:r>
          </w:p>
        </w:tc>
        <w:tc>
          <w:tcPr>
            <w:tcW w:w="4819" w:type="dxa"/>
          </w:tcPr>
          <w:p w:rsidR="00361945" w:rsidRPr="000C23EA" w:rsidRDefault="00361945" w:rsidP="006F33F0">
            <w:pPr>
              <w:pStyle w:val="TableParagraph"/>
              <w:ind w:left="76"/>
              <w:jc w:val="both"/>
              <w:rPr>
                <w:sz w:val="24"/>
                <w:szCs w:val="24"/>
              </w:rPr>
            </w:pPr>
            <w:r w:rsidRPr="000C23EA">
              <w:rPr>
                <w:sz w:val="24"/>
                <w:szCs w:val="24"/>
              </w:rPr>
              <w:t>Знакомство с разделом "Картины</w:t>
            </w:r>
            <w:r w:rsidRPr="000C23EA">
              <w:rPr>
                <w:spacing w:val="-58"/>
                <w:sz w:val="24"/>
                <w:szCs w:val="24"/>
              </w:rPr>
              <w:t xml:space="preserve"> </w:t>
            </w:r>
            <w:r w:rsidRPr="000C23EA">
              <w:rPr>
                <w:sz w:val="24"/>
                <w:szCs w:val="24"/>
              </w:rPr>
              <w:t>природы в произведениях поэтов</w:t>
            </w:r>
            <w:r w:rsidRPr="000C23EA">
              <w:rPr>
                <w:spacing w:val="-57"/>
                <w:sz w:val="24"/>
                <w:szCs w:val="24"/>
              </w:rPr>
              <w:t xml:space="preserve"> </w:t>
            </w:r>
            <w:r w:rsidRPr="000C23EA">
              <w:rPr>
                <w:sz w:val="24"/>
                <w:szCs w:val="24"/>
              </w:rPr>
              <w:t>и</w:t>
            </w:r>
            <w:r w:rsidRPr="000C23EA">
              <w:rPr>
                <w:spacing w:val="-1"/>
                <w:sz w:val="24"/>
                <w:szCs w:val="24"/>
              </w:rPr>
              <w:t xml:space="preserve"> </w:t>
            </w:r>
            <w:r w:rsidRPr="000C23EA">
              <w:rPr>
                <w:sz w:val="24"/>
                <w:szCs w:val="24"/>
              </w:rPr>
              <w:t>писателей XX</w:t>
            </w:r>
            <w:r w:rsidRPr="000C23EA">
              <w:rPr>
                <w:spacing w:val="-1"/>
                <w:sz w:val="24"/>
                <w:szCs w:val="24"/>
              </w:rPr>
              <w:t xml:space="preserve"> </w:t>
            </w:r>
            <w:r w:rsidRPr="000C23EA">
              <w:rPr>
                <w:sz w:val="24"/>
                <w:szCs w:val="24"/>
              </w:rPr>
              <w:t>в."</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65</w:t>
            </w:r>
          </w:p>
        </w:tc>
        <w:tc>
          <w:tcPr>
            <w:tcW w:w="4819" w:type="dxa"/>
          </w:tcPr>
          <w:p w:rsidR="00361945" w:rsidRPr="000C23EA" w:rsidRDefault="00361945" w:rsidP="006F33F0">
            <w:pPr>
              <w:pStyle w:val="TableParagraph"/>
              <w:ind w:left="76"/>
              <w:rPr>
                <w:sz w:val="24"/>
                <w:szCs w:val="24"/>
              </w:rPr>
            </w:pPr>
            <w:r w:rsidRPr="000C23EA">
              <w:rPr>
                <w:sz w:val="24"/>
                <w:szCs w:val="24"/>
              </w:rPr>
              <w:t>И.А. Бунин "Первый снег",</w:t>
            </w:r>
            <w:r w:rsidRPr="000C23EA">
              <w:rPr>
                <w:spacing w:val="-57"/>
                <w:sz w:val="24"/>
                <w:szCs w:val="24"/>
              </w:rPr>
              <w:t xml:space="preserve"> </w:t>
            </w:r>
            <w:r w:rsidRPr="000C23EA">
              <w:rPr>
                <w:sz w:val="24"/>
                <w:szCs w:val="24"/>
              </w:rPr>
              <w:t>"Полевые</w:t>
            </w:r>
            <w:r w:rsidRPr="000C23EA">
              <w:rPr>
                <w:spacing w:val="-1"/>
                <w:sz w:val="24"/>
                <w:szCs w:val="24"/>
              </w:rPr>
              <w:t xml:space="preserve"> </w:t>
            </w:r>
            <w:r w:rsidRPr="000C23EA">
              <w:rPr>
                <w:sz w:val="24"/>
                <w:szCs w:val="24"/>
              </w:rPr>
              <w:t>цветы".</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66</w:t>
            </w:r>
          </w:p>
        </w:tc>
        <w:tc>
          <w:tcPr>
            <w:tcW w:w="4819" w:type="dxa"/>
          </w:tcPr>
          <w:p w:rsidR="00361945" w:rsidRPr="000C23EA" w:rsidRDefault="00361945" w:rsidP="006F33F0">
            <w:pPr>
              <w:pStyle w:val="TableParagraph"/>
              <w:ind w:left="76"/>
              <w:rPr>
                <w:sz w:val="24"/>
                <w:szCs w:val="24"/>
              </w:rPr>
            </w:pPr>
            <w:r w:rsidRPr="000C23EA">
              <w:rPr>
                <w:sz w:val="24"/>
                <w:szCs w:val="24"/>
              </w:rPr>
              <w:t>А.</w:t>
            </w:r>
            <w:r w:rsidRPr="000C23EA">
              <w:rPr>
                <w:spacing w:val="-2"/>
                <w:sz w:val="24"/>
                <w:szCs w:val="24"/>
              </w:rPr>
              <w:t xml:space="preserve"> </w:t>
            </w:r>
            <w:r w:rsidRPr="000C23EA">
              <w:rPr>
                <w:sz w:val="24"/>
                <w:szCs w:val="24"/>
              </w:rPr>
              <w:t>А.</w:t>
            </w:r>
            <w:r w:rsidRPr="000C23EA">
              <w:rPr>
                <w:spacing w:val="-2"/>
                <w:sz w:val="24"/>
                <w:szCs w:val="24"/>
              </w:rPr>
              <w:t xml:space="preserve"> </w:t>
            </w:r>
            <w:r w:rsidRPr="000C23EA">
              <w:rPr>
                <w:sz w:val="24"/>
                <w:szCs w:val="24"/>
              </w:rPr>
              <w:t>Блок</w:t>
            </w:r>
            <w:r w:rsidRPr="000C23EA">
              <w:rPr>
                <w:spacing w:val="-3"/>
                <w:sz w:val="24"/>
                <w:szCs w:val="24"/>
              </w:rPr>
              <w:t xml:space="preserve"> </w:t>
            </w:r>
            <w:r w:rsidRPr="000C23EA">
              <w:rPr>
                <w:sz w:val="24"/>
                <w:szCs w:val="24"/>
              </w:rPr>
              <w:t>"Ворона",</w:t>
            </w:r>
            <w:r w:rsidRPr="000C23EA">
              <w:rPr>
                <w:spacing w:val="-2"/>
                <w:sz w:val="24"/>
                <w:szCs w:val="24"/>
              </w:rPr>
              <w:t xml:space="preserve"> </w:t>
            </w:r>
            <w:r w:rsidRPr="000C23EA">
              <w:rPr>
                <w:sz w:val="24"/>
                <w:szCs w:val="24"/>
              </w:rPr>
              <w:t>"Сны".</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67</w:t>
            </w:r>
          </w:p>
        </w:tc>
        <w:tc>
          <w:tcPr>
            <w:tcW w:w="4819" w:type="dxa"/>
          </w:tcPr>
          <w:p w:rsidR="00361945" w:rsidRPr="000C23EA" w:rsidRDefault="00361945" w:rsidP="006F33F0">
            <w:pPr>
              <w:pStyle w:val="TableParagraph"/>
              <w:ind w:left="76"/>
              <w:rPr>
                <w:sz w:val="24"/>
                <w:szCs w:val="24"/>
              </w:rPr>
            </w:pPr>
            <w:r w:rsidRPr="000C23EA">
              <w:rPr>
                <w:sz w:val="24"/>
                <w:szCs w:val="24"/>
              </w:rPr>
              <w:t>К. Д. Бальмонт "Золотое слово",</w:t>
            </w:r>
            <w:r w:rsidRPr="000C23EA">
              <w:rPr>
                <w:spacing w:val="-58"/>
                <w:sz w:val="24"/>
                <w:szCs w:val="24"/>
              </w:rPr>
              <w:t xml:space="preserve"> </w:t>
            </w:r>
            <w:r w:rsidRPr="000C23EA">
              <w:rPr>
                <w:sz w:val="24"/>
                <w:szCs w:val="24"/>
              </w:rPr>
              <w:t>"Снежинка"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68</w:t>
            </w:r>
          </w:p>
        </w:tc>
        <w:tc>
          <w:tcPr>
            <w:tcW w:w="4819" w:type="dxa"/>
          </w:tcPr>
          <w:p w:rsidR="00361945" w:rsidRPr="000C23EA" w:rsidRDefault="00361945" w:rsidP="006F33F0">
            <w:pPr>
              <w:pStyle w:val="TableParagraph"/>
              <w:ind w:left="76"/>
              <w:rPr>
                <w:sz w:val="24"/>
                <w:szCs w:val="24"/>
              </w:rPr>
            </w:pPr>
            <w:r w:rsidRPr="000C23EA">
              <w:rPr>
                <w:sz w:val="24"/>
                <w:szCs w:val="24"/>
              </w:rPr>
              <w:t>С.А. Есенин "Нивы сжаты, рощи</w:t>
            </w:r>
            <w:r w:rsidRPr="000C23EA">
              <w:rPr>
                <w:spacing w:val="-57"/>
                <w:sz w:val="24"/>
                <w:szCs w:val="24"/>
              </w:rPr>
              <w:t xml:space="preserve">                                   </w:t>
            </w:r>
            <w:r w:rsidRPr="000C23EA">
              <w:rPr>
                <w:sz w:val="24"/>
                <w:szCs w:val="24"/>
              </w:rPr>
              <w:t>голы...",</w:t>
            </w:r>
            <w:r w:rsidRPr="000C23EA">
              <w:rPr>
                <w:spacing w:val="-1"/>
                <w:sz w:val="24"/>
                <w:szCs w:val="24"/>
              </w:rPr>
              <w:t xml:space="preserve"> </w:t>
            </w:r>
            <w:r w:rsidRPr="000C23EA">
              <w:rPr>
                <w:sz w:val="24"/>
                <w:szCs w:val="24"/>
              </w:rPr>
              <w:t>"Черемуха"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69</w:t>
            </w:r>
          </w:p>
        </w:tc>
        <w:tc>
          <w:tcPr>
            <w:tcW w:w="4819" w:type="dxa"/>
          </w:tcPr>
          <w:p w:rsidR="00361945" w:rsidRPr="000C23EA" w:rsidRDefault="00361945" w:rsidP="006F33F0">
            <w:pPr>
              <w:pStyle w:val="TableParagraph"/>
              <w:ind w:left="76"/>
              <w:rPr>
                <w:sz w:val="24"/>
                <w:szCs w:val="24"/>
              </w:rPr>
            </w:pPr>
            <w:r w:rsidRPr="000C23EA">
              <w:rPr>
                <w:sz w:val="24"/>
                <w:szCs w:val="24"/>
              </w:rPr>
              <w:t>С.А. Есенин "С добрым утром!",</w:t>
            </w:r>
            <w:r w:rsidRPr="000C23EA">
              <w:rPr>
                <w:spacing w:val="-57"/>
                <w:sz w:val="24"/>
                <w:szCs w:val="24"/>
              </w:rPr>
              <w:t xml:space="preserve"> </w:t>
            </w:r>
            <w:r w:rsidRPr="000C23EA">
              <w:rPr>
                <w:sz w:val="24"/>
                <w:szCs w:val="24"/>
              </w:rPr>
              <w:t>"Береза"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70</w:t>
            </w:r>
          </w:p>
        </w:tc>
        <w:tc>
          <w:tcPr>
            <w:tcW w:w="4819" w:type="dxa"/>
          </w:tcPr>
          <w:p w:rsidR="00361945" w:rsidRPr="000C23EA" w:rsidRDefault="00361945" w:rsidP="006F33F0">
            <w:pPr>
              <w:pStyle w:val="TableParagraph"/>
              <w:ind w:left="76"/>
              <w:rPr>
                <w:sz w:val="24"/>
                <w:szCs w:val="24"/>
              </w:rPr>
            </w:pPr>
            <w:r w:rsidRPr="000C23EA">
              <w:rPr>
                <w:sz w:val="24"/>
                <w:szCs w:val="24"/>
              </w:rPr>
              <w:t>Саша</w:t>
            </w:r>
            <w:r w:rsidRPr="000C23EA">
              <w:rPr>
                <w:spacing w:val="-3"/>
                <w:sz w:val="24"/>
                <w:szCs w:val="24"/>
              </w:rPr>
              <w:t xml:space="preserve"> </w:t>
            </w:r>
            <w:r w:rsidRPr="000C23EA">
              <w:rPr>
                <w:sz w:val="24"/>
                <w:szCs w:val="24"/>
              </w:rPr>
              <w:t>Черный</w:t>
            </w:r>
            <w:r w:rsidRPr="000C23EA">
              <w:rPr>
                <w:spacing w:val="-3"/>
                <w:sz w:val="24"/>
                <w:szCs w:val="24"/>
              </w:rPr>
              <w:t xml:space="preserve"> </w:t>
            </w:r>
            <w:r w:rsidRPr="000C23EA">
              <w:rPr>
                <w:sz w:val="24"/>
                <w:szCs w:val="24"/>
              </w:rPr>
              <w:t>"Летом"</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71</w:t>
            </w:r>
          </w:p>
        </w:tc>
        <w:tc>
          <w:tcPr>
            <w:tcW w:w="4819" w:type="dxa"/>
          </w:tcPr>
          <w:p w:rsidR="00361945" w:rsidRPr="000C23EA" w:rsidRDefault="00361945" w:rsidP="006F33F0">
            <w:pPr>
              <w:pStyle w:val="TableParagraph"/>
              <w:ind w:left="76"/>
              <w:rPr>
                <w:sz w:val="24"/>
                <w:szCs w:val="24"/>
              </w:rPr>
            </w:pPr>
            <w:r w:rsidRPr="000C23EA">
              <w:rPr>
                <w:sz w:val="24"/>
                <w:szCs w:val="24"/>
              </w:rPr>
              <w:t>С.Я. Маршак "Гроза днем", "В</w:t>
            </w:r>
            <w:r w:rsidRPr="000C23EA">
              <w:rPr>
                <w:spacing w:val="-58"/>
                <w:sz w:val="24"/>
                <w:szCs w:val="24"/>
              </w:rPr>
              <w:t xml:space="preserve"> </w:t>
            </w:r>
            <w:r w:rsidRPr="000C23EA">
              <w:rPr>
                <w:sz w:val="24"/>
                <w:szCs w:val="24"/>
              </w:rPr>
              <w:t>лесу над росистой поляной",</w:t>
            </w:r>
            <w:r w:rsidRPr="000C23EA">
              <w:rPr>
                <w:spacing w:val="1"/>
                <w:sz w:val="24"/>
                <w:szCs w:val="24"/>
              </w:rPr>
              <w:t xml:space="preserve"> </w:t>
            </w:r>
            <w:r w:rsidRPr="000C23EA">
              <w:rPr>
                <w:sz w:val="24"/>
                <w:szCs w:val="24"/>
              </w:rPr>
              <w:t>"Ландыш"</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lastRenderedPageBreak/>
              <w:t>72</w:t>
            </w:r>
          </w:p>
        </w:tc>
        <w:tc>
          <w:tcPr>
            <w:tcW w:w="4819" w:type="dxa"/>
          </w:tcPr>
          <w:p w:rsidR="00361945" w:rsidRPr="000C23EA" w:rsidRDefault="00361945" w:rsidP="006F33F0">
            <w:pPr>
              <w:pStyle w:val="TableParagraph"/>
              <w:ind w:left="76"/>
              <w:rPr>
                <w:sz w:val="24"/>
                <w:szCs w:val="24"/>
              </w:rPr>
            </w:pPr>
            <w:r w:rsidRPr="000C23EA">
              <w:rPr>
                <w:sz w:val="24"/>
                <w:szCs w:val="24"/>
              </w:rPr>
              <w:t>А.П.</w:t>
            </w:r>
            <w:r w:rsidRPr="000C23EA">
              <w:rPr>
                <w:spacing w:val="-4"/>
                <w:sz w:val="24"/>
                <w:szCs w:val="24"/>
              </w:rPr>
              <w:t xml:space="preserve"> </w:t>
            </w:r>
            <w:r w:rsidRPr="000C23EA">
              <w:rPr>
                <w:sz w:val="24"/>
                <w:szCs w:val="24"/>
              </w:rPr>
              <w:t>Чехов</w:t>
            </w:r>
            <w:r w:rsidRPr="000C23EA">
              <w:rPr>
                <w:spacing w:val="-4"/>
                <w:sz w:val="24"/>
                <w:szCs w:val="24"/>
              </w:rPr>
              <w:t xml:space="preserve"> </w:t>
            </w:r>
            <w:r w:rsidRPr="000C23EA">
              <w:rPr>
                <w:sz w:val="24"/>
                <w:szCs w:val="24"/>
              </w:rPr>
              <w:t>"Степь"</w:t>
            </w:r>
            <w:r w:rsidRPr="000C23EA">
              <w:rPr>
                <w:spacing w:val="-4"/>
                <w:sz w:val="24"/>
                <w:szCs w:val="24"/>
              </w:rPr>
              <w:t xml:space="preserve"> </w:t>
            </w:r>
            <w:r w:rsidRPr="000C23EA">
              <w:rPr>
                <w:sz w:val="24"/>
                <w:szCs w:val="24"/>
              </w:rPr>
              <w:t>(Отрывок)</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73</w:t>
            </w:r>
          </w:p>
        </w:tc>
        <w:tc>
          <w:tcPr>
            <w:tcW w:w="4819" w:type="dxa"/>
          </w:tcPr>
          <w:p w:rsidR="00361945" w:rsidRPr="000C23EA" w:rsidRDefault="00361945" w:rsidP="006F33F0">
            <w:pPr>
              <w:pStyle w:val="TableParagraph"/>
              <w:ind w:left="76"/>
              <w:rPr>
                <w:sz w:val="24"/>
                <w:szCs w:val="24"/>
              </w:rPr>
            </w:pPr>
            <w:r w:rsidRPr="000C23EA">
              <w:rPr>
                <w:sz w:val="24"/>
                <w:szCs w:val="24"/>
              </w:rPr>
              <w:t>Проверочная работа по разделу</w:t>
            </w:r>
            <w:r w:rsidRPr="000C23EA">
              <w:rPr>
                <w:spacing w:val="-57"/>
                <w:sz w:val="24"/>
                <w:szCs w:val="24"/>
              </w:rPr>
              <w:t xml:space="preserve"> </w:t>
            </w:r>
            <w:r w:rsidRPr="000C23EA">
              <w:rPr>
                <w:sz w:val="24"/>
                <w:szCs w:val="24"/>
              </w:rPr>
              <w:t>"Картины природы в</w:t>
            </w:r>
            <w:r w:rsidRPr="000C23EA">
              <w:rPr>
                <w:spacing w:val="1"/>
                <w:sz w:val="24"/>
                <w:szCs w:val="24"/>
              </w:rPr>
              <w:t xml:space="preserve"> </w:t>
            </w:r>
            <w:r w:rsidRPr="000C23EA">
              <w:rPr>
                <w:sz w:val="24"/>
                <w:szCs w:val="24"/>
              </w:rPr>
              <w:t>произведениях поэтов и</w:t>
            </w:r>
            <w:r w:rsidRPr="000C23EA">
              <w:rPr>
                <w:spacing w:val="1"/>
                <w:sz w:val="24"/>
                <w:szCs w:val="24"/>
              </w:rPr>
              <w:t xml:space="preserve"> </w:t>
            </w:r>
            <w:r w:rsidRPr="000C23EA">
              <w:rPr>
                <w:sz w:val="24"/>
                <w:szCs w:val="24"/>
              </w:rPr>
              <w:t>писателей</w:t>
            </w:r>
            <w:r w:rsidRPr="000C23EA">
              <w:rPr>
                <w:spacing w:val="-1"/>
                <w:sz w:val="24"/>
                <w:szCs w:val="24"/>
              </w:rPr>
              <w:t xml:space="preserve"> </w:t>
            </w:r>
            <w:r w:rsidRPr="000C23EA">
              <w:rPr>
                <w:sz w:val="24"/>
                <w:szCs w:val="24"/>
              </w:rPr>
              <w:t>XX</w:t>
            </w:r>
            <w:r w:rsidRPr="000C23EA">
              <w:rPr>
                <w:spacing w:val="-1"/>
                <w:sz w:val="24"/>
                <w:szCs w:val="24"/>
              </w:rPr>
              <w:t xml:space="preserve"> </w:t>
            </w:r>
            <w:r w:rsidRPr="000C23EA">
              <w:rPr>
                <w:sz w:val="24"/>
                <w:szCs w:val="24"/>
              </w:rPr>
              <w:t>в."</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line="240" w:lineRule="auto"/>
              <w:jc w:val="center"/>
              <w:rPr>
                <w:rFonts w:ascii="Times New Roman" w:hAnsi="Times New Roman" w:cs="Times New Roman"/>
                <w:sz w:val="24"/>
                <w:szCs w:val="24"/>
                <w:lang w:val="ru-RU"/>
              </w:rPr>
            </w:pPr>
            <w:r w:rsidRPr="000C23EA">
              <w:rPr>
                <w:rFonts w:ascii="Times New Roman" w:hAnsi="Times New Roman" w:cs="Times New Roman"/>
                <w:b/>
                <w:spacing w:val="-1"/>
                <w:w w:val="105"/>
                <w:sz w:val="24"/>
                <w:szCs w:val="24"/>
                <w:lang w:val="ru-RU"/>
              </w:rPr>
              <w:t>Произведения</w:t>
            </w:r>
            <w:r w:rsidRPr="000C23EA">
              <w:rPr>
                <w:rFonts w:ascii="Times New Roman" w:hAnsi="Times New Roman" w:cs="Times New Roman"/>
                <w:b/>
                <w:spacing w:val="-8"/>
                <w:w w:val="105"/>
                <w:sz w:val="24"/>
                <w:szCs w:val="24"/>
                <w:lang w:val="ru-RU"/>
              </w:rPr>
              <w:t xml:space="preserve"> </w:t>
            </w:r>
            <w:r w:rsidRPr="000C23EA">
              <w:rPr>
                <w:rFonts w:ascii="Times New Roman" w:hAnsi="Times New Roman" w:cs="Times New Roman"/>
                <w:b/>
                <w:spacing w:val="-1"/>
                <w:w w:val="105"/>
                <w:sz w:val="24"/>
                <w:szCs w:val="24"/>
                <w:lang w:val="ru-RU"/>
              </w:rPr>
              <w:t>о</w:t>
            </w:r>
            <w:r w:rsidRPr="000C23EA">
              <w:rPr>
                <w:rFonts w:ascii="Times New Roman" w:hAnsi="Times New Roman" w:cs="Times New Roman"/>
                <w:b/>
                <w:spacing w:val="-7"/>
                <w:w w:val="105"/>
                <w:sz w:val="24"/>
                <w:szCs w:val="24"/>
                <w:lang w:val="ru-RU"/>
              </w:rPr>
              <w:t xml:space="preserve"> </w:t>
            </w:r>
            <w:r w:rsidRPr="000C23EA">
              <w:rPr>
                <w:rFonts w:ascii="Times New Roman" w:hAnsi="Times New Roman" w:cs="Times New Roman"/>
                <w:b/>
                <w:spacing w:val="-1"/>
                <w:w w:val="105"/>
                <w:sz w:val="24"/>
                <w:szCs w:val="24"/>
                <w:lang w:val="ru-RU"/>
              </w:rPr>
              <w:t>взаимоотношениях</w:t>
            </w:r>
            <w:r w:rsidRPr="000C23EA">
              <w:rPr>
                <w:rFonts w:ascii="Times New Roman" w:hAnsi="Times New Roman" w:cs="Times New Roman"/>
                <w:b/>
                <w:spacing w:val="-7"/>
                <w:w w:val="105"/>
                <w:sz w:val="24"/>
                <w:szCs w:val="24"/>
                <w:lang w:val="ru-RU"/>
              </w:rPr>
              <w:t xml:space="preserve"> </w:t>
            </w:r>
            <w:r w:rsidRPr="000C23EA">
              <w:rPr>
                <w:rFonts w:ascii="Times New Roman" w:hAnsi="Times New Roman" w:cs="Times New Roman"/>
                <w:b/>
                <w:w w:val="105"/>
                <w:sz w:val="24"/>
                <w:szCs w:val="24"/>
                <w:lang w:val="ru-RU"/>
              </w:rPr>
              <w:t>человека</w:t>
            </w:r>
            <w:r w:rsidRPr="000C23EA">
              <w:rPr>
                <w:rFonts w:ascii="Times New Roman" w:hAnsi="Times New Roman" w:cs="Times New Roman"/>
                <w:b/>
                <w:spacing w:val="-7"/>
                <w:w w:val="105"/>
                <w:sz w:val="24"/>
                <w:szCs w:val="24"/>
                <w:lang w:val="ru-RU"/>
              </w:rPr>
              <w:t xml:space="preserve"> </w:t>
            </w:r>
            <w:r w:rsidRPr="000C23EA">
              <w:rPr>
                <w:rFonts w:ascii="Times New Roman" w:hAnsi="Times New Roman" w:cs="Times New Roman"/>
                <w:b/>
                <w:w w:val="105"/>
                <w:sz w:val="24"/>
                <w:szCs w:val="24"/>
                <w:lang w:val="ru-RU"/>
              </w:rPr>
              <w:t>и</w:t>
            </w:r>
            <w:r w:rsidRPr="000C23EA">
              <w:rPr>
                <w:rFonts w:ascii="Times New Roman" w:hAnsi="Times New Roman" w:cs="Times New Roman"/>
                <w:b/>
                <w:spacing w:val="-7"/>
                <w:w w:val="105"/>
                <w:sz w:val="24"/>
                <w:szCs w:val="24"/>
                <w:lang w:val="ru-RU"/>
              </w:rPr>
              <w:t xml:space="preserve"> </w:t>
            </w:r>
            <w:r w:rsidRPr="000C23EA">
              <w:rPr>
                <w:rFonts w:ascii="Times New Roman" w:hAnsi="Times New Roman" w:cs="Times New Roman"/>
                <w:b/>
                <w:w w:val="105"/>
                <w:sz w:val="24"/>
                <w:szCs w:val="24"/>
                <w:lang w:val="ru-RU"/>
              </w:rPr>
              <w:t>животных</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18</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74</w:t>
            </w:r>
          </w:p>
        </w:tc>
        <w:tc>
          <w:tcPr>
            <w:tcW w:w="4819" w:type="dxa"/>
          </w:tcPr>
          <w:p w:rsidR="00361945" w:rsidRPr="000C23EA" w:rsidRDefault="00361945" w:rsidP="006F33F0">
            <w:pPr>
              <w:pStyle w:val="TableParagraph"/>
              <w:ind w:left="76"/>
              <w:rPr>
                <w:sz w:val="24"/>
                <w:szCs w:val="24"/>
              </w:rPr>
            </w:pPr>
            <w:r w:rsidRPr="000C23EA">
              <w:rPr>
                <w:sz w:val="24"/>
                <w:szCs w:val="24"/>
              </w:rPr>
              <w:t>Знакомство с названием раздела</w:t>
            </w:r>
            <w:r w:rsidRPr="000C23EA">
              <w:rPr>
                <w:spacing w:val="-58"/>
                <w:sz w:val="24"/>
                <w:szCs w:val="24"/>
              </w:rPr>
              <w:t xml:space="preserve"> </w:t>
            </w:r>
            <w:r w:rsidRPr="000C23EA">
              <w:rPr>
                <w:sz w:val="24"/>
                <w:szCs w:val="24"/>
              </w:rPr>
              <w:t>"Произведения о</w:t>
            </w:r>
            <w:r w:rsidRPr="000C23EA">
              <w:rPr>
                <w:spacing w:val="1"/>
                <w:sz w:val="24"/>
                <w:szCs w:val="24"/>
              </w:rPr>
              <w:t xml:space="preserve"> </w:t>
            </w:r>
            <w:r w:rsidRPr="000C23EA">
              <w:rPr>
                <w:sz w:val="24"/>
                <w:szCs w:val="24"/>
              </w:rPr>
              <w:t>взаимоотношениях человека и</w:t>
            </w:r>
            <w:r w:rsidRPr="000C23EA">
              <w:rPr>
                <w:spacing w:val="1"/>
                <w:sz w:val="24"/>
                <w:szCs w:val="24"/>
              </w:rPr>
              <w:t xml:space="preserve"> </w:t>
            </w:r>
            <w:r w:rsidRPr="000C23EA">
              <w:rPr>
                <w:sz w:val="24"/>
                <w:szCs w:val="24"/>
              </w:rPr>
              <w:t>животных"</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75</w:t>
            </w:r>
          </w:p>
        </w:tc>
        <w:tc>
          <w:tcPr>
            <w:tcW w:w="4819" w:type="dxa"/>
          </w:tcPr>
          <w:p w:rsidR="00361945" w:rsidRPr="000C23EA" w:rsidRDefault="00361945" w:rsidP="006F33F0">
            <w:pPr>
              <w:pStyle w:val="TableParagraph"/>
              <w:ind w:left="76"/>
              <w:rPr>
                <w:sz w:val="24"/>
                <w:szCs w:val="24"/>
              </w:rPr>
            </w:pPr>
            <w:r w:rsidRPr="000C23EA">
              <w:rPr>
                <w:sz w:val="24"/>
                <w:szCs w:val="24"/>
              </w:rPr>
              <w:t>К.Г.</w:t>
            </w:r>
            <w:r w:rsidRPr="000C23EA">
              <w:rPr>
                <w:spacing w:val="-4"/>
                <w:sz w:val="24"/>
                <w:szCs w:val="24"/>
              </w:rPr>
              <w:t xml:space="preserve"> </w:t>
            </w:r>
            <w:r w:rsidRPr="000C23EA">
              <w:rPr>
                <w:sz w:val="24"/>
                <w:szCs w:val="24"/>
              </w:rPr>
              <w:t>Паустовский</w:t>
            </w:r>
            <w:r w:rsidRPr="000C23EA">
              <w:rPr>
                <w:spacing w:val="-4"/>
                <w:sz w:val="24"/>
                <w:szCs w:val="24"/>
              </w:rPr>
              <w:t xml:space="preserve"> </w:t>
            </w:r>
            <w:r w:rsidRPr="000C23EA">
              <w:rPr>
                <w:sz w:val="24"/>
                <w:szCs w:val="24"/>
              </w:rPr>
              <w:t>"Заячьи</w:t>
            </w:r>
            <w:r w:rsidRPr="000C23EA">
              <w:rPr>
                <w:spacing w:val="-4"/>
                <w:sz w:val="24"/>
                <w:szCs w:val="24"/>
              </w:rPr>
              <w:t xml:space="preserve"> </w:t>
            </w:r>
            <w:r w:rsidRPr="000C23EA">
              <w:rPr>
                <w:sz w:val="24"/>
                <w:szCs w:val="24"/>
              </w:rPr>
              <w:t>лапы"</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76</w:t>
            </w:r>
          </w:p>
        </w:tc>
        <w:tc>
          <w:tcPr>
            <w:tcW w:w="4819" w:type="dxa"/>
          </w:tcPr>
          <w:p w:rsidR="00361945" w:rsidRPr="000C23EA" w:rsidRDefault="00361945" w:rsidP="006F33F0">
            <w:pPr>
              <w:pStyle w:val="TableParagraph"/>
              <w:ind w:left="76"/>
              <w:rPr>
                <w:sz w:val="24"/>
                <w:szCs w:val="24"/>
              </w:rPr>
            </w:pPr>
            <w:r w:rsidRPr="000C23EA">
              <w:rPr>
                <w:sz w:val="24"/>
                <w:szCs w:val="24"/>
              </w:rPr>
              <w:t>К.Г.</w:t>
            </w:r>
            <w:r w:rsidRPr="000C23EA">
              <w:rPr>
                <w:spacing w:val="-3"/>
                <w:sz w:val="24"/>
                <w:szCs w:val="24"/>
              </w:rPr>
              <w:t xml:space="preserve"> </w:t>
            </w:r>
            <w:r w:rsidRPr="000C23EA">
              <w:rPr>
                <w:sz w:val="24"/>
                <w:szCs w:val="24"/>
              </w:rPr>
              <w:t>Паустовский</w:t>
            </w:r>
            <w:r w:rsidRPr="000C23EA">
              <w:rPr>
                <w:spacing w:val="-3"/>
                <w:sz w:val="24"/>
                <w:szCs w:val="24"/>
              </w:rPr>
              <w:t xml:space="preserve"> </w:t>
            </w:r>
            <w:r w:rsidRPr="000C23EA">
              <w:rPr>
                <w:sz w:val="24"/>
                <w:szCs w:val="24"/>
              </w:rPr>
              <w:t>"Барсучий</w:t>
            </w:r>
            <w:r w:rsidRPr="000C23EA">
              <w:rPr>
                <w:spacing w:val="-3"/>
                <w:sz w:val="24"/>
                <w:szCs w:val="24"/>
              </w:rPr>
              <w:t xml:space="preserve"> </w:t>
            </w:r>
            <w:r w:rsidRPr="000C23EA">
              <w:rPr>
                <w:sz w:val="24"/>
                <w:szCs w:val="24"/>
              </w:rPr>
              <w:t>нос"</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77</w:t>
            </w:r>
          </w:p>
        </w:tc>
        <w:tc>
          <w:tcPr>
            <w:tcW w:w="4819" w:type="dxa"/>
          </w:tcPr>
          <w:p w:rsidR="00361945" w:rsidRPr="000C23EA" w:rsidRDefault="00361945" w:rsidP="006F33F0">
            <w:pPr>
              <w:pStyle w:val="TableParagraph"/>
              <w:ind w:left="76"/>
              <w:rPr>
                <w:sz w:val="24"/>
                <w:szCs w:val="24"/>
              </w:rPr>
            </w:pPr>
            <w:r w:rsidRPr="000C23EA">
              <w:rPr>
                <w:sz w:val="24"/>
                <w:szCs w:val="24"/>
              </w:rPr>
              <w:t>К.Г.</w:t>
            </w:r>
            <w:r w:rsidRPr="000C23EA">
              <w:rPr>
                <w:spacing w:val="-3"/>
                <w:sz w:val="24"/>
                <w:szCs w:val="24"/>
              </w:rPr>
              <w:t xml:space="preserve"> </w:t>
            </w:r>
            <w:r w:rsidRPr="000C23EA">
              <w:rPr>
                <w:sz w:val="24"/>
                <w:szCs w:val="24"/>
              </w:rPr>
              <w:t>Паустовский</w:t>
            </w:r>
            <w:r w:rsidRPr="000C23EA">
              <w:rPr>
                <w:spacing w:val="-2"/>
                <w:sz w:val="24"/>
                <w:szCs w:val="24"/>
              </w:rPr>
              <w:t xml:space="preserve"> </w:t>
            </w:r>
            <w:r w:rsidRPr="000C23EA">
              <w:rPr>
                <w:sz w:val="24"/>
                <w:szCs w:val="24"/>
              </w:rPr>
              <w:t>"Кот</w:t>
            </w:r>
            <w:r w:rsidRPr="000C23EA">
              <w:rPr>
                <w:spacing w:val="-4"/>
                <w:sz w:val="24"/>
                <w:szCs w:val="24"/>
              </w:rPr>
              <w:t xml:space="preserve"> </w:t>
            </w:r>
            <w:r w:rsidRPr="000C23EA">
              <w:rPr>
                <w:sz w:val="24"/>
                <w:szCs w:val="24"/>
              </w:rPr>
              <w:t>-</w:t>
            </w:r>
            <w:r w:rsidRPr="000C23EA">
              <w:rPr>
                <w:spacing w:val="-3"/>
                <w:sz w:val="24"/>
                <w:szCs w:val="24"/>
              </w:rPr>
              <w:t xml:space="preserve"> </w:t>
            </w:r>
            <w:r w:rsidRPr="000C23EA">
              <w:rPr>
                <w:sz w:val="24"/>
                <w:szCs w:val="24"/>
              </w:rPr>
              <w:t>ворюга"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78</w:t>
            </w:r>
          </w:p>
        </w:tc>
        <w:tc>
          <w:tcPr>
            <w:tcW w:w="4819" w:type="dxa"/>
          </w:tcPr>
          <w:p w:rsidR="00361945" w:rsidRPr="000C23EA" w:rsidRDefault="00361945" w:rsidP="006F33F0">
            <w:pPr>
              <w:pStyle w:val="TableParagraph"/>
              <w:ind w:left="76"/>
              <w:rPr>
                <w:sz w:val="24"/>
                <w:szCs w:val="24"/>
              </w:rPr>
            </w:pPr>
            <w:r w:rsidRPr="000C23EA">
              <w:rPr>
                <w:sz w:val="24"/>
                <w:szCs w:val="24"/>
              </w:rPr>
              <w:t xml:space="preserve">Д.Н. Мамин </w:t>
            </w:r>
            <w:r w:rsidR="000C23EA">
              <w:rPr>
                <w:sz w:val="24"/>
                <w:szCs w:val="24"/>
              </w:rPr>
              <w:t>–</w:t>
            </w:r>
            <w:r w:rsidRPr="000C23EA">
              <w:rPr>
                <w:sz w:val="24"/>
                <w:szCs w:val="24"/>
              </w:rPr>
              <w:t xml:space="preserve"> Сибиряк</w:t>
            </w:r>
            <w:r w:rsidR="000C23EA">
              <w:rPr>
                <w:sz w:val="24"/>
                <w:szCs w:val="24"/>
              </w:rPr>
              <w:t xml:space="preserve"> </w:t>
            </w:r>
            <w:r w:rsidR="000C23EA">
              <w:rPr>
                <w:spacing w:val="-57"/>
                <w:sz w:val="24"/>
                <w:szCs w:val="24"/>
              </w:rPr>
              <w:t xml:space="preserve"> </w:t>
            </w:r>
            <w:r w:rsidRPr="000C23EA">
              <w:rPr>
                <w:sz w:val="24"/>
                <w:szCs w:val="24"/>
              </w:rPr>
              <w:t>"Приемыш"</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79</w:t>
            </w:r>
          </w:p>
        </w:tc>
        <w:tc>
          <w:tcPr>
            <w:tcW w:w="4819" w:type="dxa"/>
          </w:tcPr>
          <w:p w:rsidR="00361945" w:rsidRPr="000C23EA" w:rsidRDefault="00361945" w:rsidP="006F33F0">
            <w:pPr>
              <w:pStyle w:val="TableParagraph"/>
              <w:ind w:left="76"/>
              <w:rPr>
                <w:sz w:val="24"/>
                <w:szCs w:val="24"/>
              </w:rPr>
            </w:pPr>
            <w:r w:rsidRPr="000C23EA">
              <w:rPr>
                <w:sz w:val="24"/>
                <w:szCs w:val="24"/>
              </w:rPr>
              <w:t xml:space="preserve">Д.Н. Мамин </w:t>
            </w:r>
            <w:r w:rsidR="000C23EA">
              <w:rPr>
                <w:sz w:val="24"/>
                <w:szCs w:val="24"/>
              </w:rPr>
              <w:t>–</w:t>
            </w:r>
            <w:r w:rsidRPr="000C23EA">
              <w:rPr>
                <w:sz w:val="24"/>
                <w:szCs w:val="24"/>
              </w:rPr>
              <w:t xml:space="preserve"> Сибиряк</w:t>
            </w:r>
            <w:r w:rsidR="000C23EA">
              <w:rPr>
                <w:sz w:val="24"/>
                <w:szCs w:val="24"/>
              </w:rPr>
              <w:t xml:space="preserve"> </w:t>
            </w:r>
            <w:r w:rsidRPr="000C23EA">
              <w:rPr>
                <w:spacing w:val="-57"/>
                <w:sz w:val="24"/>
                <w:szCs w:val="24"/>
              </w:rPr>
              <w:t xml:space="preserve"> </w:t>
            </w:r>
            <w:r w:rsidRPr="000C23EA">
              <w:rPr>
                <w:sz w:val="24"/>
                <w:szCs w:val="24"/>
              </w:rPr>
              <w:t>"Приемыш"</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80</w:t>
            </w:r>
          </w:p>
        </w:tc>
        <w:tc>
          <w:tcPr>
            <w:tcW w:w="4819" w:type="dxa"/>
          </w:tcPr>
          <w:p w:rsidR="00361945" w:rsidRPr="000C23EA" w:rsidRDefault="00361945" w:rsidP="006F33F0">
            <w:pPr>
              <w:pStyle w:val="TableParagraph"/>
              <w:ind w:left="76"/>
              <w:rPr>
                <w:sz w:val="24"/>
                <w:szCs w:val="24"/>
              </w:rPr>
            </w:pPr>
            <w:r w:rsidRPr="000C23EA">
              <w:rPr>
                <w:sz w:val="24"/>
                <w:szCs w:val="24"/>
              </w:rPr>
              <w:t>А.И.</w:t>
            </w:r>
            <w:r w:rsidRPr="000C23EA">
              <w:rPr>
                <w:spacing w:val="-3"/>
                <w:sz w:val="24"/>
                <w:szCs w:val="24"/>
              </w:rPr>
              <w:t xml:space="preserve"> </w:t>
            </w:r>
            <w:r w:rsidRPr="000C23EA">
              <w:rPr>
                <w:sz w:val="24"/>
                <w:szCs w:val="24"/>
              </w:rPr>
              <w:t>Куприн</w:t>
            </w:r>
            <w:r w:rsidRPr="000C23EA">
              <w:rPr>
                <w:spacing w:val="-2"/>
                <w:sz w:val="24"/>
                <w:szCs w:val="24"/>
              </w:rPr>
              <w:t xml:space="preserve"> </w:t>
            </w:r>
            <w:r w:rsidRPr="000C23EA">
              <w:rPr>
                <w:sz w:val="24"/>
                <w:szCs w:val="24"/>
              </w:rPr>
              <w:t>"Барбос</w:t>
            </w:r>
            <w:r w:rsidRPr="000C23EA">
              <w:rPr>
                <w:spacing w:val="-2"/>
                <w:sz w:val="24"/>
                <w:szCs w:val="24"/>
              </w:rPr>
              <w:t xml:space="preserve"> </w:t>
            </w:r>
            <w:r w:rsidRPr="000C23EA">
              <w:rPr>
                <w:sz w:val="24"/>
                <w:szCs w:val="24"/>
              </w:rPr>
              <w:t>и</w:t>
            </w:r>
            <w:r w:rsidRPr="000C23EA">
              <w:rPr>
                <w:spacing w:val="-2"/>
                <w:sz w:val="24"/>
                <w:szCs w:val="24"/>
              </w:rPr>
              <w:t xml:space="preserve"> </w:t>
            </w:r>
            <w:r w:rsidRPr="000C23EA">
              <w:rPr>
                <w:sz w:val="24"/>
                <w:szCs w:val="24"/>
              </w:rPr>
              <w:t>Жулька"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81</w:t>
            </w:r>
          </w:p>
        </w:tc>
        <w:tc>
          <w:tcPr>
            <w:tcW w:w="4819" w:type="dxa"/>
          </w:tcPr>
          <w:p w:rsidR="00361945" w:rsidRPr="000C23EA" w:rsidRDefault="00361945" w:rsidP="006F33F0">
            <w:pPr>
              <w:pStyle w:val="TableParagraph"/>
              <w:ind w:left="76"/>
              <w:rPr>
                <w:sz w:val="24"/>
                <w:szCs w:val="24"/>
              </w:rPr>
            </w:pPr>
            <w:r w:rsidRPr="000C23EA">
              <w:rPr>
                <w:sz w:val="24"/>
                <w:szCs w:val="24"/>
              </w:rPr>
              <w:t>А.И.</w:t>
            </w:r>
            <w:r w:rsidRPr="000C23EA">
              <w:rPr>
                <w:spacing w:val="-3"/>
                <w:sz w:val="24"/>
                <w:szCs w:val="24"/>
              </w:rPr>
              <w:t xml:space="preserve"> </w:t>
            </w:r>
            <w:r w:rsidRPr="000C23EA">
              <w:rPr>
                <w:sz w:val="24"/>
                <w:szCs w:val="24"/>
              </w:rPr>
              <w:t>Куприн</w:t>
            </w:r>
            <w:r w:rsidRPr="000C23EA">
              <w:rPr>
                <w:spacing w:val="-2"/>
                <w:sz w:val="24"/>
                <w:szCs w:val="24"/>
              </w:rPr>
              <w:t xml:space="preserve"> </w:t>
            </w:r>
            <w:r w:rsidRPr="000C23EA">
              <w:rPr>
                <w:sz w:val="24"/>
                <w:szCs w:val="24"/>
              </w:rPr>
              <w:t>"Барбос</w:t>
            </w:r>
            <w:r w:rsidRPr="000C23EA">
              <w:rPr>
                <w:spacing w:val="-2"/>
                <w:sz w:val="24"/>
                <w:szCs w:val="24"/>
              </w:rPr>
              <w:t xml:space="preserve"> </w:t>
            </w:r>
            <w:r w:rsidRPr="000C23EA">
              <w:rPr>
                <w:sz w:val="24"/>
                <w:szCs w:val="24"/>
              </w:rPr>
              <w:t>и</w:t>
            </w:r>
            <w:r w:rsidRPr="000C23EA">
              <w:rPr>
                <w:spacing w:val="-2"/>
                <w:sz w:val="24"/>
                <w:szCs w:val="24"/>
              </w:rPr>
              <w:t xml:space="preserve"> </w:t>
            </w:r>
            <w:r w:rsidRPr="000C23EA">
              <w:rPr>
                <w:sz w:val="24"/>
                <w:szCs w:val="24"/>
              </w:rPr>
              <w:t>Жулька"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82</w:t>
            </w:r>
          </w:p>
        </w:tc>
        <w:tc>
          <w:tcPr>
            <w:tcW w:w="4819" w:type="dxa"/>
          </w:tcPr>
          <w:p w:rsidR="00361945" w:rsidRPr="000C23EA" w:rsidRDefault="00361945" w:rsidP="006F33F0">
            <w:pPr>
              <w:pStyle w:val="TableParagraph"/>
              <w:ind w:left="76"/>
              <w:rPr>
                <w:sz w:val="24"/>
                <w:szCs w:val="24"/>
              </w:rPr>
            </w:pPr>
            <w:r w:rsidRPr="000C23EA">
              <w:rPr>
                <w:sz w:val="24"/>
                <w:szCs w:val="24"/>
              </w:rPr>
              <w:t>А.И.</w:t>
            </w:r>
            <w:r w:rsidRPr="000C23EA">
              <w:rPr>
                <w:spacing w:val="-2"/>
                <w:sz w:val="24"/>
                <w:szCs w:val="24"/>
              </w:rPr>
              <w:t xml:space="preserve"> </w:t>
            </w:r>
            <w:r w:rsidRPr="000C23EA">
              <w:rPr>
                <w:sz w:val="24"/>
                <w:szCs w:val="24"/>
              </w:rPr>
              <w:t>Куприн</w:t>
            </w:r>
            <w:r w:rsidRPr="000C23EA">
              <w:rPr>
                <w:spacing w:val="-2"/>
                <w:sz w:val="24"/>
                <w:szCs w:val="24"/>
              </w:rPr>
              <w:t xml:space="preserve"> </w:t>
            </w:r>
            <w:r w:rsidRPr="000C23EA">
              <w:rPr>
                <w:sz w:val="24"/>
                <w:szCs w:val="24"/>
              </w:rPr>
              <w:t>"Слон"</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83</w:t>
            </w:r>
          </w:p>
        </w:tc>
        <w:tc>
          <w:tcPr>
            <w:tcW w:w="4819" w:type="dxa"/>
          </w:tcPr>
          <w:p w:rsidR="00361945" w:rsidRPr="000C23EA" w:rsidRDefault="00361945" w:rsidP="006F33F0">
            <w:pPr>
              <w:pStyle w:val="TableParagraph"/>
              <w:ind w:left="76"/>
              <w:rPr>
                <w:sz w:val="24"/>
                <w:szCs w:val="24"/>
              </w:rPr>
            </w:pPr>
            <w:r w:rsidRPr="000C23EA">
              <w:rPr>
                <w:sz w:val="24"/>
                <w:szCs w:val="24"/>
              </w:rPr>
              <w:t>А.И.</w:t>
            </w:r>
            <w:r w:rsidRPr="000C23EA">
              <w:rPr>
                <w:spacing w:val="-2"/>
                <w:sz w:val="24"/>
                <w:szCs w:val="24"/>
              </w:rPr>
              <w:t xml:space="preserve"> </w:t>
            </w:r>
            <w:r w:rsidRPr="000C23EA">
              <w:rPr>
                <w:sz w:val="24"/>
                <w:szCs w:val="24"/>
              </w:rPr>
              <w:t>Куприн</w:t>
            </w:r>
            <w:r w:rsidRPr="000C23EA">
              <w:rPr>
                <w:spacing w:val="-2"/>
                <w:sz w:val="24"/>
                <w:szCs w:val="24"/>
              </w:rPr>
              <w:t xml:space="preserve"> </w:t>
            </w:r>
            <w:r w:rsidRPr="000C23EA">
              <w:rPr>
                <w:sz w:val="24"/>
                <w:szCs w:val="24"/>
              </w:rPr>
              <w:t>"Слон"</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84</w:t>
            </w:r>
          </w:p>
        </w:tc>
        <w:tc>
          <w:tcPr>
            <w:tcW w:w="4819" w:type="dxa"/>
          </w:tcPr>
          <w:p w:rsidR="00361945" w:rsidRPr="000C23EA" w:rsidRDefault="00361945" w:rsidP="006F33F0">
            <w:pPr>
              <w:pStyle w:val="TableParagraph"/>
              <w:ind w:left="76"/>
              <w:rPr>
                <w:sz w:val="24"/>
                <w:szCs w:val="24"/>
              </w:rPr>
            </w:pPr>
            <w:r w:rsidRPr="000C23EA">
              <w:rPr>
                <w:sz w:val="24"/>
                <w:szCs w:val="24"/>
              </w:rPr>
              <w:t>А.И.</w:t>
            </w:r>
            <w:r w:rsidRPr="000C23EA">
              <w:rPr>
                <w:spacing w:val="-2"/>
                <w:sz w:val="24"/>
                <w:szCs w:val="24"/>
              </w:rPr>
              <w:t xml:space="preserve"> </w:t>
            </w:r>
            <w:r w:rsidRPr="000C23EA">
              <w:rPr>
                <w:sz w:val="24"/>
                <w:szCs w:val="24"/>
              </w:rPr>
              <w:t>Куприн</w:t>
            </w:r>
            <w:r w:rsidRPr="000C23EA">
              <w:rPr>
                <w:spacing w:val="-2"/>
                <w:sz w:val="24"/>
                <w:szCs w:val="24"/>
              </w:rPr>
              <w:t xml:space="preserve"> </w:t>
            </w:r>
            <w:r w:rsidRPr="000C23EA">
              <w:rPr>
                <w:sz w:val="24"/>
                <w:szCs w:val="24"/>
              </w:rPr>
              <w:t>"Слон"</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85</w:t>
            </w:r>
          </w:p>
        </w:tc>
        <w:tc>
          <w:tcPr>
            <w:tcW w:w="4819" w:type="dxa"/>
          </w:tcPr>
          <w:p w:rsidR="00361945" w:rsidRPr="000C23EA" w:rsidRDefault="00361945" w:rsidP="006F33F0">
            <w:pPr>
              <w:pStyle w:val="TableParagraph"/>
              <w:ind w:left="76"/>
              <w:rPr>
                <w:sz w:val="24"/>
                <w:szCs w:val="24"/>
              </w:rPr>
            </w:pPr>
            <w:r w:rsidRPr="000C23EA">
              <w:rPr>
                <w:sz w:val="24"/>
                <w:szCs w:val="24"/>
              </w:rPr>
              <w:t>М.М.</w:t>
            </w:r>
            <w:r w:rsidRPr="000C23EA">
              <w:rPr>
                <w:spacing w:val="-4"/>
                <w:sz w:val="24"/>
                <w:szCs w:val="24"/>
              </w:rPr>
              <w:t xml:space="preserve"> </w:t>
            </w:r>
            <w:r w:rsidRPr="000C23EA">
              <w:rPr>
                <w:sz w:val="24"/>
                <w:szCs w:val="24"/>
              </w:rPr>
              <w:t>Пришвин</w:t>
            </w:r>
            <w:r w:rsidRPr="000C23EA">
              <w:rPr>
                <w:spacing w:val="-4"/>
                <w:sz w:val="24"/>
                <w:szCs w:val="24"/>
              </w:rPr>
              <w:t xml:space="preserve"> </w:t>
            </w:r>
            <w:r w:rsidRPr="000C23EA">
              <w:rPr>
                <w:sz w:val="24"/>
                <w:szCs w:val="24"/>
              </w:rPr>
              <w:t>"Выскочка"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86</w:t>
            </w:r>
          </w:p>
        </w:tc>
        <w:tc>
          <w:tcPr>
            <w:tcW w:w="4819" w:type="dxa"/>
          </w:tcPr>
          <w:p w:rsidR="00361945" w:rsidRPr="000C23EA" w:rsidRDefault="00361945" w:rsidP="006F33F0">
            <w:pPr>
              <w:pStyle w:val="TableParagraph"/>
              <w:ind w:left="76"/>
              <w:rPr>
                <w:sz w:val="24"/>
                <w:szCs w:val="24"/>
              </w:rPr>
            </w:pPr>
            <w:r w:rsidRPr="000C23EA">
              <w:rPr>
                <w:sz w:val="24"/>
                <w:szCs w:val="24"/>
              </w:rPr>
              <w:t>М.М.</w:t>
            </w:r>
            <w:r w:rsidRPr="000C23EA">
              <w:rPr>
                <w:spacing w:val="-3"/>
                <w:sz w:val="24"/>
                <w:szCs w:val="24"/>
              </w:rPr>
              <w:t xml:space="preserve"> </w:t>
            </w:r>
            <w:r w:rsidRPr="000C23EA">
              <w:rPr>
                <w:sz w:val="24"/>
                <w:szCs w:val="24"/>
              </w:rPr>
              <w:t>Пришвин</w:t>
            </w:r>
            <w:r w:rsidRPr="000C23EA">
              <w:rPr>
                <w:spacing w:val="-3"/>
                <w:sz w:val="24"/>
                <w:szCs w:val="24"/>
              </w:rPr>
              <w:t xml:space="preserve"> </w:t>
            </w:r>
            <w:r w:rsidRPr="000C23EA">
              <w:rPr>
                <w:sz w:val="24"/>
                <w:szCs w:val="24"/>
              </w:rPr>
              <w:t>"Жаркий</w:t>
            </w:r>
            <w:r w:rsidRPr="000C23EA">
              <w:rPr>
                <w:spacing w:val="-3"/>
                <w:sz w:val="24"/>
                <w:szCs w:val="24"/>
              </w:rPr>
              <w:t xml:space="preserve"> </w:t>
            </w:r>
            <w:r w:rsidRPr="000C23EA">
              <w:rPr>
                <w:sz w:val="24"/>
                <w:szCs w:val="24"/>
              </w:rPr>
              <w:t>час"</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87</w:t>
            </w:r>
          </w:p>
        </w:tc>
        <w:tc>
          <w:tcPr>
            <w:tcW w:w="4819" w:type="dxa"/>
          </w:tcPr>
          <w:p w:rsidR="00361945" w:rsidRPr="000C23EA" w:rsidRDefault="00361945" w:rsidP="006F33F0">
            <w:pPr>
              <w:pStyle w:val="TableParagraph"/>
              <w:ind w:left="76"/>
              <w:rPr>
                <w:sz w:val="24"/>
                <w:szCs w:val="24"/>
              </w:rPr>
            </w:pPr>
            <w:r w:rsidRPr="000C23EA">
              <w:rPr>
                <w:sz w:val="24"/>
                <w:szCs w:val="24"/>
              </w:rPr>
              <w:t>Б.С.</w:t>
            </w:r>
            <w:r w:rsidRPr="000C23EA">
              <w:rPr>
                <w:spacing w:val="-3"/>
                <w:sz w:val="24"/>
                <w:szCs w:val="24"/>
              </w:rPr>
              <w:t xml:space="preserve"> </w:t>
            </w:r>
            <w:r w:rsidRPr="000C23EA">
              <w:rPr>
                <w:sz w:val="24"/>
                <w:szCs w:val="24"/>
              </w:rPr>
              <w:t>Житков</w:t>
            </w:r>
            <w:r w:rsidRPr="000C23EA">
              <w:rPr>
                <w:spacing w:val="-4"/>
                <w:sz w:val="24"/>
                <w:szCs w:val="24"/>
              </w:rPr>
              <w:t xml:space="preserve"> </w:t>
            </w:r>
            <w:r w:rsidRPr="000C23EA">
              <w:rPr>
                <w:sz w:val="24"/>
                <w:szCs w:val="24"/>
              </w:rPr>
              <w:t>"Про</w:t>
            </w:r>
            <w:r w:rsidRPr="000C23EA">
              <w:rPr>
                <w:spacing w:val="-3"/>
                <w:sz w:val="24"/>
                <w:szCs w:val="24"/>
              </w:rPr>
              <w:t xml:space="preserve"> </w:t>
            </w:r>
            <w:r w:rsidRPr="000C23EA">
              <w:rPr>
                <w:sz w:val="24"/>
                <w:szCs w:val="24"/>
              </w:rPr>
              <w:t>обезьянку"</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88</w:t>
            </w:r>
          </w:p>
        </w:tc>
        <w:tc>
          <w:tcPr>
            <w:tcW w:w="4819" w:type="dxa"/>
          </w:tcPr>
          <w:p w:rsidR="00361945" w:rsidRPr="000C23EA" w:rsidRDefault="00361945" w:rsidP="006F33F0">
            <w:pPr>
              <w:pStyle w:val="TableParagraph"/>
              <w:ind w:left="76"/>
              <w:rPr>
                <w:sz w:val="24"/>
                <w:szCs w:val="24"/>
              </w:rPr>
            </w:pPr>
            <w:r w:rsidRPr="000C23EA">
              <w:rPr>
                <w:sz w:val="24"/>
                <w:szCs w:val="24"/>
              </w:rPr>
              <w:t>Б.С.</w:t>
            </w:r>
            <w:r w:rsidRPr="000C23EA">
              <w:rPr>
                <w:spacing w:val="-3"/>
                <w:sz w:val="24"/>
                <w:szCs w:val="24"/>
              </w:rPr>
              <w:t xml:space="preserve"> </w:t>
            </w:r>
            <w:r w:rsidRPr="000C23EA">
              <w:rPr>
                <w:sz w:val="24"/>
                <w:szCs w:val="24"/>
              </w:rPr>
              <w:t>Житков</w:t>
            </w:r>
            <w:r w:rsidRPr="000C23EA">
              <w:rPr>
                <w:spacing w:val="-4"/>
                <w:sz w:val="24"/>
                <w:szCs w:val="24"/>
              </w:rPr>
              <w:t xml:space="preserve"> </w:t>
            </w:r>
            <w:r w:rsidRPr="000C23EA">
              <w:rPr>
                <w:sz w:val="24"/>
                <w:szCs w:val="24"/>
              </w:rPr>
              <w:t>"Про</w:t>
            </w:r>
            <w:r w:rsidRPr="000C23EA">
              <w:rPr>
                <w:spacing w:val="-3"/>
                <w:sz w:val="24"/>
                <w:szCs w:val="24"/>
              </w:rPr>
              <w:t xml:space="preserve"> </w:t>
            </w:r>
            <w:r w:rsidRPr="000C23EA">
              <w:rPr>
                <w:sz w:val="24"/>
                <w:szCs w:val="24"/>
              </w:rPr>
              <w:t>обезьянку"</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89</w:t>
            </w:r>
          </w:p>
        </w:tc>
        <w:tc>
          <w:tcPr>
            <w:tcW w:w="4819" w:type="dxa"/>
          </w:tcPr>
          <w:p w:rsidR="00361945" w:rsidRPr="000C23EA" w:rsidRDefault="00361945" w:rsidP="006F33F0">
            <w:pPr>
              <w:pStyle w:val="TableParagraph"/>
              <w:ind w:left="76"/>
              <w:rPr>
                <w:sz w:val="24"/>
                <w:szCs w:val="24"/>
              </w:rPr>
            </w:pPr>
            <w:r w:rsidRPr="000C23EA">
              <w:rPr>
                <w:sz w:val="24"/>
                <w:szCs w:val="24"/>
              </w:rPr>
              <w:t>Б.С. Житков "Про обезьянку".</w:t>
            </w:r>
            <w:r w:rsidRPr="000C23EA">
              <w:rPr>
                <w:spacing w:val="-58"/>
                <w:sz w:val="24"/>
                <w:szCs w:val="24"/>
              </w:rPr>
              <w:t xml:space="preserve"> </w:t>
            </w:r>
            <w:r w:rsidRPr="000C23EA">
              <w:rPr>
                <w:sz w:val="24"/>
                <w:szCs w:val="24"/>
              </w:rPr>
              <w:t>Составление</w:t>
            </w:r>
            <w:r w:rsidRPr="000C23EA">
              <w:rPr>
                <w:spacing w:val="-1"/>
                <w:sz w:val="24"/>
                <w:szCs w:val="24"/>
              </w:rPr>
              <w:t xml:space="preserve"> </w:t>
            </w:r>
            <w:r w:rsidRPr="000C23EA">
              <w:rPr>
                <w:sz w:val="24"/>
                <w:szCs w:val="24"/>
              </w:rPr>
              <w:t>плана.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90</w:t>
            </w:r>
          </w:p>
        </w:tc>
        <w:tc>
          <w:tcPr>
            <w:tcW w:w="4819" w:type="dxa"/>
          </w:tcPr>
          <w:p w:rsidR="00361945" w:rsidRPr="000C23EA" w:rsidRDefault="00361945" w:rsidP="006F33F0">
            <w:pPr>
              <w:pStyle w:val="TableParagraph"/>
              <w:ind w:left="76"/>
              <w:rPr>
                <w:sz w:val="24"/>
                <w:szCs w:val="24"/>
              </w:rPr>
            </w:pPr>
            <w:r w:rsidRPr="000C23EA">
              <w:rPr>
                <w:sz w:val="24"/>
                <w:szCs w:val="24"/>
              </w:rPr>
              <w:t>Саша Черный "Что ты тискаешь</w:t>
            </w:r>
            <w:r w:rsidRPr="000C23EA">
              <w:rPr>
                <w:spacing w:val="-58"/>
                <w:sz w:val="24"/>
                <w:szCs w:val="24"/>
              </w:rPr>
              <w:t xml:space="preserve"> </w:t>
            </w:r>
            <w:r w:rsidRPr="000C23EA">
              <w:rPr>
                <w:sz w:val="24"/>
                <w:szCs w:val="24"/>
              </w:rPr>
              <w:t>утенка?",</w:t>
            </w:r>
            <w:r w:rsidRPr="000C23EA">
              <w:rPr>
                <w:spacing w:val="-2"/>
                <w:sz w:val="24"/>
                <w:szCs w:val="24"/>
              </w:rPr>
              <w:t xml:space="preserve"> </w:t>
            </w:r>
            <w:r w:rsidRPr="000C23EA">
              <w:rPr>
                <w:sz w:val="24"/>
                <w:szCs w:val="24"/>
              </w:rPr>
              <w:t>"Воробей",</w:t>
            </w:r>
            <w:r w:rsidRPr="000C23EA">
              <w:rPr>
                <w:spacing w:val="-2"/>
                <w:sz w:val="24"/>
                <w:szCs w:val="24"/>
              </w:rPr>
              <w:t xml:space="preserve"> </w:t>
            </w:r>
            <w:r w:rsidRPr="000C23EA">
              <w:rPr>
                <w:sz w:val="24"/>
                <w:szCs w:val="24"/>
              </w:rPr>
              <w:t>"Слон"</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91</w:t>
            </w:r>
          </w:p>
        </w:tc>
        <w:tc>
          <w:tcPr>
            <w:tcW w:w="4819" w:type="dxa"/>
          </w:tcPr>
          <w:p w:rsidR="00361945" w:rsidRPr="000C23EA" w:rsidRDefault="00361945" w:rsidP="006F33F0">
            <w:pPr>
              <w:pStyle w:val="TableParagraph"/>
              <w:ind w:left="76"/>
              <w:rPr>
                <w:sz w:val="24"/>
                <w:szCs w:val="24"/>
              </w:rPr>
            </w:pPr>
            <w:r w:rsidRPr="000C23EA">
              <w:rPr>
                <w:sz w:val="24"/>
                <w:szCs w:val="24"/>
              </w:rPr>
              <w:t>Проверочная работа по разделу</w:t>
            </w:r>
            <w:r w:rsidRPr="000C23EA">
              <w:rPr>
                <w:spacing w:val="-57"/>
                <w:sz w:val="24"/>
                <w:szCs w:val="24"/>
              </w:rPr>
              <w:t xml:space="preserve"> </w:t>
            </w:r>
            <w:r w:rsidRPr="000C23EA">
              <w:rPr>
                <w:sz w:val="24"/>
                <w:szCs w:val="24"/>
              </w:rPr>
              <w:t>"Произведения о</w:t>
            </w:r>
            <w:r w:rsidRPr="000C23EA">
              <w:rPr>
                <w:spacing w:val="1"/>
                <w:sz w:val="24"/>
                <w:szCs w:val="24"/>
              </w:rPr>
              <w:t xml:space="preserve"> </w:t>
            </w:r>
            <w:r w:rsidRPr="000C23EA">
              <w:rPr>
                <w:sz w:val="24"/>
                <w:szCs w:val="24"/>
              </w:rPr>
              <w:t>взаимоотношениях человека и</w:t>
            </w:r>
            <w:r w:rsidRPr="000C23EA">
              <w:rPr>
                <w:spacing w:val="1"/>
                <w:sz w:val="24"/>
                <w:szCs w:val="24"/>
              </w:rPr>
              <w:t xml:space="preserve"> </w:t>
            </w:r>
            <w:r w:rsidRPr="000C23EA">
              <w:rPr>
                <w:sz w:val="24"/>
                <w:szCs w:val="24"/>
              </w:rPr>
              <w:t>животных</w:t>
            </w:r>
            <w:r w:rsidRPr="000C23EA">
              <w:rPr>
                <w:spacing w:val="-1"/>
                <w:sz w:val="24"/>
                <w:szCs w:val="24"/>
              </w:rPr>
              <w:t xml:space="preserve"> </w:t>
            </w:r>
            <w:r w:rsidRPr="000C23EA">
              <w:rPr>
                <w:sz w:val="24"/>
                <w:szCs w:val="24"/>
              </w:rPr>
              <w:t>"</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jc w:val="center"/>
              <w:rPr>
                <w:rFonts w:ascii="Times New Roman" w:hAnsi="Times New Roman" w:cs="Times New Roman"/>
                <w:sz w:val="24"/>
                <w:szCs w:val="24"/>
              </w:rPr>
            </w:pPr>
            <w:r w:rsidRPr="000C23EA">
              <w:rPr>
                <w:rFonts w:ascii="Times New Roman" w:hAnsi="Times New Roman" w:cs="Times New Roman"/>
                <w:b/>
                <w:w w:val="105"/>
                <w:sz w:val="24"/>
                <w:szCs w:val="24"/>
              </w:rPr>
              <w:t>Произведения</w:t>
            </w:r>
            <w:r w:rsidRPr="000C23EA">
              <w:rPr>
                <w:rFonts w:ascii="Times New Roman" w:hAnsi="Times New Roman" w:cs="Times New Roman"/>
                <w:b/>
                <w:spacing w:val="-10"/>
                <w:w w:val="105"/>
                <w:sz w:val="24"/>
                <w:szCs w:val="24"/>
              </w:rPr>
              <w:t xml:space="preserve"> </w:t>
            </w:r>
            <w:r w:rsidRPr="000C23EA">
              <w:rPr>
                <w:rFonts w:ascii="Times New Roman" w:hAnsi="Times New Roman" w:cs="Times New Roman"/>
                <w:b/>
                <w:w w:val="105"/>
                <w:sz w:val="24"/>
                <w:szCs w:val="24"/>
              </w:rPr>
              <w:t>о</w:t>
            </w:r>
            <w:r w:rsidRPr="000C23EA">
              <w:rPr>
                <w:rFonts w:ascii="Times New Roman" w:hAnsi="Times New Roman" w:cs="Times New Roman"/>
                <w:b/>
                <w:spacing w:val="-9"/>
                <w:w w:val="105"/>
                <w:sz w:val="24"/>
                <w:szCs w:val="24"/>
              </w:rPr>
              <w:t xml:space="preserve"> </w:t>
            </w:r>
            <w:r w:rsidRPr="000C23EA">
              <w:rPr>
                <w:rFonts w:ascii="Times New Roman" w:hAnsi="Times New Roman" w:cs="Times New Roman"/>
                <w:b/>
                <w:w w:val="105"/>
                <w:sz w:val="24"/>
                <w:szCs w:val="24"/>
              </w:rPr>
              <w:t>детях</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18</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92</w:t>
            </w:r>
          </w:p>
        </w:tc>
        <w:tc>
          <w:tcPr>
            <w:tcW w:w="4819" w:type="dxa"/>
          </w:tcPr>
          <w:p w:rsidR="00361945" w:rsidRPr="000C23EA" w:rsidRDefault="00361945" w:rsidP="006F33F0">
            <w:pPr>
              <w:pStyle w:val="TableParagraph"/>
              <w:ind w:left="76"/>
              <w:rPr>
                <w:sz w:val="24"/>
                <w:szCs w:val="24"/>
              </w:rPr>
            </w:pPr>
            <w:r w:rsidRPr="000C23EA">
              <w:rPr>
                <w:sz w:val="24"/>
                <w:szCs w:val="24"/>
              </w:rPr>
              <w:t>Знакомство с названием раздела</w:t>
            </w:r>
            <w:r w:rsidRPr="000C23EA">
              <w:rPr>
                <w:spacing w:val="-58"/>
                <w:sz w:val="24"/>
                <w:szCs w:val="24"/>
              </w:rPr>
              <w:t xml:space="preserve"> </w:t>
            </w:r>
            <w:r w:rsidRPr="000C23EA">
              <w:rPr>
                <w:sz w:val="24"/>
                <w:szCs w:val="24"/>
              </w:rPr>
              <w:t>"Произведения</w:t>
            </w:r>
            <w:r w:rsidRPr="000C23EA">
              <w:rPr>
                <w:spacing w:val="-2"/>
                <w:sz w:val="24"/>
                <w:szCs w:val="24"/>
              </w:rPr>
              <w:t xml:space="preserve"> </w:t>
            </w:r>
            <w:r w:rsidRPr="000C23EA">
              <w:rPr>
                <w:sz w:val="24"/>
                <w:szCs w:val="24"/>
              </w:rPr>
              <w:t>о</w:t>
            </w:r>
            <w:r w:rsidRPr="000C23EA">
              <w:rPr>
                <w:spacing w:val="-1"/>
                <w:sz w:val="24"/>
                <w:szCs w:val="24"/>
              </w:rPr>
              <w:t xml:space="preserve"> </w:t>
            </w:r>
            <w:r w:rsidRPr="000C23EA">
              <w:rPr>
                <w:sz w:val="24"/>
                <w:szCs w:val="24"/>
              </w:rPr>
              <w:t>детях"</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93</w:t>
            </w:r>
          </w:p>
        </w:tc>
        <w:tc>
          <w:tcPr>
            <w:tcW w:w="4819" w:type="dxa"/>
          </w:tcPr>
          <w:p w:rsidR="00361945" w:rsidRPr="000C23EA" w:rsidRDefault="00361945" w:rsidP="006F33F0">
            <w:pPr>
              <w:pStyle w:val="TableParagraph"/>
              <w:ind w:left="76"/>
              <w:rPr>
                <w:sz w:val="24"/>
                <w:szCs w:val="24"/>
              </w:rPr>
            </w:pPr>
            <w:r w:rsidRPr="000C23EA">
              <w:rPr>
                <w:sz w:val="24"/>
                <w:szCs w:val="24"/>
              </w:rPr>
              <w:t>А.П.</w:t>
            </w:r>
            <w:r w:rsidRPr="000C23EA">
              <w:rPr>
                <w:spacing w:val="-4"/>
                <w:sz w:val="24"/>
                <w:szCs w:val="24"/>
              </w:rPr>
              <w:t xml:space="preserve"> </w:t>
            </w:r>
            <w:r w:rsidRPr="000C23EA">
              <w:rPr>
                <w:sz w:val="24"/>
                <w:szCs w:val="24"/>
              </w:rPr>
              <w:t>Чехов</w:t>
            </w:r>
            <w:r w:rsidRPr="000C23EA">
              <w:rPr>
                <w:spacing w:val="-3"/>
                <w:sz w:val="24"/>
                <w:szCs w:val="24"/>
              </w:rPr>
              <w:t xml:space="preserve"> </w:t>
            </w:r>
            <w:r w:rsidRPr="000C23EA">
              <w:rPr>
                <w:sz w:val="24"/>
                <w:szCs w:val="24"/>
              </w:rPr>
              <w:t>"Ванька"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94</w:t>
            </w:r>
          </w:p>
        </w:tc>
        <w:tc>
          <w:tcPr>
            <w:tcW w:w="4819" w:type="dxa"/>
          </w:tcPr>
          <w:p w:rsidR="00361945" w:rsidRPr="000C23EA" w:rsidRDefault="00361945" w:rsidP="006F33F0">
            <w:pPr>
              <w:pStyle w:val="TableParagraph"/>
              <w:ind w:left="76"/>
              <w:rPr>
                <w:sz w:val="24"/>
                <w:szCs w:val="24"/>
              </w:rPr>
            </w:pPr>
            <w:r w:rsidRPr="000C23EA">
              <w:rPr>
                <w:sz w:val="24"/>
                <w:szCs w:val="24"/>
              </w:rPr>
              <w:t>А.П.</w:t>
            </w:r>
            <w:r w:rsidRPr="000C23EA">
              <w:rPr>
                <w:spacing w:val="-4"/>
                <w:sz w:val="24"/>
                <w:szCs w:val="24"/>
              </w:rPr>
              <w:t xml:space="preserve"> </w:t>
            </w:r>
            <w:r w:rsidRPr="000C23EA">
              <w:rPr>
                <w:sz w:val="24"/>
                <w:szCs w:val="24"/>
              </w:rPr>
              <w:t>Чехов</w:t>
            </w:r>
            <w:r w:rsidRPr="000C23EA">
              <w:rPr>
                <w:spacing w:val="-3"/>
                <w:sz w:val="24"/>
                <w:szCs w:val="24"/>
              </w:rPr>
              <w:t xml:space="preserve"> </w:t>
            </w:r>
            <w:r w:rsidRPr="000C23EA">
              <w:rPr>
                <w:sz w:val="24"/>
                <w:szCs w:val="24"/>
              </w:rPr>
              <w:t>"Ванька"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95</w:t>
            </w:r>
          </w:p>
        </w:tc>
        <w:tc>
          <w:tcPr>
            <w:tcW w:w="4819" w:type="dxa"/>
          </w:tcPr>
          <w:p w:rsidR="00361945" w:rsidRPr="000C23EA" w:rsidRDefault="00361945" w:rsidP="006F33F0">
            <w:pPr>
              <w:pStyle w:val="TableParagraph"/>
              <w:ind w:left="76"/>
              <w:rPr>
                <w:sz w:val="24"/>
                <w:szCs w:val="24"/>
              </w:rPr>
            </w:pPr>
            <w:r w:rsidRPr="000C23EA">
              <w:rPr>
                <w:sz w:val="24"/>
                <w:szCs w:val="24"/>
              </w:rPr>
              <w:t xml:space="preserve">Л.А. Кассиль "Алексей </w:t>
            </w:r>
            <w:r w:rsidRPr="000C23EA">
              <w:rPr>
                <w:spacing w:val="-58"/>
                <w:sz w:val="24"/>
                <w:szCs w:val="24"/>
              </w:rPr>
              <w:t xml:space="preserve"> </w:t>
            </w:r>
            <w:r w:rsidRPr="000C23EA">
              <w:rPr>
                <w:sz w:val="24"/>
                <w:szCs w:val="24"/>
              </w:rPr>
              <w:t>Андреевич"</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96</w:t>
            </w:r>
          </w:p>
        </w:tc>
        <w:tc>
          <w:tcPr>
            <w:tcW w:w="4819" w:type="dxa"/>
          </w:tcPr>
          <w:p w:rsidR="00361945" w:rsidRPr="000C23EA" w:rsidRDefault="00361945" w:rsidP="006F33F0">
            <w:pPr>
              <w:pStyle w:val="TableParagraph"/>
              <w:ind w:left="76"/>
              <w:rPr>
                <w:sz w:val="24"/>
                <w:szCs w:val="24"/>
              </w:rPr>
            </w:pPr>
            <w:r w:rsidRPr="000C23EA">
              <w:rPr>
                <w:sz w:val="24"/>
                <w:szCs w:val="24"/>
              </w:rPr>
              <w:t>Л.А. Кассиль "Отметки Риммы</w:t>
            </w:r>
            <w:r w:rsidRPr="000C23EA">
              <w:rPr>
                <w:spacing w:val="-57"/>
                <w:sz w:val="24"/>
                <w:szCs w:val="24"/>
              </w:rPr>
              <w:t xml:space="preserve"> </w:t>
            </w:r>
            <w:r w:rsidRPr="000C23EA">
              <w:rPr>
                <w:sz w:val="24"/>
                <w:szCs w:val="24"/>
              </w:rPr>
              <w:t>Лебедевой"</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97</w:t>
            </w:r>
          </w:p>
        </w:tc>
        <w:tc>
          <w:tcPr>
            <w:tcW w:w="4819" w:type="dxa"/>
          </w:tcPr>
          <w:p w:rsidR="00361945" w:rsidRPr="000C23EA" w:rsidRDefault="00361945" w:rsidP="006F33F0">
            <w:pPr>
              <w:pStyle w:val="TableParagraph"/>
              <w:ind w:left="76"/>
              <w:rPr>
                <w:sz w:val="24"/>
                <w:szCs w:val="24"/>
              </w:rPr>
            </w:pPr>
            <w:r w:rsidRPr="000C23EA">
              <w:rPr>
                <w:sz w:val="24"/>
                <w:szCs w:val="24"/>
              </w:rPr>
              <w:t>Л.</w:t>
            </w:r>
            <w:r w:rsidRPr="000C23EA">
              <w:rPr>
                <w:spacing w:val="-4"/>
                <w:sz w:val="24"/>
                <w:szCs w:val="24"/>
              </w:rPr>
              <w:t xml:space="preserve"> </w:t>
            </w:r>
            <w:r w:rsidRPr="000C23EA">
              <w:rPr>
                <w:sz w:val="24"/>
                <w:szCs w:val="24"/>
              </w:rPr>
              <w:t>Пантелеев</w:t>
            </w:r>
            <w:r w:rsidRPr="000C23EA">
              <w:rPr>
                <w:spacing w:val="-5"/>
                <w:sz w:val="24"/>
                <w:szCs w:val="24"/>
              </w:rPr>
              <w:t xml:space="preserve"> </w:t>
            </w:r>
            <w:r w:rsidRPr="000C23EA">
              <w:rPr>
                <w:sz w:val="24"/>
                <w:szCs w:val="24"/>
              </w:rPr>
              <w:t>"Честное</w:t>
            </w:r>
            <w:r w:rsidRPr="000C23EA">
              <w:rPr>
                <w:spacing w:val="-4"/>
                <w:sz w:val="24"/>
                <w:szCs w:val="24"/>
              </w:rPr>
              <w:t xml:space="preserve"> </w:t>
            </w:r>
            <w:r w:rsidRPr="000C23EA">
              <w:rPr>
                <w:sz w:val="24"/>
                <w:szCs w:val="24"/>
              </w:rPr>
              <w:t>слово"</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98</w:t>
            </w:r>
          </w:p>
        </w:tc>
        <w:tc>
          <w:tcPr>
            <w:tcW w:w="4819" w:type="dxa"/>
          </w:tcPr>
          <w:p w:rsidR="00361945" w:rsidRPr="000C23EA" w:rsidRDefault="00361945" w:rsidP="006F33F0">
            <w:pPr>
              <w:pStyle w:val="TableParagraph"/>
              <w:ind w:left="76"/>
              <w:rPr>
                <w:sz w:val="24"/>
                <w:szCs w:val="24"/>
              </w:rPr>
            </w:pPr>
            <w:r w:rsidRPr="000C23EA">
              <w:rPr>
                <w:sz w:val="24"/>
                <w:szCs w:val="24"/>
              </w:rPr>
              <w:t>Л.</w:t>
            </w:r>
            <w:r w:rsidRPr="000C23EA">
              <w:rPr>
                <w:spacing w:val="-4"/>
                <w:sz w:val="24"/>
                <w:szCs w:val="24"/>
              </w:rPr>
              <w:t xml:space="preserve"> </w:t>
            </w:r>
            <w:r w:rsidRPr="000C23EA">
              <w:rPr>
                <w:sz w:val="24"/>
                <w:szCs w:val="24"/>
              </w:rPr>
              <w:t>Пантелеев</w:t>
            </w:r>
            <w:r w:rsidRPr="000C23EA">
              <w:rPr>
                <w:spacing w:val="-4"/>
                <w:sz w:val="24"/>
                <w:szCs w:val="24"/>
              </w:rPr>
              <w:t xml:space="preserve"> </w:t>
            </w:r>
            <w:r w:rsidRPr="000C23EA">
              <w:rPr>
                <w:sz w:val="24"/>
                <w:szCs w:val="24"/>
              </w:rPr>
              <w:t>"На</w:t>
            </w:r>
            <w:r w:rsidRPr="000C23EA">
              <w:rPr>
                <w:spacing w:val="-3"/>
                <w:sz w:val="24"/>
                <w:szCs w:val="24"/>
              </w:rPr>
              <w:t xml:space="preserve"> </w:t>
            </w:r>
            <w:r w:rsidRPr="000C23EA">
              <w:rPr>
                <w:sz w:val="24"/>
                <w:szCs w:val="24"/>
              </w:rPr>
              <w:t>ялике"</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99</w:t>
            </w:r>
          </w:p>
        </w:tc>
        <w:tc>
          <w:tcPr>
            <w:tcW w:w="4819" w:type="dxa"/>
          </w:tcPr>
          <w:p w:rsidR="00361945" w:rsidRPr="000C23EA" w:rsidRDefault="00361945" w:rsidP="006F33F0">
            <w:pPr>
              <w:pStyle w:val="TableParagraph"/>
              <w:ind w:left="76"/>
              <w:rPr>
                <w:sz w:val="24"/>
                <w:szCs w:val="24"/>
              </w:rPr>
            </w:pPr>
            <w:r w:rsidRPr="000C23EA">
              <w:rPr>
                <w:sz w:val="24"/>
                <w:szCs w:val="24"/>
              </w:rPr>
              <w:t>Л.</w:t>
            </w:r>
            <w:r w:rsidRPr="000C23EA">
              <w:rPr>
                <w:spacing w:val="-4"/>
                <w:sz w:val="24"/>
                <w:szCs w:val="24"/>
              </w:rPr>
              <w:t xml:space="preserve"> </w:t>
            </w:r>
            <w:r w:rsidRPr="000C23EA">
              <w:rPr>
                <w:sz w:val="24"/>
                <w:szCs w:val="24"/>
              </w:rPr>
              <w:t>Пантелеев</w:t>
            </w:r>
            <w:r w:rsidRPr="000C23EA">
              <w:rPr>
                <w:spacing w:val="-4"/>
                <w:sz w:val="24"/>
                <w:szCs w:val="24"/>
              </w:rPr>
              <w:t xml:space="preserve"> </w:t>
            </w:r>
            <w:r w:rsidRPr="000C23EA">
              <w:rPr>
                <w:sz w:val="24"/>
                <w:szCs w:val="24"/>
              </w:rPr>
              <w:t>"На</w:t>
            </w:r>
            <w:r w:rsidRPr="000C23EA">
              <w:rPr>
                <w:spacing w:val="-3"/>
                <w:sz w:val="24"/>
                <w:szCs w:val="24"/>
              </w:rPr>
              <w:t xml:space="preserve"> </w:t>
            </w:r>
            <w:r w:rsidRPr="000C23EA">
              <w:rPr>
                <w:sz w:val="24"/>
                <w:szCs w:val="24"/>
              </w:rPr>
              <w:t>ялике"</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100</w:t>
            </w:r>
          </w:p>
        </w:tc>
        <w:tc>
          <w:tcPr>
            <w:tcW w:w="4819" w:type="dxa"/>
          </w:tcPr>
          <w:p w:rsidR="00361945" w:rsidRPr="000C23EA" w:rsidRDefault="00361945" w:rsidP="006F33F0">
            <w:pPr>
              <w:pStyle w:val="TableParagraph"/>
              <w:ind w:left="76"/>
              <w:rPr>
                <w:sz w:val="24"/>
                <w:szCs w:val="24"/>
              </w:rPr>
            </w:pPr>
            <w:r w:rsidRPr="000C23EA">
              <w:rPr>
                <w:sz w:val="24"/>
                <w:szCs w:val="24"/>
              </w:rPr>
              <w:t>А.П.</w:t>
            </w:r>
            <w:r w:rsidRPr="000C23EA">
              <w:rPr>
                <w:spacing w:val="-3"/>
                <w:sz w:val="24"/>
                <w:szCs w:val="24"/>
              </w:rPr>
              <w:t xml:space="preserve"> </w:t>
            </w:r>
            <w:r w:rsidRPr="000C23EA">
              <w:rPr>
                <w:sz w:val="24"/>
                <w:szCs w:val="24"/>
              </w:rPr>
              <w:t>Гайдар</w:t>
            </w:r>
            <w:r w:rsidRPr="000C23EA">
              <w:rPr>
                <w:spacing w:val="-3"/>
                <w:sz w:val="24"/>
                <w:szCs w:val="24"/>
              </w:rPr>
              <w:t xml:space="preserve"> </w:t>
            </w:r>
            <w:r w:rsidRPr="000C23EA">
              <w:rPr>
                <w:sz w:val="24"/>
                <w:szCs w:val="24"/>
              </w:rPr>
              <w:t>"Горячий</w:t>
            </w:r>
            <w:r w:rsidRPr="000C23EA">
              <w:rPr>
                <w:spacing w:val="-3"/>
                <w:sz w:val="24"/>
                <w:szCs w:val="24"/>
              </w:rPr>
              <w:t xml:space="preserve"> </w:t>
            </w:r>
            <w:r w:rsidRPr="000C23EA">
              <w:rPr>
                <w:sz w:val="24"/>
                <w:szCs w:val="24"/>
              </w:rPr>
              <w:t>камень"</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101</w:t>
            </w:r>
          </w:p>
        </w:tc>
        <w:tc>
          <w:tcPr>
            <w:tcW w:w="4819" w:type="dxa"/>
          </w:tcPr>
          <w:p w:rsidR="00361945" w:rsidRPr="000C23EA" w:rsidRDefault="00361945" w:rsidP="006F33F0">
            <w:pPr>
              <w:pStyle w:val="TableParagraph"/>
              <w:tabs>
                <w:tab w:val="left" w:pos="4286"/>
              </w:tabs>
              <w:ind w:left="76"/>
              <w:rPr>
                <w:sz w:val="24"/>
                <w:szCs w:val="24"/>
              </w:rPr>
            </w:pPr>
            <w:r w:rsidRPr="000C23EA">
              <w:rPr>
                <w:sz w:val="24"/>
                <w:szCs w:val="24"/>
              </w:rPr>
              <w:t>А.П. Гайдар "Тимур и его</w:t>
            </w:r>
            <w:r w:rsidRPr="000C23EA">
              <w:rPr>
                <w:spacing w:val="-57"/>
                <w:sz w:val="24"/>
                <w:szCs w:val="24"/>
              </w:rPr>
              <w:t xml:space="preserve">                                    </w:t>
            </w:r>
            <w:r w:rsidRPr="000C23EA">
              <w:rPr>
                <w:sz w:val="24"/>
                <w:szCs w:val="24"/>
              </w:rPr>
              <w:t>команда"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102</w:t>
            </w:r>
          </w:p>
        </w:tc>
        <w:tc>
          <w:tcPr>
            <w:tcW w:w="4819" w:type="dxa"/>
          </w:tcPr>
          <w:p w:rsidR="00361945" w:rsidRPr="000C23EA" w:rsidRDefault="00361945" w:rsidP="006F33F0">
            <w:pPr>
              <w:pStyle w:val="TableParagraph"/>
              <w:ind w:left="76"/>
              <w:rPr>
                <w:sz w:val="24"/>
                <w:szCs w:val="24"/>
              </w:rPr>
            </w:pPr>
            <w:r w:rsidRPr="000C23EA">
              <w:rPr>
                <w:sz w:val="24"/>
                <w:szCs w:val="24"/>
              </w:rPr>
              <w:t>А.П. Гайдар "Тимур и его</w:t>
            </w:r>
            <w:r w:rsidRPr="000C23EA">
              <w:rPr>
                <w:spacing w:val="-57"/>
                <w:sz w:val="24"/>
                <w:szCs w:val="24"/>
              </w:rPr>
              <w:t xml:space="preserve">                                    </w:t>
            </w:r>
            <w:r w:rsidRPr="000C23EA">
              <w:rPr>
                <w:sz w:val="24"/>
                <w:szCs w:val="24"/>
              </w:rPr>
              <w:t>команда"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103</w:t>
            </w:r>
          </w:p>
        </w:tc>
        <w:tc>
          <w:tcPr>
            <w:tcW w:w="4819" w:type="dxa"/>
          </w:tcPr>
          <w:p w:rsidR="00361945" w:rsidRPr="000C23EA" w:rsidRDefault="00361945" w:rsidP="006F33F0">
            <w:pPr>
              <w:pStyle w:val="TableParagraph"/>
              <w:ind w:left="76"/>
              <w:rPr>
                <w:sz w:val="24"/>
                <w:szCs w:val="24"/>
              </w:rPr>
            </w:pPr>
            <w:r w:rsidRPr="000C23EA">
              <w:rPr>
                <w:sz w:val="24"/>
                <w:szCs w:val="24"/>
              </w:rPr>
              <w:t>А.П. Гайдар "Тимур и его</w:t>
            </w:r>
            <w:r w:rsidRPr="000C23EA">
              <w:rPr>
                <w:spacing w:val="-57"/>
                <w:sz w:val="24"/>
                <w:szCs w:val="24"/>
              </w:rPr>
              <w:t xml:space="preserve">                                     </w:t>
            </w:r>
            <w:r w:rsidRPr="000C23EA">
              <w:rPr>
                <w:sz w:val="24"/>
                <w:szCs w:val="24"/>
              </w:rPr>
              <w:t>команда"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104</w:t>
            </w:r>
          </w:p>
        </w:tc>
        <w:tc>
          <w:tcPr>
            <w:tcW w:w="4819" w:type="dxa"/>
          </w:tcPr>
          <w:p w:rsidR="00361945" w:rsidRPr="000C23EA" w:rsidRDefault="00361945" w:rsidP="006F33F0">
            <w:pPr>
              <w:pStyle w:val="TableParagraph"/>
              <w:ind w:left="76"/>
              <w:rPr>
                <w:sz w:val="24"/>
                <w:szCs w:val="24"/>
              </w:rPr>
            </w:pPr>
            <w:r w:rsidRPr="000C23EA">
              <w:rPr>
                <w:sz w:val="24"/>
                <w:szCs w:val="24"/>
              </w:rPr>
              <w:t>С.В. Михалков "Данила</w:t>
            </w:r>
            <w:r w:rsidRPr="000C23EA">
              <w:rPr>
                <w:spacing w:val="-58"/>
                <w:sz w:val="24"/>
                <w:szCs w:val="24"/>
              </w:rPr>
              <w:t xml:space="preserve">                                              </w:t>
            </w:r>
            <w:r w:rsidRPr="000C23EA">
              <w:rPr>
                <w:sz w:val="24"/>
                <w:szCs w:val="24"/>
              </w:rPr>
              <w:t>Кузьмич"</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105</w:t>
            </w:r>
          </w:p>
        </w:tc>
        <w:tc>
          <w:tcPr>
            <w:tcW w:w="4819" w:type="dxa"/>
          </w:tcPr>
          <w:p w:rsidR="00361945" w:rsidRPr="000C23EA" w:rsidRDefault="00361945" w:rsidP="006F33F0">
            <w:pPr>
              <w:pStyle w:val="TableParagraph"/>
              <w:ind w:left="76"/>
              <w:rPr>
                <w:sz w:val="24"/>
                <w:szCs w:val="24"/>
              </w:rPr>
            </w:pPr>
            <w:r w:rsidRPr="000C23EA">
              <w:rPr>
                <w:sz w:val="24"/>
                <w:szCs w:val="24"/>
              </w:rPr>
              <w:t>И.</w:t>
            </w:r>
            <w:r w:rsidRPr="000C23EA">
              <w:rPr>
                <w:spacing w:val="-4"/>
                <w:sz w:val="24"/>
                <w:szCs w:val="24"/>
              </w:rPr>
              <w:t xml:space="preserve"> </w:t>
            </w:r>
            <w:r w:rsidRPr="000C23EA">
              <w:rPr>
                <w:sz w:val="24"/>
                <w:szCs w:val="24"/>
              </w:rPr>
              <w:t>Никулина</w:t>
            </w:r>
            <w:r w:rsidRPr="000C23EA">
              <w:rPr>
                <w:spacing w:val="-3"/>
                <w:sz w:val="24"/>
                <w:szCs w:val="24"/>
              </w:rPr>
              <w:t xml:space="preserve"> </w:t>
            </w:r>
            <w:r w:rsidRPr="000C23EA">
              <w:rPr>
                <w:sz w:val="24"/>
                <w:szCs w:val="24"/>
              </w:rPr>
              <w:t>"Бабушкин</w:t>
            </w:r>
            <w:r w:rsidRPr="000C23EA">
              <w:rPr>
                <w:spacing w:val="-3"/>
                <w:sz w:val="24"/>
                <w:szCs w:val="24"/>
              </w:rPr>
              <w:t xml:space="preserve"> </w:t>
            </w:r>
            <w:r w:rsidRPr="000C23EA">
              <w:rPr>
                <w:sz w:val="24"/>
                <w:szCs w:val="24"/>
              </w:rPr>
              <w:t>кактус"</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106</w:t>
            </w:r>
          </w:p>
        </w:tc>
        <w:tc>
          <w:tcPr>
            <w:tcW w:w="4819" w:type="dxa"/>
          </w:tcPr>
          <w:p w:rsidR="00361945" w:rsidRPr="000C23EA" w:rsidRDefault="00361945" w:rsidP="006F33F0">
            <w:pPr>
              <w:pStyle w:val="TableParagraph"/>
              <w:tabs>
                <w:tab w:val="left" w:pos="4286"/>
              </w:tabs>
              <w:ind w:left="76"/>
              <w:rPr>
                <w:sz w:val="24"/>
                <w:szCs w:val="24"/>
              </w:rPr>
            </w:pPr>
            <w:r w:rsidRPr="000C23EA">
              <w:rPr>
                <w:sz w:val="24"/>
                <w:szCs w:val="24"/>
              </w:rPr>
              <w:t xml:space="preserve">Произведения по теме "Дети на  </w:t>
            </w:r>
            <w:r w:rsidRPr="000C23EA">
              <w:rPr>
                <w:spacing w:val="-58"/>
                <w:sz w:val="24"/>
                <w:szCs w:val="24"/>
              </w:rPr>
              <w:t xml:space="preserve"> </w:t>
            </w:r>
            <w:r w:rsidRPr="000C23EA">
              <w:rPr>
                <w:sz w:val="24"/>
                <w:szCs w:val="24"/>
              </w:rPr>
              <w:t>войне"</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107</w:t>
            </w:r>
          </w:p>
        </w:tc>
        <w:tc>
          <w:tcPr>
            <w:tcW w:w="4819" w:type="dxa"/>
          </w:tcPr>
          <w:p w:rsidR="00361945" w:rsidRPr="000C23EA" w:rsidRDefault="00361945" w:rsidP="006F33F0">
            <w:pPr>
              <w:pStyle w:val="TableParagraph"/>
              <w:ind w:left="76"/>
              <w:rPr>
                <w:sz w:val="24"/>
                <w:szCs w:val="24"/>
              </w:rPr>
            </w:pPr>
            <w:r w:rsidRPr="000C23EA">
              <w:rPr>
                <w:sz w:val="24"/>
                <w:szCs w:val="24"/>
              </w:rPr>
              <w:t xml:space="preserve">Е.А. Пермяк "Дедушкин   </w:t>
            </w:r>
            <w:r w:rsidRPr="000C23EA">
              <w:rPr>
                <w:spacing w:val="-58"/>
                <w:sz w:val="24"/>
                <w:szCs w:val="24"/>
              </w:rPr>
              <w:t xml:space="preserve"> </w:t>
            </w:r>
            <w:r w:rsidRPr="000C23EA">
              <w:rPr>
                <w:sz w:val="24"/>
                <w:szCs w:val="24"/>
              </w:rPr>
              <w:t>характер"</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108</w:t>
            </w:r>
          </w:p>
        </w:tc>
        <w:tc>
          <w:tcPr>
            <w:tcW w:w="4819" w:type="dxa"/>
          </w:tcPr>
          <w:p w:rsidR="00361945" w:rsidRPr="000C23EA" w:rsidRDefault="00361945" w:rsidP="006F33F0">
            <w:pPr>
              <w:pStyle w:val="TableParagraph"/>
              <w:ind w:left="76"/>
              <w:rPr>
                <w:sz w:val="24"/>
                <w:szCs w:val="24"/>
              </w:rPr>
            </w:pPr>
            <w:r w:rsidRPr="000C23EA">
              <w:rPr>
                <w:sz w:val="24"/>
                <w:szCs w:val="24"/>
              </w:rPr>
              <w:t>Н.Н.</w:t>
            </w:r>
            <w:r w:rsidRPr="000C23EA">
              <w:rPr>
                <w:spacing w:val="-2"/>
                <w:sz w:val="24"/>
                <w:szCs w:val="24"/>
              </w:rPr>
              <w:t xml:space="preserve"> </w:t>
            </w:r>
            <w:r w:rsidRPr="000C23EA">
              <w:rPr>
                <w:sz w:val="24"/>
                <w:szCs w:val="24"/>
              </w:rPr>
              <w:t>Носов</w:t>
            </w:r>
            <w:r w:rsidRPr="000C23EA">
              <w:rPr>
                <w:spacing w:val="-3"/>
                <w:sz w:val="24"/>
                <w:szCs w:val="24"/>
              </w:rPr>
              <w:t xml:space="preserve"> </w:t>
            </w:r>
            <w:r w:rsidRPr="000C23EA">
              <w:rPr>
                <w:sz w:val="24"/>
                <w:szCs w:val="24"/>
              </w:rPr>
              <w:t>"Огурцы"</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lastRenderedPageBreak/>
              <w:t>109</w:t>
            </w:r>
          </w:p>
        </w:tc>
        <w:tc>
          <w:tcPr>
            <w:tcW w:w="4819" w:type="dxa"/>
          </w:tcPr>
          <w:p w:rsidR="00361945" w:rsidRPr="000C23EA" w:rsidRDefault="00361945" w:rsidP="006F33F0">
            <w:pPr>
              <w:pStyle w:val="TableParagraph"/>
              <w:ind w:left="76"/>
              <w:rPr>
                <w:sz w:val="24"/>
                <w:szCs w:val="24"/>
              </w:rPr>
            </w:pPr>
            <w:r w:rsidRPr="000C23EA">
              <w:rPr>
                <w:sz w:val="24"/>
                <w:szCs w:val="24"/>
              </w:rPr>
              <w:t>Проверочная работа по разделу</w:t>
            </w:r>
            <w:r w:rsidRPr="000C23EA">
              <w:rPr>
                <w:spacing w:val="-57"/>
                <w:sz w:val="24"/>
                <w:szCs w:val="24"/>
              </w:rPr>
              <w:t xml:space="preserve"> </w:t>
            </w:r>
            <w:r w:rsidRPr="000C23EA">
              <w:rPr>
                <w:sz w:val="24"/>
                <w:szCs w:val="24"/>
              </w:rPr>
              <w:t>"Произведения</w:t>
            </w:r>
            <w:r w:rsidRPr="000C23EA">
              <w:rPr>
                <w:spacing w:val="-2"/>
                <w:sz w:val="24"/>
                <w:szCs w:val="24"/>
              </w:rPr>
              <w:t xml:space="preserve"> </w:t>
            </w:r>
            <w:r w:rsidRPr="000C23EA">
              <w:rPr>
                <w:sz w:val="24"/>
                <w:szCs w:val="24"/>
              </w:rPr>
              <w:t>о</w:t>
            </w:r>
            <w:r w:rsidRPr="000C23EA">
              <w:rPr>
                <w:spacing w:val="-1"/>
                <w:sz w:val="24"/>
                <w:szCs w:val="24"/>
              </w:rPr>
              <w:t xml:space="preserve"> </w:t>
            </w:r>
            <w:r w:rsidRPr="000C23EA">
              <w:rPr>
                <w:sz w:val="24"/>
                <w:szCs w:val="24"/>
              </w:rPr>
              <w:t>детях"</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jc w:val="center"/>
              <w:rPr>
                <w:rFonts w:ascii="Times New Roman" w:hAnsi="Times New Roman" w:cs="Times New Roman"/>
                <w:b/>
                <w:w w:val="105"/>
                <w:sz w:val="24"/>
                <w:szCs w:val="24"/>
              </w:rPr>
            </w:pPr>
            <w:r w:rsidRPr="000C23EA">
              <w:rPr>
                <w:rFonts w:ascii="Times New Roman" w:hAnsi="Times New Roman" w:cs="Times New Roman"/>
                <w:b/>
                <w:spacing w:val="-1"/>
                <w:w w:val="105"/>
                <w:sz w:val="24"/>
                <w:szCs w:val="24"/>
              </w:rPr>
              <w:t>Юмористические</w:t>
            </w:r>
            <w:r w:rsidRPr="000C23EA">
              <w:rPr>
                <w:rFonts w:ascii="Times New Roman" w:hAnsi="Times New Roman" w:cs="Times New Roman"/>
                <w:b/>
                <w:spacing w:val="-8"/>
                <w:w w:val="105"/>
                <w:sz w:val="24"/>
                <w:szCs w:val="24"/>
              </w:rPr>
              <w:t xml:space="preserve"> </w:t>
            </w:r>
            <w:r w:rsidRPr="000C23EA">
              <w:rPr>
                <w:rFonts w:ascii="Times New Roman" w:hAnsi="Times New Roman" w:cs="Times New Roman"/>
                <w:b/>
                <w:spacing w:val="-1"/>
                <w:w w:val="105"/>
                <w:sz w:val="24"/>
                <w:szCs w:val="24"/>
              </w:rPr>
              <w:t>произведения</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6</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110</w:t>
            </w:r>
          </w:p>
        </w:tc>
        <w:tc>
          <w:tcPr>
            <w:tcW w:w="4819" w:type="dxa"/>
          </w:tcPr>
          <w:p w:rsidR="006E2DBF" w:rsidRDefault="00361945" w:rsidP="006F33F0">
            <w:pPr>
              <w:pStyle w:val="TableParagraph"/>
              <w:ind w:left="76"/>
              <w:rPr>
                <w:sz w:val="24"/>
                <w:szCs w:val="24"/>
              </w:rPr>
            </w:pPr>
            <w:r w:rsidRPr="000C23EA">
              <w:rPr>
                <w:sz w:val="24"/>
                <w:szCs w:val="24"/>
              </w:rPr>
              <w:t>Знакомство с разделом</w:t>
            </w:r>
            <w:r w:rsidR="006E2DBF">
              <w:rPr>
                <w:spacing w:val="1"/>
                <w:sz w:val="24"/>
                <w:szCs w:val="24"/>
              </w:rPr>
              <w:t xml:space="preserve"> </w:t>
            </w:r>
            <w:r w:rsidRPr="000C23EA">
              <w:rPr>
                <w:sz w:val="24"/>
                <w:szCs w:val="24"/>
              </w:rPr>
              <w:t>"Юмористические произведения"</w:t>
            </w:r>
            <w:r w:rsidR="006E2DBF">
              <w:rPr>
                <w:sz w:val="24"/>
                <w:szCs w:val="24"/>
              </w:rPr>
              <w:t xml:space="preserve">  </w:t>
            </w:r>
          </w:p>
          <w:p w:rsidR="00361945" w:rsidRPr="000C23EA" w:rsidRDefault="00361945" w:rsidP="006F33F0">
            <w:pPr>
              <w:pStyle w:val="TableParagraph"/>
              <w:ind w:left="76"/>
              <w:rPr>
                <w:sz w:val="24"/>
                <w:szCs w:val="24"/>
              </w:rPr>
            </w:pPr>
            <w:r w:rsidRPr="000C23EA">
              <w:rPr>
                <w:spacing w:val="-57"/>
                <w:sz w:val="24"/>
                <w:szCs w:val="24"/>
              </w:rPr>
              <w:t xml:space="preserve"> </w:t>
            </w:r>
            <w:r w:rsidRPr="000C23EA">
              <w:rPr>
                <w:sz w:val="24"/>
                <w:szCs w:val="24"/>
              </w:rPr>
              <w:t>Н.Н.</w:t>
            </w:r>
            <w:r w:rsidRPr="000C23EA">
              <w:rPr>
                <w:spacing w:val="-2"/>
                <w:sz w:val="24"/>
                <w:szCs w:val="24"/>
              </w:rPr>
              <w:t xml:space="preserve"> </w:t>
            </w:r>
            <w:r w:rsidRPr="000C23EA">
              <w:rPr>
                <w:sz w:val="24"/>
                <w:szCs w:val="24"/>
              </w:rPr>
              <w:t>Носов</w:t>
            </w:r>
            <w:r w:rsidRPr="000C23EA">
              <w:rPr>
                <w:spacing w:val="-2"/>
                <w:sz w:val="24"/>
                <w:szCs w:val="24"/>
              </w:rPr>
              <w:t xml:space="preserve"> </w:t>
            </w:r>
            <w:r w:rsidRPr="000C23EA">
              <w:rPr>
                <w:sz w:val="24"/>
                <w:szCs w:val="24"/>
              </w:rPr>
              <w:t>"Федина</w:t>
            </w:r>
            <w:r w:rsidRPr="000C23EA">
              <w:rPr>
                <w:spacing w:val="-1"/>
                <w:sz w:val="24"/>
                <w:szCs w:val="24"/>
              </w:rPr>
              <w:t xml:space="preserve"> </w:t>
            </w:r>
            <w:r w:rsidRPr="000C23EA">
              <w:rPr>
                <w:sz w:val="24"/>
                <w:szCs w:val="24"/>
              </w:rPr>
              <w:t>задача"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111</w:t>
            </w:r>
          </w:p>
        </w:tc>
        <w:tc>
          <w:tcPr>
            <w:tcW w:w="4819" w:type="dxa"/>
          </w:tcPr>
          <w:p w:rsidR="00361945" w:rsidRPr="000C23EA" w:rsidRDefault="00361945" w:rsidP="006F33F0">
            <w:pPr>
              <w:pStyle w:val="TableParagraph"/>
              <w:ind w:left="76"/>
              <w:rPr>
                <w:sz w:val="24"/>
                <w:szCs w:val="24"/>
              </w:rPr>
            </w:pPr>
            <w:r w:rsidRPr="000C23EA">
              <w:rPr>
                <w:sz w:val="24"/>
                <w:szCs w:val="24"/>
              </w:rPr>
              <w:t>Н.Н.</w:t>
            </w:r>
            <w:r w:rsidRPr="000C23EA">
              <w:rPr>
                <w:spacing w:val="-4"/>
                <w:sz w:val="24"/>
                <w:szCs w:val="24"/>
              </w:rPr>
              <w:t xml:space="preserve"> </w:t>
            </w:r>
            <w:r w:rsidRPr="000C23EA">
              <w:rPr>
                <w:sz w:val="24"/>
                <w:szCs w:val="24"/>
              </w:rPr>
              <w:t>Носов</w:t>
            </w:r>
            <w:r w:rsidRPr="000C23EA">
              <w:rPr>
                <w:spacing w:val="-3"/>
                <w:sz w:val="24"/>
                <w:szCs w:val="24"/>
              </w:rPr>
              <w:t xml:space="preserve"> </w:t>
            </w:r>
            <w:r w:rsidRPr="000C23EA">
              <w:rPr>
                <w:sz w:val="24"/>
                <w:szCs w:val="24"/>
              </w:rPr>
              <w:t>"Телефон"</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112</w:t>
            </w:r>
          </w:p>
        </w:tc>
        <w:tc>
          <w:tcPr>
            <w:tcW w:w="4819" w:type="dxa"/>
          </w:tcPr>
          <w:p w:rsidR="00361945" w:rsidRPr="000C23EA" w:rsidRDefault="00361945" w:rsidP="006F33F0">
            <w:pPr>
              <w:pStyle w:val="TableParagraph"/>
              <w:ind w:left="76"/>
              <w:rPr>
                <w:sz w:val="24"/>
                <w:szCs w:val="24"/>
              </w:rPr>
            </w:pPr>
            <w:r w:rsidRPr="000C23EA">
              <w:rPr>
                <w:sz w:val="24"/>
                <w:szCs w:val="24"/>
              </w:rPr>
              <w:t xml:space="preserve">М.М. Зощенко "Великие </w:t>
            </w:r>
            <w:r w:rsidRPr="000C23EA">
              <w:rPr>
                <w:spacing w:val="-57"/>
                <w:sz w:val="24"/>
                <w:szCs w:val="24"/>
              </w:rPr>
              <w:t xml:space="preserve"> </w:t>
            </w:r>
            <w:r w:rsidRPr="000C23EA">
              <w:rPr>
                <w:sz w:val="24"/>
                <w:szCs w:val="24"/>
              </w:rPr>
              <w:t>путешественники"</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113</w:t>
            </w:r>
          </w:p>
        </w:tc>
        <w:tc>
          <w:tcPr>
            <w:tcW w:w="4819" w:type="dxa"/>
          </w:tcPr>
          <w:p w:rsidR="00361945" w:rsidRPr="000C23EA" w:rsidRDefault="00361945" w:rsidP="006F33F0">
            <w:pPr>
              <w:pStyle w:val="TableParagraph"/>
              <w:ind w:left="76"/>
              <w:rPr>
                <w:sz w:val="24"/>
                <w:szCs w:val="24"/>
              </w:rPr>
            </w:pPr>
            <w:r w:rsidRPr="000C23EA">
              <w:rPr>
                <w:sz w:val="24"/>
                <w:szCs w:val="24"/>
              </w:rPr>
              <w:t>М.М.</w:t>
            </w:r>
            <w:r w:rsidRPr="000C23EA">
              <w:rPr>
                <w:spacing w:val="-4"/>
                <w:sz w:val="24"/>
                <w:szCs w:val="24"/>
              </w:rPr>
              <w:t xml:space="preserve"> </w:t>
            </w:r>
            <w:r w:rsidRPr="000C23EA">
              <w:rPr>
                <w:sz w:val="24"/>
                <w:szCs w:val="24"/>
              </w:rPr>
              <w:t>Зощенко</w:t>
            </w:r>
            <w:r w:rsidRPr="000C23EA">
              <w:rPr>
                <w:spacing w:val="-3"/>
                <w:sz w:val="24"/>
                <w:szCs w:val="24"/>
              </w:rPr>
              <w:t xml:space="preserve"> </w:t>
            </w:r>
            <w:r w:rsidRPr="000C23EA">
              <w:rPr>
                <w:sz w:val="24"/>
                <w:szCs w:val="24"/>
              </w:rPr>
              <w:t>"Золотые</w:t>
            </w:r>
            <w:r w:rsidRPr="000C23EA">
              <w:rPr>
                <w:spacing w:val="-3"/>
                <w:sz w:val="24"/>
                <w:szCs w:val="24"/>
              </w:rPr>
              <w:t xml:space="preserve"> </w:t>
            </w:r>
            <w:r w:rsidRPr="000C23EA">
              <w:rPr>
                <w:sz w:val="24"/>
                <w:szCs w:val="24"/>
              </w:rPr>
              <w:t>слова"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114</w:t>
            </w:r>
          </w:p>
        </w:tc>
        <w:tc>
          <w:tcPr>
            <w:tcW w:w="4819" w:type="dxa"/>
          </w:tcPr>
          <w:p w:rsidR="00361945" w:rsidRPr="000C23EA" w:rsidRDefault="00361945" w:rsidP="006F33F0">
            <w:pPr>
              <w:pStyle w:val="TableParagraph"/>
              <w:ind w:left="76"/>
              <w:rPr>
                <w:sz w:val="24"/>
                <w:szCs w:val="24"/>
              </w:rPr>
            </w:pPr>
            <w:r w:rsidRPr="000C23EA">
              <w:rPr>
                <w:sz w:val="24"/>
                <w:szCs w:val="24"/>
              </w:rPr>
              <w:t>М.М.</w:t>
            </w:r>
            <w:r w:rsidRPr="000C23EA">
              <w:rPr>
                <w:spacing w:val="-4"/>
                <w:sz w:val="24"/>
                <w:szCs w:val="24"/>
              </w:rPr>
              <w:t xml:space="preserve"> </w:t>
            </w:r>
            <w:r w:rsidRPr="000C23EA">
              <w:rPr>
                <w:sz w:val="24"/>
                <w:szCs w:val="24"/>
              </w:rPr>
              <w:t>Зощенко</w:t>
            </w:r>
            <w:r w:rsidRPr="000C23EA">
              <w:rPr>
                <w:spacing w:val="-4"/>
                <w:sz w:val="24"/>
                <w:szCs w:val="24"/>
              </w:rPr>
              <w:t xml:space="preserve"> </w:t>
            </w:r>
            <w:r w:rsidRPr="000C23EA">
              <w:rPr>
                <w:sz w:val="24"/>
                <w:szCs w:val="24"/>
              </w:rPr>
              <w:t>"Пора</w:t>
            </w:r>
            <w:r w:rsidRPr="000C23EA">
              <w:rPr>
                <w:spacing w:val="-4"/>
                <w:sz w:val="24"/>
                <w:szCs w:val="24"/>
              </w:rPr>
              <w:t xml:space="preserve"> </w:t>
            </w:r>
            <w:r w:rsidRPr="000C23EA">
              <w:rPr>
                <w:sz w:val="24"/>
                <w:szCs w:val="24"/>
              </w:rPr>
              <w:t>вставать!"</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115</w:t>
            </w:r>
          </w:p>
        </w:tc>
        <w:tc>
          <w:tcPr>
            <w:tcW w:w="4819" w:type="dxa"/>
          </w:tcPr>
          <w:p w:rsidR="00361945" w:rsidRPr="000C23EA" w:rsidRDefault="00361945" w:rsidP="006F33F0">
            <w:pPr>
              <w:pStyle w:val="TableParagraph"/>
              <w:ind w:left="76"/>
              <w:rPr>
                <w:sz w:val="24"/>
                <w:szCs w:val="24"/>
              </w:rPr>
            </w:pPr>
            <w:r w:rsidRPr="000C23EA">
              <w:rPr>
                <w:sz w:val="24"/>
                <w:szCs w:val="24"/>
              </w:rPr>
              <w:t>Проверочная работа по разделу</w:t>
            </w:r>
            <w:r w:rsidRPr="000C23EA">
              <w:rPr>
                <w:spacing w:val="1"/>
                <w:sz w:val="24"/>
                <w:szCs w:val="24"/>
              </w:rPr>
              <w:t xml:space="preserve"> </w:t>
            </w:r>
            <w:r w:rsidRPr="000C23EA">
              <w:rPr>
                <w:sz w:val="24"/>
                <w:szCs w:val="24"/>
              </w:rPr>
              <w:t>"Юмористические</w:t>
            </w:r>
            <w:r w:rsidRPr="000C23EA">
              <w:rPr>
                <w:spacing w:val="-11"/>
                <w:sz w:val="24"/>
                <w:szCs w:val="24"/>
              </w:rPr>
              <w:t xml:space="preserve"> </w:t>
            </w:r>
            <w:r w:rsidRPr="000C23EA">
              <w:rPr>
                <w:sz w:val="24"/>
                <w:szCs w:val="24"/>
              </w:rPr>
              <w:t>произведения"</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0C23EA" w:rsidRDefault="00361945" w:rsidP="00947BA1">
            <w:pPr>
              <w:spacing w:after="0"/>
              <w:jc w:val="center"/>
              <w:rPr>
                <w:rFonts w:ascii="Times New Roman" w:hAnsi="Times New Roman" w:cs="Times New Roman"/>
                <w:b/>
                <w:w w:val="105"/>
                <w:sz w:val="24"/>
                <w:szCs w:val="24"/>
              </w:rPr>
            </w:pPr>
            <w:r w:rsidRPr="000C23EA">
              <w:rPr>
                <w:rFonts w:ascii="Times New Roman" w:hAnsi="Times New Roman" w:cs="Times New Roman"/>
                <w:b/>
                <w:spacing w:val="-1"/>
                <w:w w:val="105"/>
                <w:sz w:val="24"/>
                <w:szCs w:val="24"/>
              </w:rPr>
              <w:t>Зарубежная</w:t>
            </w:r>
            <w:r w:rsidRPr="000C23EA">
              <w:rPr>
                <w:rFonts w:ascii="Times New Roman" w:hAnsi="Times New Roman" w:cs="Times New Roman"/>
                <w:b/>
                <w:spacing w:val="-9"/>
                <w:w w:val="105"/>
                <w:sz w:val="24"/>
                <w:szCs w:val="24"/>
              </w:rPr>
              <w:t xml:space="preserve"> </w:t>
            </w:r>
            <w:r w:rsidRPr="000C23EA">
              <w:rPr>
                <w:rFonts w:ascii="Times New Roman" w:hAnsi="Times New Roman" w:cs="Times New Roman"/>
                <w:b/>
                <w:w w:val="105"/>
                <w:sz w:val="24"/>
                <w:szCs w:val="24"/>
              </w:rPr>
              <w:t>литература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10</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116</w:t>
            </w:r>
          </w:p>
        </w:tc>
        <w:tc>
          <w:tcPr>
            <w:tcW w:w="4819" w:type="dxa"/>
          </w:tcPr>
          <w:p w:rsidR="00361945" w:rsidRPr="000C23EA" w:rsidRDefault="00361945" w:rsidP="006F33F0">
            <w:pPr>
              <w:pStyle w:val="TableParagraph"/>
              <w:ind w:left="76"/>
              <w:rPr>
                <w:sz w:val="24"/>
                <w:szCs w:val="24"/>
              </w:rPr>
            </w:pPr>
            <w:r w:rsidRPr="000C23EA">
              <w:rPr>
                <w:sz w:val="24"/>
                <w:szCs w:val="24"/>
              </w:rPr>
              <w:t>Знакомство с разделом</w:t>
            </w:r>
            <w:r w:rsidRPr="000C23EA">
              <w:rPr>
                <w:spacing w:val="1"/>
                <w:sz w:val="24"/>
                <w:szCs w:val="24"/>
              </w:rPr>
              <w:t xml:space="preserve"> </w:t>
            </w:r>
            <w:r w:rsidRPr="000C23EA">
              <w:rPr>
                <w:sz w:val="24"/>
                <w:szCs w:val="24"/>
              </w:rPr>
              <w:t>"Зарубежная</w:t>
            </w:r>
            <w:r w:rsidRPr="000C23EA">
              <w:rPr>
                <w:spacing w:val="-12"/>
                <w:sz w:val="24"/>
                <w:szCs w:val="24"/>
              </w:rPr>
              <w:t xml:space="preserve"> </w:t>
            </w:r>
            <w:r w:rsidRPr="000C23EA">
              <w:rPr>
                <w:sz w:val="24"/>
                <w:szCs w:val="24"/>
              </w:rPr>
              <w:t>литература"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117</w:t>
            </w:r>
          </w:p>
        </w:tc>
        <w:tc>
          <w:tcPr>
            <w:tcW w:w="4819" w:type="dxa"/>
          </w:tcPr>
          <w:p w:rsidR="00361945" w:rsidRPr="000C23EA" w:rsidRDefault="00361945" w:rsidP="006F33F0">
            <w:pPr>
              <w:pStyle w:val="TableParagraph"/>
              <w:ind w:left="76"/>
              <w:rPr>
                <w:sz w:val="24"/>
                <w:szCs w:val="24"/>
              </w:rPr>
            </w:pPr>
            <w:r w:rsidRPr="000C23EA">
              <w:rPr>
                <w:sz w:val="24"/>
                <w:szCs w:val="24"/>
              </w:rPr>
              <w:t>Ш.</w:t>
            </w:r>
            <w:r w:rsidRPr="000C23EA">
              <w:rPr>
                <w:spacing w:val="-3"/>
                <w:sz w:val="24"/>
                <w:szCs w:val="24"/>
              </w:rPr>
              <w:t xml:space="preserve"> </w:t>
            </w:r>
            <w:r w:rsidRPr="000C23EA">
              <w:rPr>
                <w:sz w:val="24"/>
                <w:szCs w:val="24"/>
              </w:rPr>
              <w:t>Перро</w:t>
            </w:r>
            <w:r w:rsidRPr="000C23EA">
              <w:rPr>
                <w:spacing w:val="-2"/>
                <w:sz w:val="24"/>
                <w:szCs w:val="24"/>
              </w:rPr>
              <w:t xml:space="preserve"> </w:t>
            </w:r>
            <w:r w:rsidRPr="000C23EA">
              <w:rPr>
                <w:sz w:val="24"/>
                <w:szCs w:val="24"/>
              </w:rPr>
              <w:t>"Подарки</w:t>
            </w:r>
            <w:r w:rsidRPr="000C23EA">
              <w:rPr>
                <w:spacing w:val="-2"/>
                <w:sz w:val="24"/>
                <w:szCs w:val="24"/>
              </w:rPr>
              <w:t xml:space="preserve"> </w:t>
            </w:r>
            <w:r w:rsidRPr="000C23EA">
              <w:rPr>
                <w:sz w:val="24"/>
                <w:szCs w:val="24"/>
              </w:rPr>
              <w:t>феи"</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118</w:t>
            </w:r>
          </w:p>
        </w:tc>
        <w:tc>
          <w:tcPr>
            <w:tcW w:w="4819" w:type="dxa"/>
          </w:tcPr>
          <w:p w:rsidR="00361945" w:rsidRPr="000C23EA" w:rsidRDefault="00361945" w:rsidP="006F33F0">
            <w:pPr>
              <w:pStyle w:val="TableParagraph"/>
              <w:ind w:left="76"/>
              <w:rPr>
                <w:sz w:val="24"/>
                <w:szCs w:val="24"/>
              </w:rPr>
            </w:pPr>
            <w:r w:rsidRPr="000C23EA">
              <w:rPr>
                <w:sz w:val="24"/>
                <w:szCs w:val="24"/>
              </w:rPr>
              <w:t>Г.Х.Андерсен.</w:t>
            </w:r>
            <w:r w:rsidRPr="000C23EA">
              <w:rPr>
                <w:spacing w:val="-4"/>
                <w:sz w:val="24"/>
                <w:szCs w:val="24"/>
              </w:rPr>
              <w:t xml:space="preserve"> </w:t>
            </w:r>
            <w:r w:rsidRPr="000C23EA">
              <w:rPr>
                <w:sz w:val="24"/>
                <w:szCs w:val="24"/>
              </w:rPr>
              <w:t>«Гадкий</w:t>
            </w:r>
            <w:r w:rsidRPr="000C23EA">
              <w:rPr>
                <w:spacing w:val="-4"/>
                <w:sz w:val="24"/>
                <w:szCs w:val="24"/>
              </w:rPr>
              <w:t xml:space="preserve"> </w:t>
            </w:r>
            <w:r w:rsidRPr="000C23EA">
              <w:rPr>
                <w:sz w:val="24"/>
                <w:szCs w:val="24"/>
              </w:rPr>
              <w:t>утенок»</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119</w:t>
            </w:r>
          </w:p>
        </w:tc>
        <w:tc>
          <w:tcPr>
            <w:tcW w:w="4819" w:type="dxa"/>
          </w:tcPr>
          <w:p w:rsidR="00361945" w:rsidRPr="000C23EA" w:rsidRDefault="00361945" w:rsidP="006F33F0">
            <w:pPr>
              <w:pStyle w:val="TableParagraph"/>
              <w:ind w:left="76"/>
              <w:rPr>
                <w:sz w:val="24"/>
                <w:szCs w:val="24"/>
              </w:rPr>
            </w:pPr>
            <w:r w:rsidRPr="000C23EA">
              <w:rPr>
                <w:sz w:val="24"/>
                <w:szCs w:val="24"/>
              </w:rPr>
              <w:t>Г.Х.Андерсен.</w:t>
            </w:r>
            <w:r w:rsidRPr="000C23EA">
              <w:rPr>
                <w:spacing w:val="-4"/>
                <w:sz w:val="24"/>
                <w:szCs w:val="24"/>
              </w:rPr>
              <w:t xml:space="preserve"> </w:t>
            </w:r>
            <w:r w:rsidRPr="000C23EA">
              <w:rPr>
                <w:sz w:val="24"/>
                <w:szCs w:val="24"/>
              </w:rPr>
              <w:t>«Гадкий</w:t>
            </w:r>
            <w:r w:rsidRPr="000C23EA">
              <w:rPr>
                <w:spacing w:val="-4"/>
                <w:sz w:val="24"/>
                <w:szCs w:val="24"/>
              </w:rPr>
              <w:t xml:space="preserve"> </w:t>
            </w:r>
            <w:r w:rsidRPr="000C23EA">
              <w:rPr>
                <w:sz w:val="24"/>
                <w:szCs w:val="24"/>
              </w:rPr>
              <w:t>утенок»</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120</w:t>
            </w:r>
          </w:p>
        </w:tc>
        <w:tc>
          <w:tcPr>
            <w:tcW w:w="4819" w:type="dxa"/>
          </w:tcPr>
          <w:p w:rsidR="00361945" w:rsidRPr="000C23EA" w:rsidRDefault="00361945" w:rsidP="006F33F0">
            <w:pPr>
              <w:pStyle w:val="TableParagraph"/>
              <w:ind w:left="76"/>
              <w:rPr>
                <w:sz w:val="24"/>
                <w:szCs w:val="24"/>
              </w:rPr>
            </w:pPr>
            <w:r w:rsidRPr="000C23EA">
              <w:rPr>
                <w:sz w:val="24"/>
                <w:szCs w:val="24"/>
              </w:rPr>
              <w:t>Г.Х.Андерсен.</w:t>
            </w:r>
            <w:r w:rsidRPr="000C23EA">
              <w:rPr>
                <w:spacing w:val="-4"/>
                <w:sz w:val="24"/>
                <w:szCs w:val="24"/>
              </w:rPr>
              <w:t xml:space="preserve"> </w:t>
            </w:r>
            <w:r w:rsidRPr="000C23EA">
              <w:rPr>
                <w:sz w:val="24"/>
                <w:szCs w:val="24"/>
              </w:rPr>
              <w:t>«Гадкий</w:t>
            </w:r>
            <w:r w:rsidRPr="000C23EA">
              <w:rPr>
                <w:spacing w:val="-4"/>
                <w:sz w:val="24"/>
                <w:szCs w:val="24"/>
              </w:rPr>
              <w:t xml:space="preserve"> </w:t>
            </w:r>
            <w:r w:rsidRPr="000C23EA">
              <w:rPr>
                <w:sz w:val="24"/>
                <w:szCs w:val="24"/>
              </w:rPr>
              <w:t>утенок»</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121</w:t>
            </w:r>
          </w:p>
        </w:tc>
        <w:tc>
          <w:tcPr>
            <w:tcW w:w="4819" w:type="dxa"/>
          </w:tcPr>
          <w:p w:rsidR="00361945" w:rsidRPr="000C23EA" w:rsidRDefault="00361945" w:rsidP="006F33F0">
            <w:pPr>
              <w:pStyle w:val="TableParagraph"/>
              <w:ind w:left="76"/>
              <w:rPr>
                <w:sz w:val="24"/>
                <w:szCs w:val="24"/>
              </w:rPr>
            </w:pPr>
            <w:r w:rsidRPr="000C23EA">
              <w:rPr>
                <w:sz w:val="24"/>
                <w:szCs w:val="24"/>
              </w:rPr>
              <w:t>Дж.</w:t>
            </w:r>
            <w:r w:rsidRPr="000C23EA">
              <w:rPr>
                <w:spacing w:val="-2"/>
                <w:sz w:val="24"/>
                <w:szCs w:val="24"/>
              </w:rPr>
              <w:t xml:space="preserve"> </w:t>
            </w:r>
            <w:r w:rsidRPr="000C23EA">
              <w:rPr>
                <w:sz w:val="24"/>
                <w:szCs w:val="24"/>
              </w:rPr>
              <w:t>Лондон</w:t>
            </w:r>
            <w:r w:rsidRPr="000C23EA">
              <w:rPr>
                <w:spacing w:val="-2"/>
                <w:sz w:val="24"/>
                <w:szCs w:val="24"/>
              </w:rPr>
              <w:t xml:space="preserve"> </w:t>
            </w:r>
            <w:r w:rsidRPr="000C23EA">
              <w:rPr>
                <w:sz w:val="24"/>
                <w:szCs w:val="24"/>
              </w:rPr>
              <w:t>"Бурый</w:t>
            </w:r>
            <w:r w:rsidRPr="000C23EA">
              <w:rPr>
                <w:spacing w:val="-2"/>
                <w:sz w:val="24"/>
                <w:szCs w:val="24"/>
              </w:rPr>
              <w:t xml:space="preserve"> </w:t>
            </w:r>
            <w:r w:rsidRPr="000C23EA">
              <w:rPr>
                <w:sz w:val="24"/>
                <w:szCs w:val="24"/>
              </w:rPr>
              <w:t>волк"</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122</w:t>
            </w:r>
          </w:p>
        </w:tc>
        <w:tc>
          <w:tcPr>
            <w:tcW w:w="4819" w:type="dxa"/>
          </w:tcPr>
          <w:p w:rsidR="00361945" w:rsidRPr="000C23EA" w:rsidRDefault="00361945" w:rsidP="006F33F0">
            <w:pPr>
              <w:pStyle w:val="TableParagraph"/>
              <w:ind w:left="76"/>
              <w:rPr>
                <w:sz w:val="24"/>
                <w:szCs w:val="24"/>
              </w:rPr>
            </w:pPr>
            <w:r w:rsidRPr="000C23EA">
              <w:rPr>
                <w:sz w:val="24"/>
                <w:szCs w:val="24"/>
              </w:rPr>
              <w:t>Дж.</w:t>
            </w:r>
            <w:r w:rsidRPr="000C23EA">
              <w:rPr>
                <w:spacing w:val="-2"/>
                <w:sz w:val="24"/>
                <w:szCs w:val="24"/>
              </w:rPr>
              <w:t xml:space="preserve"> </w:t>
            </w:r>
            <w:r w:rsidRPr="000C23EA">
              <w:rPr>
                <w:sz w:val="24"/>
                <w:szCs w:val="24"/>
              </w:rPr>
              <w:t>Лондон</w:t>
            </w:r>
            <w:r w:rsidRPr="000C23EA">
              <w:rPr>
                <w:spacing w:val="-2"/>
                <w:sz w:val="24"/>
                <w:szCs w:val="24"/>
              </w:rPr>
              <w:t xml:space="preserve"> </w:t>
            </w:r>
            <w:r w:rsidRPr="000C23EA">
              <w:rPr>
                <w:sz w:val="24"/>
                <w:szCs w:val="24"/>
              </w:rPr>
              <w:t>"Бурый</w:t>
            </w:r>
            <w:r w:rsidRPr="000C23EA">
              <w:rPr>
                <w:spacing w:val="-2"/>
                <w:sz w:val="24"/>
                <w:szCs w:val="24"/>
              </w:rPr>
              <w:t xml:space="preserve"> </w:t>
            </w:r>
            <w:r w:rsidRPr="000C23EA">
              <w:rPr>
                <w:sz w:val="24"/>
                <w:szCs w:val="24"/>
              </w:rPr>
              <w:t>волк"</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123</w:t>
            </w:r>
          </w:p>
        </w:tc>
        <w:tc>
          <w:tcPr>
            <w:tcW w:w="4819" w:type="dxa"/>
          </w:tcPr>
          <w:p w:rsidR="00361945" w:rsidRPr="000C23EA" w:rsidRDefault="00361945" w:rsidP="006F33F0">
            <w:pPr>
              <w:pStyle w:val="TableParagraph"/>
              <w:ind w:left="76"/>
              <w:rPr>
                <w:sz w:val="24"/>
                <w:szCs w:val="24"/>
              </w:rPr>
            </w:pPr>
            <w:r w:rsidRPr="000C23EA">
              <w:rPr>
                <w:sz w:val="24"/>
                <w:szCs w:val="24"/>
              </w:rPr>
              <w:t>Дж.</w:t>
            </w:r>
            <w:r w:rsidRPr="000C23EA">
              <w:rPr>
                <w:spacing w:val="-2"/>
                <w:sz w:val="24"/>
                <w:szCs w:val="24"/>
              </w:rPr>
              <w:t xml:space="preserve"> </w:t>
            </w:r>
            <w:r w:rsidRPr="000C23EA">
              <w:rPr>
                <w:sz w:val="24"/>
                <w:szCs w:val="24"/>
              </w:rPr>
              <w:t>Лондон</w:t>
            </w:r>
            <w:r w:rsidRPr="000C23EA">
              <w:rPr>
                <w:spacing w:val="-2"/>
                <w:sz w:val="24"/>
                <w:szCs w:val="24"/>
              </w:rPr>
              <w:t xml:space="preserve"> </w:t>
            </w:r>
            <w:r w:rsidRPr="000C23EA">
              <w:rPr>
                <w:sz w:val="24"/>
                <w:szCs w:val="24"/>
              </w:rPr>
              <w:t>"Бурый</w:t>
            </w:r>
            <w:r w:rsidRPr="000C23EA">
              <w:rPr>
                <w:spacing w:val="-2"/>
                <w:sz w:val="24"/>
                <w:szCs w:val="24"/>
              </w:rPr>
              <w:t xml:space="preserve"> </w:t>
            </w:r>
            <w:r w:rsidRPr="000C23EA">
              <w:rPr>
                <w:sz w:val="24"/>
                <w:szCs w:val="24"/>
              </w:rPr>
              <w:t>волк"</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D25932"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124</w:t>
            </w:r>
          </w:p>
        </w:tc>
        <w:tc>
          <w:tcPr>
            <w:tcW w:w="4819" w:type="dxa"/>
          </w:tcPr>
          <w:p w:rsidR="00361945" w:rsidRPr="000C23EA" w:rsidRDefault="00361945" w:rsidP="006F33F0">
            <w:pPr>
              <w:pStyle w:val="TableParagraph"/>
              <w:ind w:left="76"/>
              <w:rPr>
                <w:sz w:val="24"/>
                <w:szCs w:val="24"/>
              </w:rPr>
            </w:pPr>
            <w:r w:rsidRPr="000C23EA">
              <w:rPr>
                <w:sz w:val="24"/>
                <w:szCs w:val="24"/>
              </w:rPr>
              <w:t>Писатели</w:t>
            </w:r>
            <w:r w:rsidRPr="000C23EA">
              <w:rPr>
                <w:spacing w:val="-4"/>
                <w:sz w:val="24"/>
                <w:szCs w:val="24"/>
              </w:rPr>
              <w:t xml:space="preserve"> </w:t>
            </w:r>
            <w:r w:rsidRPr="000C23EA">
              <w:rPr>
                <w:sz w:val="24"/>
                <w:szCs w:val="24"/>
              </w:rPr>
              <w:t>-</w:t>
            </w:r>
            <w:r w:rsidRPr="000C23EA">
              <w:rPr>
                <w:spacing w:val="-5"/>
                <w:sz w:val="24"/>
                <w:szCs w:val="24"/>
              </w:rPr>
              <w:t xml:space="preserve"> </w:t>
            </w:r>
            <w:r w:rsidRPr="000C23EA">
              <w:rPr>
                <w:sz w:val="24"/>
                <w:szCs w:val="24"/>
              </w:rPr>
              <w:t>переводчики.</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lang w:val="ru-RU"/>
              </w:rPr>
            </w:pPr>
            <w:r w:rsidRPr="000C23EA">
              <w:rPr>
                <w:rFonts w:ascii="Times New Roman" w:hAnsi="Times New Roman" w:cs="Times New Roman"/>
                <w:sz w:val="24"/>
                <w:szCs w:val="24"/>
              </w:rPr>
              <w:t>https</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resh</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edu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ru</w:t>
            </w:r>
            <w:r w:rsidRPr="000C23EA">
              <w:rPr>
                <w:rFonts w:ascii="Times New Roman" w:hAnsi="Times New Roman" w:cs="Times New Roman"/>
                <w:sz w:val="24"/>
                <w:szCs w:val="24"/>
                <w:lang w:val="ru-RU"/>
              </w:rPr>
              <w:t>/</w:t>
            </w:r>
            <w:r w:rsidRPr="000C23EA">
              <w:rPr>
                <w:rFonts w:ascii="Times New Roman" w:hAnsi="Times New Roman" w:cs="Times New Roman"/>
                <w:sz w:val="24"/>
                <w:szCs w:val="24"/>
              </w:rPr>
              <w:t>subject</w:t>
            </w:r>
            <w:r w:rsidRPr="000C23EA">
              <w:rPr>
                <w:rFonts w:ascii="Times New Roman" w:hAnsi="Times New Roman" w:cs="Times New Roman"/>
                <w:sz w:val="24"/>
                <w:szCs w:val="24"/>
                <w:lang w:val="ru-RU"/>
              </w:rPr>
              <w:t>/32/3/</w:t>
            </w:r>
          </w:p>
        </w:tc>
      </w:tr>
      <w:tr w:rsidR="00361945" w:rsidRPr="0012427D"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125</w:t>
            </w:r>
          </w:p>
        </w:tc>
        <w:tc>
          <w:tcPr>
            <w:tcW w:w="4819" w:type="dxa"/>
          </w:tcPr>
          <w:p w:rsidR="00361945" w:rsidRPr="000C23EA" w:rsidRDefault="0012427D" w:rsidP="0012427D">
            <w:pPr>
              <w:pStyle w:val="TableParagraph"/>
              <w:ind w:left="76"/>
              <w:rPr>
                <w:sz w:val="24"/>
                <w:szCs w:val="24"/>
              </w:rPr>
            </w:pPr>
            <w:r>
              <w:rPr>
                <w:sz w:val="24"/>
                <w:szCs w:val="24"/>
              </w:rPr>
              <w:t>Повторение по разделу «Зарубежная литература». Проверочная работа.</w:t>
            </w:r>
          </w:p>
        </w:tc>
        <w:tc>
          <w:tcPr>
            <w:tcW w:w="1134" w:type="dxa"/>
          </w:tcPr>
          <w:p w:rsidR="00361945" w:rsidRPr="000C23EA" w:rsidRDefault="00361945" w:rsidP="007E05F4">
            <w:pPr>
              <w:pStyle w:val="TableParagraph"/>
              <w:jc w:val="center"/>
              <w:rPr>
                <w:sz w:val="24"/>
                <w:szCs w:val="24"/>
              </w:rPr>
            </w:pPr>
            <w:r w:rsidRPr="000C23EA">
              <w:rPr>
                <w:sz w:val="24"/>
                <w:szCs w:val="24"/>
              </w:rPr>
              <w:t>1</w:t>
            </w:r>
          </w:p>
        </w:tc>
        <w:tc>
          <w:tcPr>
            <w:tcW w:w="3402" w:type="dxa"/>
          </w:tcPr>
          <w:p w:rsidR="00361945" w:rsidRPr="0012427D" w:rsidRDefault="00361945" w:rsidP="007E05F4">
            <w:pPr>
              <w:spacing w:after="0"/>
              <w:jc w:val="both"/>
              <w:rPr>
                <w:rFonts w:ascii="Times New Roman" w:hAnsi="Times New Roman" w:cs="Times New Roman"/>
                <w:sz w:val="24"/>
                <w:szCs w:val="24"/>
                <w:lang w:val="ru-RU"/>
              </w:rPr>
            </w:pPr>
          </w:p>
        </w:tc>
      </w:tr>
      <w:tr w:rsidR="00361945" w:rsidRPr="0012427D" w:rsidTr="007E05F4">
        <w:tc>
          <w:tcPr>
            <w:tcW w:w="1101" w:type="dxa"/>
          </w:tcPr>
          <w:p w:rsidR="00361945" w:rsidRPr="0012427D" w:rsidRDefault="00361945" w:rsidP="007E05F4">
            <w:pPr>
              <w:spacing w:after="0"/>
              <w:jc w:val="center"/>
              <w:rPr>
                <w:rFonts w:ascii="Times New Roman" w:hAnsi="Times New Roman" w:cs="Times New Roman"/>
                <w:sz w:val="24"/>
                <w:szCs w:val="24"/>
                <w:lang w:val="ru-RU"/>
              </w:rPr>
            </w:pPr>
          </w:p>
        </w:tc>
        <w:tc>
          <w:tcPr>
            <w:tcW w:w="4819" w:type="dxa"/>
          </w:tcPr>
          <w:p w:rsidR="00361945" w:rsidRPr="000C23EA" w:rsidRDefault="00361945" w:rsidP="00947BA1">
            <w:pPr>
              <w:spacing w:after="0" w:line="240" w:lineRule="auto"/>
              <w:jc w:val="center"/>
              <w:rPr>
                <w:rFonts w:ascii="Times New Roman" w:hAnsi="Times New Roman" w:cs="Times New Roman"/>
                <w:b/>
                <w:w w:val="105"/>
                <w:sz w:val="24"/>
                <w:szCs w:val="24"/>
                <w:lang w:val="ru-RU"/>
              </w:rPr>
            </w:pPr>
            <w:r w:rsidRPr="000C23EA">
              <w:rPr>
                <w:rFonts w:ascii="Times New Roman" w:hAnsi="Times New Roman" w:cs="Times New Roman"/>
                <w:b/>
                <w:spacing w:val="-1"/>
                <w:w w:val="105"/>
                <w:sz w:val="24"/>
                <w:szCs w:val="24"/>
                <w:lang w:val="ru-RU"/>
              </w:rPr>
              <w:t>Библиографическая</w:t>
            </w:r>
            <w:r w:rsidRPr="000C23EA">
              <w:rPr>
                <w:rFonts w:ascii="Times New Roman" w:hAnsi="Times New Roman" w:cs="Times New Roman"/>
                <w:b/>
                <w:spacing w:val="-8"/>
                <w:w w:val="105"/>
                <w:sz w:val="24"/>
                <w:szCs w:val="24"/>
                <w:lang w:val="ru-RU"/>
              </w:rPr>
              <w:t xml:space="preserve"> </w:t>
            </w:r>
            <w:r w:rsidRPr="000C23EA">
              <w:rPr>
                <w:rFonts w:ascii="Times New Roman" w:hAnsi="Times New Roman" w:cs="Times New Roman"/>
                <w:b/>
                <w:w w:val="105"/>
                <w:sz w:val="24"/>
                <w:szCs w:val="24"/>
                <w:lang w:val="ru-RU"/>
              </w:rPr>
              <w:t>культура</w:t>
            </w:r>
            <w:r w:rsidRPr="000C23EA">
              <w:rPr>
                <w:rFonts w:ascii="Times New Roman" w:hAnsi="Times New Roman" w:cs="Times New Roman"/>
                <w:b/>
                <w:spacing w:val="-8"/>
                <w:w w:val="105"/>
                <w:sz w:val="24"/>
                <w:szCs w:val="24"/>
                <w:lang w:val="ru-RU"/>
              </w:rPr>
              <w:t xml:space="preserve"> </w:t>
            </w:r>
            <w:r w:rsidRPr="000C23EA">
              <w:rPr>
                <w:rFonts w:ascii="Times New Roman" w:hAnsi="Times New Roman" w:cs="Times New Roman"/>
                <w:b/>
                <w:w w:val="105"/>
                <w:sz w:val="24"/>
                <w:szCs w:val="24"/>
                <w:lang w:val="ru-RU"/>
              </w:rPr>
              <w:t>(работа</w:t>
            </w:r>
            <w:r w:rsidRPr="000C23EA">
              <w:rPr>
                <w:rFonts w:ascii="Times New Roman" w:hAnsi="Times New Roman" w:cs="Times New Roman"/>
                <w:b/>
                <w:spacing w:val="-8"/>
                <w:w w:val="105"/>
                <w:sz w:val="24"/>
                <w:szCs w:val="24"/>
                <w:lang w:val="ru-RU"/>
              </w:rPr>
              <w:t xml:space="preserve"> </w:t>
            </w:r>
            <w:r w:rsidRPr="000C23EA">
              <w:rPr>
                <w:rFonts w:ascii="Times New Roman" w:hAnsi="Times New Roman" w:cs="Times New Roman"/>
                <w:b/>
                <w:w w:val="105"/>
                <w:sz w:val="24"/>
                <w:szCs w:val="24"/>
                <w:lang w:val="ru-RU"/>
              </w:rPr>
              <w:t>с</w:t>
            </w:r>
            <w:r w:rsidRPr="000C23EA">
              <w:rPr>
                <w:rFonts w:ascii="Times New Roman" w:hAnsi="Times New Roman" w:cs="Times New Roman"/>
                <w:b/>
                <w:spacing w:val="-7"/>
                <w:w w:val="105"/>
                <w:sz w:val="24"/>
                <w:szCs w:val="24"/>
                <w:lang w:val="ru-RU"/>
              </w:rPr>
              <w:t xml:space="preserve"> </w:t>
            </w:r>
            <w:r w:rsidRPr="000C23EA">
              <w:rPr>
                <w:rFonts w:ascii="Times New Roman" w:hAnsi="Times New Roman" w:cs="Times New Roman"/>
                <w:b/>
                <w:w w:val="105"/>
                <w:sz w:val="24"/>
                <w:szCs w:val="24"/>
                <w:lang w:val="ru-RU"/>
              </w:rPr>
              <w:t>детской</w:t>
            </w:r>
            <w:r w:rsidRPr="000C23EA">
              <w:rPr>
                <w:rFonts w:ascii="Times New Roman" w:hAnsi="Times New Roman" w:cs="Times New Roman"/>
                <w:b/>
                <w:spacing w:val="-8"/>
                <w:w w:val="105"/>
                <w:sz w:val="24"/>
                <w:szCs w:val="24"/>
                <w:lang w:val="ru-RU"/>
              </w:rPr>
              <w:t xml:space="preserve"> </w:t>
            </w:r>
            <w:r w:rsidRPr="000C23EA">
              <w:rPr>
                <w:rFonts w:ascii="Times New Roman" w:hAnsi="Times New Roman" w:cs="Times New Roman"/>
                <w:b/>
                <w:w w:val="105"/>
                <w:sz w:val="24"/>
                <w:szCs w:val="24"/>
                <w:lang w:val="ru-RU"/>
              </w:rPr>
              <w:t>книгой</w:t>
            </w:r>
            <w:r w:rsidRPr="000C23EA">
              <w:rPr>
                <w:rFonts w:ascii="Times New Roman" w:hAnsi="Times New Roman" w:cs="Times New Roman"/>
                <w:b/>
                <w:spacing w:val="-8"/>
                <w:w w:val="105"/>
                <w:sz w:val="24"/>
                <w:szCs w:val="24"/>
                <w:lang w:val="ru-RU"/>
              </w:rPr>
              <w:t xml:space="preserve"> </w:t>
            </w:r>
            <w:r w:rsidRPr="000C23EA">
              <w:rPr>
                <w:rFonts w:ascii="Times New Roman" w:hAnsi="Times New Roman" w:cs="Times New Roman"/>
                <w:b/>
                <w:w w:val="105"/>
                <w:sz w:val="24"/>
                <w:szCs w:val="24"/>
                <w:lang w:val="ru-RU"/>
              </w:rPr>
              <w:t>и</w:t>
            </w:r>
            <w:r w:rsidRPr="000C23EA">
              <w:rPr>
                <w:rFonts w:ascii="Times New Roman" w:hAnsi="Times New Roman" w:cs="Times New Roman"/>
                <w:b/>
                <w:spacing w:val="-36"/>
                <w:w w:val="105"/>
                <w:sz w:val="24"/>
                <w:szCs w:val="24"/>
                <w:lang w:val="ru-RU"/>
              </w:rPr>
              <w:t xml:space="preserve"> </w:t>
            </w:r>
            <w:r w:rsidRPr="000C23EA">
              <w:rPr>
                <w:rFonts w:ascii="Times New Roman" w:hAnsi="Times New Roman" w:cs="Times New Roman"/>
                <w:b/>
                <w:w w:val="105"/>
                <w:sz w:val="24"/>
                <w:szCs w:val="24"/>
                <w:lang w:val="ru-RU"/>
              </w:rPr>
              <w:t>справочной</w:t>
            </w:r>
            <w:r w:rsidRPr="000C23EA">
              <w:rPr>
                <w:rFonts w:ascii="Times New Roman" w:hAnsi="Times New Roman" w:cs="Times New Roman"/>
                <w:b/>
                <w:spacing w:val="-2"/>
                <w:w w:val="105"/>
                <w:sz w:val="24"/>
                <w:szCs w:val="24"/>
                <w:lang w:val="ru-RU"/>
              </w:rPr>
              <w:t xml:space="preserve"> </w:t>
            </w:r>
            <w:r w:rsidRPr="000C23EA">
              <w:rPr>
                <w:rFonts w:ascii="Times New Roman" w:hAnsi="Times New Roman" w:cs="Times New Roman"/>
                <w:b/>
                <w:w w:val="105"/>
                <w:sz w:val="24"/>
                <w:szCs w:val="24"/>
                <w:lang w:val="ru-RU"/>
              </w:rPr>
              <w:t>литературой)</w:t>
            </w:r>
          </w:p>
        </w:tc>
        <w:tc>
          <w:tcPr>
            <w:tcW w:w="1134" w:type="dxa"/>
          </w:tcPr>
          <w:p w:rsidR="00361945" w:rsidRPr="0012427D" w:rsidRDefault="00361945" w:rsidP="007E05F4">
            <w:pPr>
              <w:spacing w:after="0"/>
              <w:jc w:val="center"/>
              <w:rPr>
                <w:rFonts w:ascii="Times New Roman" w:hAnsi="Times New Roman" w:cs="Times New Roman"/>
                <w:sz w:val="24"/>
                <w:szCs w:val="24"/>
                <w:lang w:val="ru-RU"/>
              </w:rPr>
            </w:pPr>
            <w:r w:rsidRPr="0012427D">
              <w:rPr>
                <w:rFonts w:ascii="Times New Roman" w:hAnsi="Times New Roman" w:cs="Times New Roman"/>
                <w:sz w:val="24"/>
                <w:szCs w:val="24"/>
                <w:lang w:val="ru-RU"/>
              </w:rPr>
              <w:t>4</w:t>
            </w:r>
          </w:p>
        </w:tc>
        <w:tc>
          <w:tcPr>
            <w:tcW w:w="3402" w:type="dxa"/>
          </w:tcPr>
          <w:p w:rsidR="00361945" w:rsidRPr="0012427D" w:rsidRDefault="00361945" w:rsidP="007E05F4">
            <w:pPr>
              <w:spacing w:after="0"/>
              <w:jc w:val="both"/>
              <w:rPr>
                <w:rFonts w:ascii="Times New Roman" w:hAnsi="Times New Roman" w:cs="Times New Roman"/>
                <w:sz w:val="24"/>
                <w:szCs w:val="24"/>
                <w:lang w:val="ru-RU"/>
              </w:rPr>
            </w:pPr>
          </w:p>
        </w:tc>
      </w:tr>
      <w:tr w:rsidR="00361945" w:rsidRPr="000C23EA" w:rsidTr="007E05F4">
        <w:tc>
          <w:tcPr>
            <w:tcW w:w="1101" w:type="dxa"/>
          </w:tcPr>
          <w:p w:rsidR="00361945" w:rsidRPr="0012427D" w:rsidRDefault="00361945" w:rsidP="007E05F4">
            <w:pPr>
              <w:spacing w:after="0"/>
              <w:jc w:val="center"/>
              <w:rPr>
                <w:rFonts w:ascii="Times New Roman" w:hAnsi="Times New Roman" w:cs="Times New Roman"/>
                <w:sz w:val="24"/>
                <w:szCs w:val="24"/>
                <w:lang w:val="ru-RU"/>
              </w:rPr>
            </w:pPr>
            <w:r w:rsidRPr="0012427D">
              <w:rPr>
                <w:rFonts w:ascii="Times New Roman" w:hAnsi="Times New Roman" w:cs="Times New Roman"/>
                <w:sz w:val="24"/>
                <w:szCs w:val="24"/>
                <w:lang w:val="ru-RU"/>
              </w:rPr>
              <w:t>126</w:t>
            </w:r>
          </w:p>
        </w:tc>
        <w:tc>
          <w:tcPr>
            <w:tcW w:w="4819" w:type="dxa"/>
          </w:tcPr>
          <w:p w:rsidR="00361945" w:rsidRPr="000C23EA" w:rsidRDefault="00361945" w:rsidP="006F33F0">
            <w:pPr>
              <w:pStyle w:val="TableParagraph"/>
              <w:ind w:left="76"/>
              <w:rPr>
                <w:sz w:val="24"/>
                <w:szCs w:val="24"/>
              </w:rPr>
            </w:pPr>
            <w:r w:rsidRPr="000C23EA">
              <w:rPr>
                <w:sz w:val="24"/>
                <w:szCs w:val="24"/>
              </w:rPr>
              <w:t>Библиографическая культура.</w:t>
            </w:r>
            <w:r w:rsidRPr="000C23EA">
              <w:rPr>
                <w:spacing w:val="-57"/>
                <w:sz w:val="24"/>
                <w:szCs w:val="24"/>
              </w:rPr>
              <w:t xml:space="preserve"> </w:t>
            </w:r>
            <w:r w:rsidRPr="000C23EA">
              <w:rPr>
                <w:sz w:val="24"/>
                <w:szCs w:val="24"/>
              </w:rPr>
              <w:t>Экскурсия</w:t>
            </w:r>
            <w:r w:rsidRPr="000C23EA">
              <w:rPr>
                <w:spacing w:val="-2"/>
                <w:sz w:val="24"/>
                <w:szCs w:val="24"/>
              </w:rPr>
              <w:t xml:space="preserve"> </w:t>
            </w:r>
            <w:r w:rsidRPr="000C23EA">
              <w:rPr>
                <w:sz w:val="24"/>
                <w:szCs w:val="24"/>
              </w:rPr>
              <w:t>в</w:t>
            </w:r>
            <w:r w:rsidRPr="000C23EA">
              <w:rPr>
                <w:spacing w:val="-2"/>
                <w:sz w:val="24"/>
                <w:szCs w:val="24"/>
              </w:rPr>
              <w:t xml:space="preserve"> </w:t>
            </w:r>
            <w:r w:rsidRPr="000C23EA">
              <w:rPr>
                <w:sz w:val="24"/>
                <w:szCs w:val="24"/>
              </w:rPr>
              <w:t>библиотеку.</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127</w:t>
            </w:r>
          </w:p>
        </w:tc>
        <w:tc>
          <w:tcPr>
            <w:tcW w:w="4819" w:type="dxa"/>
          </w:tcPr>
          <w:p w:rsidR="00361945" w:rsidRPr="000C23EA" w:rsidRDefault="00361945" w:rsidP="006F33F0">
            <w:pPr>
              <w:pStyle w:val="TableParagraph"/>
              <w:ind w:left="76"/>
              <w:rPr>
                <w:sz w:val="24"/>
                <w:szCs w:val="24"/>
              </w:rPr>
            </w:pPr>
            <w:r w:rsidRPr="000C23EA">
              <w:rPr>
                <w:sz w:val="24"/>
                <w:szCs w:val="24"/>
              </w:rPr>
              <w:t>Рукописные</w:t>
            </w:r>
            <w:r w:rsidRPr="000C23EA">
              <w:rPr>
                <w:spacing w:val="-3"/>
                <w:sz w:val="24"/>
                <w:szCs w:val="24"/>
              </w:rPr>
              <w:t xml:space="preserve"> </w:t>
            </w:r>
            <w:r w:rsidRPr="000C23EA">
              <w:rPr>
                <w:sz w:val="24"/>
                <w:szCs w:val="24"/>
              </w:rPr>
              <w:t>книги</w:t>
            </w:r>
            <w:r w:rsidRPr="000C23EA">
              <w:rPr>
                <w:spacing w:val="-2"/>
                <w:sz w:val="24"/>
                <w:szCs w:val="24"/>
              </w:rPr>
              <w:t xml:space="preserve"> </w:t>
            </w:r>
            <w:r w:rsidRPr="000C23EA">
              <w:rPr>
                <w:sz w:val="24"/>
                <w:szCs w:val="24"/>
              </w:rPr>
              <w:t>Древней</w:t>
            </w:r>
            <w:r w:rsidRPr="000C23EA">
              <w:rPr>
                <w:spacing w:val="-3"/>
                <w:sz w:val="24"/>
                <w:szCs w:val="24"/>
              </w:rPr>
              <w:t xml:space="preserve"> </w:t>
            </w:r>
            <w:r w:rsidRPr="000C23EA">
              <w:rPr>
                <w:sz w:val="24"/>
                <w:szCs w:val="24"/>
              </w:rPr>
              <w:t>Руси.</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128</w:t>
            </w:r>
          </w:p>
        </w:tc>
        <w:tc>
          <w:tcPr>
            <w:tcW w:w="4819" w:type="dxa"/>
          </w:tcPr>
          <w:p w:rsidR="00361945" w:rsidRPr="000C23EA" w:rsidRDefault="00361945" w:rsidP="006F33F0">
            <w:pPr>
              <w:pStyle w:val="TableParagraph"/>
              <w:ind w:left="76"/>
              <w:rPr>
                <w:sz w:val="24"/>
                <w:szCs w:val="24"/>
              </w:rPr>
            </w:pPr>
            <w:r w:rsidRPr="000C23EA">
              <w:rPr>
                <w:sz w:val="24"/>
                <w:szCs w:val="24"/>
              </w:rPr>
              <w:t>Первопечатник И. Федоров.</w:t>
            </w:r>
            <w:r w:rsidRPr="000C23EA">
              <w:rPr>
                <w:spacing w:val="1"/>
                <w:sz w:val="24"/>
                <w:szCs w:val="24"/>
              </w:rPr>
              <w:t xml:space="preserve"> </w:t>
            </w:r>
            <w:r w:rsidRPr="000C23EA">
              <w:rPr>
                <w:sz w:val="24"/>
                <w:szCs w:val="24"/>
              </w:rPr>
              <w:t>Отрывок из произведения Н.П.</w:t>
            </w:r>
            <w:r w:rsidRPr="000C23EA">
              <w:rPr>
                <w:spacing w:val="-57"/>
                <w:sz w:val="24"/>
                <w:szCs w:val="24"/>
              </w:rPr>
              <w:t xml:space="preserve"> </w:t>
            </w:r>
            <w:r w:rsidRPr="000C23EA">
              <w:rPr>
                <w:sz w:val="24"/>
                <w:szCs w:val="24"/>
              </w:rPr>
              <w:t>Кончаловской "Наша древняя</w:t>
            </w:r>
            <w:r w:rsidRPr="000C23EA">
              <w:rPr>
                <w:spacing w:val="1"/>
                <w:sz w:val="24"/>
                <w:szCs w:val="24"/>
              </w:rPr>
              <w:t xml:space="preserve"> </w:t>
            </w:r>
            <w:r w:rsidRPr="000C23EA">
              <w:rPr>
                <w:sz w:val="24"/>
                <w:szCs w:val="24"/>
              </w:rPr>
              <w:t>столица"</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129</w:t>
            </w:r>
          </w:p>
        </w:tc>
        <w:tc>
          <w:tcPr>
            <w:tcW w:w="4819" w:type="dxa"/>
          </w:tcPr>
          <w:p w:rsidR="00361945" w:rsidRPr="000C23EA" w:rsidRDefault="00361945" w:rsidP="006F33F0">
            <w:pPr>
              <w:pStyle w:val="TableParagraph"/>
              <w:ind w:left="76"/>
              <w:rPr>
                <w:sz w:val="24"/>
                <w:szCs w:val="24"/>
              </w:rPr>
            </w:pPr>
            <w:r w:rsidRPr="000C23EA">
              <w:rPr>
                <w:sz w:val="24"/>
                <w:szCs w:val="24"/>
              </w:rPr>
              <w:t>Творческий проект "Моя книга".</w:t>
            </w:r>
            <w:r w:rsidRPr="000C23EA">
              <w:rPr>
                <w:spacing w:val="-58"/>
                <w:sz w:val="24"/>
                <w:szCs w:val="24"/>
              </w:rPr>
              <w:t xml:space="preserve"> </w:t>
            </w:r>
            <w:r w:rsidRPr="000C23EA">
              <w:rPr>
                <w:sz w:val="24"/>
                <w:szCs w:val="24"/>
              </w:rPr>
              <w:t>Рекомендации по летнему</w:t>
            </w:r>
            <w:r w:rsidRPr="000C23EA">
              <w:rPr>
                <w:spacing w:val="1"/>
                <w:sz w:val="24"/>
                <w:szCs w:val="24"/>
              </w:rPr>
              <w:t xml:space="preserve"> </w:t>
            </w:r>
            <w:r w:rsidRPr="000C23EA">
              <w:rPr>
                <w:sz w:val="24"/>
                <w:szCs w:val="24"/>
              </w:rPr>
              <w:t>чтению.</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w:t>
            </w:r>
          </w:p>
        </w:tc>
        <w:tc>
          <w:tcPr>
            <w:tcW w:w="3402" w:type="dxa"/>
          </w:tcPr>
          <w:p w:rsidR="00361945" w:rsidRPr="000C23EA" w:rsidRDefault="00361945" w:rsidP="007E05F4">
            <w:pPr>
              <w:spacing w:after="0"/>
              <w:jc w:val="both"/>
              <w:rPr>
                <w:rFonts w:ascii="Times New Roman" w:hAnsi="Times New Roman" w:cs="Times New Roman"/>
                <w:sz w:val="24"/>
                <w:szCs w:val="24"/>
              </w:rPr>
            </w:pPr>
            <w:r w:rsidRPr="000C23EA">
              <w:rPr>
                <w:rFonts w:ascii="Times New Roman" w:hAnsi="Times New Roman" w:cs="Times New Roman"/>
                <w:sz w:val="24"/>
                <w:szCs w:val="24"/>
              </w:rPr>
              <w:t>https://resh.edu.ru/subject/32/3/</w:t>
            </w:r>
          </w:p>
        </w:tc>
      </w:tr>
      <w:tr w:rsidR="00361945" w:rsidRPr="000C23EA" w:rsidTr="007E05F4">
        <w:tc>
          <w:tcPr>
            <w:tcW w:w="1101" w:type="dxa"/>
          </w:tcPr>
          <w:p w:rsidR="00361945" w:rsidRPr="000C23EA" w:rsidRDefault="00361945" w:rsidP="007E05F4">
            <w:pPr>
              <w:spacing w:after="0"/>
              <w:jc w:val="center"/>
              <w:rPr>
                <w:rFonts w:ascii="Times New Roman" w:hAnsi="Times New Roman" w:cs="Times New Roman"/>
                <w:sz w:val="24"/>
                <w:szCs w:val="24"/>
              </w:rPr>
            </w:pPr>
          </w:p>
        </w:tc>
        <w:tc>
          <w:tcPr>
            <w:tcW w:w="4819" w:type="dxa"/>
          </w:tcPr>
          <w:p w:rsidR="00361945" w:rsidRPr="00947BA1" w:rsidRDefault="00947BA1" w:rsidP="006F33F0">
            <w:pPr>
              <w:spacing w:after="0"/>
              <w:jc w:val="both"/>
              <w:rPr>
                <w:rFonts w:ascii="Times New Roman" w:hAnsi="Times New Roman" w:cs="Times New Roman"/>
                <w:b/>
                <w:w w:val="105"/>
                <w:sz w:val="24"/>
                <w:szCs w:val="24"/>
                <w:lang w:val="ru-RU"/>
              </w:rPr>
            </w:pPr>
            <w:r>
              <w:rPr>
                <w:rFonts w:ascii="Times New Roman" w:hAnsi="Times New Roman" w:cs="Times New Roman"/>
                <w:b/>
                <w:w w:val="105"/>
                <w:sz w:val="24"/>
                <w:szCs w:val="24"/>
                <w:lang w:val="ru-RU"/>
              </w:rPr>
              <w:t>Резерв</w:t>
            </w:r>
          </w:p>
        </w:tc>
        <w:tc>
          <w:tcPr>
            <w:tcW w:w="1134" w:type="dxa"/>
          </w:tcPr>
          <w:p w:rsidR="00361945" w:rsidRPr="000C23EA" w:rsidRDefault="00361945"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7</w:t>
            </w:r>
          </w:p>
        </w:tc>
        <w:tc>
          <w:tcPr>
            <w:tcW w:w="3402" w:type="dxa"/>
          </w:tcPr>
          <w:p w:rsidR="00361945" w:rsidRPr="000C23EA" w:rsidRDefault="00361945" w:rsidP="007E05F4">
            <w:pPr>
              <w:spacing w:after="0"/>
              <w:jc w:val="both"/>
              <w:rPr>
                <w:rFonts w:ascii="Times New Roman" w:hAnsi="Times New Roman" w:cs="Times New Roman"/>
                <w:sz w:val="24"/>
                <w:szCs w:val="24"/>
              </w:rPr>
            </w:pPr>
          </w:p>
        </w:tc>
      </w:tr>
      <w:tr w:rsidR="006E2DBF" w:rsidRPr="000C23EA" w:rsidTr="007E05F4">
        <w:tc>
          <w:tcPr>
            <w:tcW w:w="1101" w:type="dxa"/>
          </w:tcPr>
          <w:p w:rsidR="006E2DBF" w:rsidRDefault="006E2DBF" w:rsidP="007E05F4">
            <w:pPr>
              <w:spacing w:after="0"/>
              <w:jc w:val="center"/>
              <w:rPr>
                <w:rFonts w:ascii="Times New Roman" w:hAnsi="Times New Roman" w:cs="Times New Roman"/>
                <w:sz w:val="24"/>
                <w:szCs w:val="24"/>
                <w:lang w:val="ru-RU"/>
              </w:rPr>
            </w:pPr>
            <w:r w:rsidRPr="000C23EA">
              <w:rPr>
                <w:rFonts w:ascii="Times New Roman" w:hAnsi="Times New Roman" w:cs="Times New Roman"/>
                <w:sz w:val="24"/>
                <w:szCs w:val="24"/>
              </w:rPr>
              <w:t>130</w:t>
            </w:r>
            <w:r w:rsidR="00947BA1">
              <w:rPr>
                <w:rFonts w:ascii="Times New Roman" w:hAnsi="Times New Roman" w:cs="Times New Roman"/>
                <w:sz w:val="24"/>
                <w:szCs w:val="24"/>
                <w:lang w:val="ru-RU"/>
              </w:rPr>
              <w:t>-</w:t>
            </w:r>
          </w:p>
          <w:p w:rsidR="00947BA1" w:rsidRPr="00947BA1" w:rsidRDefault="00947BA1" w:rsidP="007E05F4">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132</w:t>
            </w:r>
          </w:p>
        </w:tc>
        <w:tc>
          <w:tcPr>
            <w:tcW w:w="4819" w:type="dxa"/>
          </w:tcPr>
          <w:p w:rsidR="006E2DBF" w:rsidRPr="000C23EA" w:rsidRDefault="00947BA1" w:rsidP="006F33F0">
            <w:pPr>
              <w:spacing w:after="0"/>
              <w:jc w:val="both"/>
              <w:rPr>
                <w:rFonts w:ascii="Times New Roman" w:hAnsi="Times New Roman" w:cs="Times New Roman"/>
                <w:w w:val="105"/>
                <w:sz w:val="24"/>
                <w:szCs w:val="24"/>
              </w:rPr>
            </w:pPr>
            <w:r>
              <w:rPr>
                <w:rFonts w:ascii="Times New Roman" w:hAnsi="Times New Roman" w:cs="Times New Roman"/>
                <w:sz w:val="24"/>
                <w:szCs w:val="24"/>
              </w:rPr>
              <w:t>К</w:t>
            </w:r>
            <w:r w:rsidR="006E2DBF" w:rsidRPr="000C23EA">
              <w:rPr>
                <w:rFonts w:ascii="Times New Roman" w:hAnsi="Times New Roman" w:cs="Times New Roman"/>
                <w:sz w:val="24"/>
                <w:szCs w:val="24"/>
              </w:rPr>
              <w:t>онтрольная</w:t>
            </w:r>
            <w:r w:rsidR="006E2DBF" w:rsidRPr="000C23EA">
              <w:rPr>
                <w:rFonts w:ascii="Times New Roman" w:hAnsi="Times New Roman" w:cs="Times New Roman"/>
                <w:spacing w:val="-4"/>
                <w:sz w:val="24"/>
                <w:szCs w:val="24"/>
              </w:rPr>
              <w:t xml:space="preserve"> </w:t>
            </w:r>
            <w:r w:rsidR="006E2DBF" w:rsidRPr="000C23EA">
              <w:rPr>
                <w:rFonts w:ascii="Times New Roman" w:hAnsi="Times New Roman" w:cs="Times New Roman"/>
                <w:sz w:val="24"/>
                <w:szCs w:val="24"/>
              </w:rPr>
              <w:t>работа</w:t>
            </w:r>
          </w:p>
        </w:tc>
        <w:tc>
          <w:tcPr>
            <w:tcW w:w="1134" w:type="dxa"/>
          </w:tcPr>
          <w:p w:rsidR="006E2DBF" w:rsidRPr="000C23EA" w:rsidRDefault="00947BA1" w:rsidP="007E05F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6E2DBF" w:rsidRDefault="006E2DBF" w:rsidP="007E05F4">
            <w:pPr>
              <w:spacing w:after="0"/>
            </w:pPr>
          </w:p>
        </w:tc>
      </w:tr>
      <w:tr w:rsidR="006E2DBF" w:rsidRPr="000C23EA" w:rsidTr="007E05F4">
        <w:tc>
          <w:tcPr>
            <w:tcW w:w="1101" w:type="dxa"/>
          </w:tcPr>
          <w:p w:rsidR="00947BA1" w:rsidRDefault="006E2DBF"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133-</w:t>
            </w:r>
          </w:p>
          <w:p w:rsidR="006E2DBF" w:rsidRPr="000C23EA" w:rsidRDefault="006E2DBF"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136</w:t>
            </w:r>
          </w:p>
        </w:tc>
        <w:tc>
          <w:tcPr>
            <w:tcW w:w="4819" w:type="dxa"/>
          </w:tcPr>
          <w:p w:rsidR="006E2DBF" w:rsidRPr="000C23EA" w:rsidRDefault="006E2DBF" w:rsidP="006F33F0">
            <w:pPr>
              <w:spacing w:after="0"/>
              <w:jc w:val="both"/>
              <w:rPr>
                <w:rFonts w:ascii="Times New Roman" w:hAnsi="Times New Roman" w:cs="Times New Roman"/>
                <w:w w:val="105"/>
                <w:sz w:val="24"/>
                <w:szCs w:val="24"/>
              </w:rPr>
            </w:pPr>
            <w:r w:rsidRPr="000C23EA">
              <w:rPr>
                <w:rFonts w:ascii="Times New Roman" w:hAnsi="Times New Roman" w:cs="Times New Roman"/>
                <w:sz w:val="24"/>
                <w:szCs w:val="24"/>
              </w:rPr>
              <w:t xml:space="preserve">Проверка навыков смыслового   </w:t>
            </w:r>
            <w:r w:rsidRPr="000C23EA">
              <w:rPr>
                <w:rFonts w:ascii="Times New Roman" w:hAnsi="Times New Roman" w:cs="Times New Roman"/>
                <w:spacing w:val="-57"/>
                <w:sz w:val="24"/>
                <w:szCs w:val="24"/>
              </w:rPr>
              <w:t xml:space="preserve"> </w:t>
            </w:r>
            <w:r w:rsidRPr="000C23EA">
              <w:rPr>
                <w:rFonts w:ascii="Times New Roman" w:hAnsi="Times New Roman" w:cs="Times New Roman"/>
                <w:sz w:val="24"/>
                <w:szCs w:val="24"/>
              </w:rPr>
              <w:t>чтения</w:t>
            </w:r>
          </w:p>
        </w:tc>
        <w:tc>
          <w:tcPr>
            <w:tcW w:w="1134" w:type="dxa"/>
          </w:tcPr>
          <w:p w:rsidR="006E2DBF" w:rsidRPr="000C23EA" w:rsidRDefault="006E2DBF" w:rsidP="007E05F4">
            <w:pPr>
              <w:spacing w:after="0"/>
              <w:jc w:val="center"/>
              <w:rPr>
                <w:rFonts w:ascii="Times New Roman" w:hAnsi="Times New Roman" w:cs="Times New Roman"/>
                <w:sz w:val="24"/>
                <w:szCs w:val="24"/>
              </w:rPr>
            </w:pPr>
            <w:r w:rsidRPr="000C23EA">
              <w:rPr>
                <w:rFonts w:ascii="Times New Roman" w:hAnsi="Times New Roman" w:cs="Times New Roman"/>
                <w:sz w:val="24"/>
                <w:szCs w:val="24"/>
              </w:rPr>
              <w:t>4</w:t>
            </w:r>
          </w:p>
        </w:tc>
        <w:tc>
          <w:tcPr>
            <w:tcW w:w="3402" w:type="dxa"/>
          </w:tcPr>
          <w:p w:rsidR="006E2DBF" w:rsidRDefault="006E2DBF" w:rsidP="007E05F4">
            <w:pPr>
              <w:spacing w:after="0"/>
            </w:pPr>
          </w:p>
        </w:tc>
      </w:tr>
    </w:tbl>
    <w:p w:rsidR="006E2DBF" w:rsidRPr="006E2DBF" w:rsidRDefault="006E2DBF" w:rsidP="00EC1495">
      <w:pPr>
        <w:ind w:firstLine="284"/>
      </w:pPr>
    </w:p>
    <w:p w:rsidR="00361945" w:rsidRPr="006F33F0" w:rsidRDefault="006E2DBF" w:rsidP="006F33F0">
      <w:pPr>
        <w:ind w:firstLine="284"/>
        <w:jc w:val="center"/>
        <w:rPr>
          <w:rFonts w:ascii="Times New Roman" w:hAnsi="Times New Roman" w:cs="Times New Roman"/>
          <w:b/>
          <w:sz w:val="24"/>
          <w:szCs w:val="24"/>
          <w:lang w:val="ru-RU"/>
        </w:rPr>
      </w:pPr>
      <w:r w:rsidRPr="006F33F0">
        <w:rPr>
          <w:rFonts w:ascii="Times New Roman" w:hAnsi="Times New Roman" w:cs="Times New Roman"/>
          <w:b/>
          <w:sz w:val="24"/>
          <w:szCs w:val="24"/>
          <w:lang w:val="ru-RU"/>
        </w:rPr>
        <w:t>4 класс</w:t>
      </w:r>
    </w:p>
    <w:tbl>
      <w:tblPr>
        <w:tblStyle w:val="aff0"/>
        <w:tblW w:w="0" w:type="auto"/>
        <w:tblInd w:w="-34" w:type="dxa"/>
        <w:tblLook w:val="04A0"/>
      </w:tblPr>
      <w:tblGrid>
        <w:gridCol w:w="1135"/>
        <w:gridCol w:w="4819"/>
        <w:gridCol w:w="1134"/>
        <w:gridCol w:w="3278"/>
      </w:tblGrid>
      <w:tr w:rsidR="003C5FCA" w:rsidRPr="006E2DBF" w:rsidTr="0012427D">
        <w:tc>
          <w:tcPr>
            <w:tcW w:w="1135" w:type="dxa"/>
            <w:vAlign w:val="center"/>
          </w:tcPr>
          <w:p w:rsidR="003C5FCA" w:rsidRPr="006E2DBF" w:rsidRDefault="003C5FCA" w:rsidP="006E2DBF">
            <w:pPr>
              <w:jc w:val="center"/>
              <w:rPr>
                <w:rFonts w:ascii="Times New Roman" w:hAnsi="Times New Roman" w:cs="Times New Roman"/>
                <w:b/>
                <w:sz w:val="24"/>
                <w:szCs w:val="24"/>
              </w:rPr>
            </w:pPr>
            <w:r w:rsidRPr="006E2DBF">
              <w:rPr>
                <w:rFonts w:ascii="Times New Roman" w:hAnsi="Times New Roman" w:cs="Times New Roman"/>
                <w:b/>
                <w:sz w:val="24"/>
                <w:szCs w:val="24"/>
              </w:rPr>
              <w:t>№ п/п</w:t>
            </w:r>
          </w:p>
        </w:tc>
        <w:tc>
          <w:tcPr>
            <w:tcW w:w="4819" w:type="dxa"/>
            <w:vAlign w:val="center"/>
          </w:tcPr>
          <w:p w:rsidR="003C5FCA" w:rsidRPr="006F33F0" w:rsidRDefault="006F33F0" w:rsidP="006E2DBF">
            <w:pPr>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w:t>
            </w:r>
          </w:p>
        </w:tc>
        <w:tc>
          <w:tcPr>
            <w:tcW w:w="1134" w:type="dxa"/>
            <w:vAlign w:val="center"/>
          </w:tcPr>
          <w:p w:rsidR="003C5FCA" w:rsidRPr="006F33F0" w:rsidRDefault="003C5FCA" w:rsidP="006E2DBF">
            <w:pPr>
              <w:jc w:val="center"/>
              <w:rPr>
                <w:rFonts w:ascii="Times New Roman" w:hAnsi="Times New Roman" w:cs="Times New Roman"/>
                <w:b/>
                <w:sz w:val="24"/>
                <w:szCs w:val="24"/>
              </w:rPr>
            </w:pPr>
            <w:r w:rsidRPr="006F33F0">
              <w:rPr>
                <w:rFonts w:ascii="Times New Roman" w:hAnsi="Times New Roman" w:cs="Times New Roman"/>
                <w:b/>
                <w:sz w:val="24"/>
                <w:szCs w:val="24"/>
              </w:rPr>
              <w:t>Кол-во часов</w:t>
            </w:r>
          </w:p>
        </w:tc>
        <w:tc>
          <w:tcPr>
            <w:tcW w:w="3278" w:type="dxa"/>
            <w:vAlign w:val="center"/>
          </w:tcPr>
          <w:p w:rsidR="003C5FCA" w:rsidRPr="006E2DBF" w:rsidRDefault="003C5FCA" w:rsidP="006E2DBF">
            <w:pPr>
              <w:jc w:val="center"/>
              <w:rPr>
                <w:rFonts w:ascii="Times New Roman" w:hAnsi="Times New Roman" w:cs="Times New Roman"/>
                <w:b/>
                <w:sz w:val="24"/>
                <w:szCs w:val="24"/>
              </w:rPr>
            </w:pPr>
            <w:r w:rsidRPr="006E2DBF">
              <w:rPr>
                <w:rFonts w:ascii="Times New Roman" w:hAnsi="Times New Roman" w:cs="Times New Roman"/>
                <w:b/>
                <w:sz w:val="24"/>
                <w:szCs w:val="24"/>
              </w:rPr>
              <w:t xml:space="preserve">Электронные </w:t>
            </w:r>
            <w:r w:rsidR="006F33F0">
              <w:rPr>
                <w:rFonts w:ascii="Times New Roman" w:hAnsi="Times New Roman" w:cs="Times New Roman"/>
                <w:b/>
                <w:sz w:val="24"/>
                <w:szCs w:val="24"/>
                <w:lang w:val="ru-RU"/>
              </w:rPr>
              <w:t xml:space="preserve">(цифровые) </w:t>
            </w:r>
            <w:r w:rsidRPr="006E2DBF">
              <w:rPr>
                <w:rFonts w:ascii="Times New Roman" w:hAnsi="Times New Roman" w:cs="Times New Roman"/>
                <w:b/>
                <w:sz w:val="24"/>
                <w:szCs w:val="24"/>
              </w:rPr>
              <w:t>образовательные ресурсы</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lang w:val="ru-RU"/>
              </w:rPr>
            </w:pPr>
            <w:r w:rsidRPr="006E2DBF">
              <w:rPr>
                <w:rFonts w:ascii="Times New Roman" w:eastAsia="Times New Roman" w:hAnsi="Times New Roman" w:cs="Times New Roman"/>
                <w:b/>
                <w:color w:val="000000"/>
                <w:w w:val="97"/>
                <w:sz w:val="24"/>
                <w:szCs w:val="24"/>
                <w:lang w:val="ru-RU"/>
              </w:rPr>
              <w:t>О Родине, героические страницы истории</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11</w:t>
            </w:r>
          </w:p>
        </w:tc>
        <w:tc>
          <w:tcPr>
            <w:tcW w:w="3278" w:type="dxa"/>
          </w:tcPr>
          <w:p w:rsidR="003C5FCA" w:rsidRPr="006E2DBF" w:rsidRDefault="003C5FCA" w:rsidP="006E2DBF">
            <w:pPr>
              <w:rPr>
                <w:rFonts w:ascii="Times New Roman" w:hAnsi="Times New Roman" w:cs="Times New Roman"/>
                <w:b/>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color w:val="231F20"/>
                <w:sz w:val="24"/>
                <w:szCs w:val="24"/>
                <w:lang w:val="ru-RU"/>
              </w:rPr>
              <w:t xml:space="preserve">Н. М. Языков "Мой друг! </w:t>
            </w:r>
            <w:r w:rsidRPr="006E2DBF">
              <w:rPr>
                <w:rFonts w:ascii="Times New Roman" w:hAnsi="Times New Roman" w:cs="Times New Roman"/>
                <w:color w:val="231F20"/>
                <w:sz w:val="24"/>
                <w:szCs w:val="24"/>
              </w:rPr>
              <w:t>Что</w:t>
            </w:r>
            <w:r w:rsidRPr="006E2DBF">
              <w:rPr>
                <w:rFonts w:ascii="Times New Roman" w:hAnsi="Times New Roman" w:cs="Times New Roman"/>
                <w:color w:val="231F20"/>
                <w:sz w:val="24"/>
                <w:szCs w:val="24"/>
              </w:rPr>
              <w:br/>
              <w:t>может быть милей…"</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color w:val="231F20"/>
                <w:sz w:val="24"/>
                <w:szCs w:val="24"/>
                <w:lang w:val="ru-RU"/>
              </w:rPr>
              <w:t xml:space="preserve">А. Т. Твардовский "О родине большой </w:t>
            </w:r>
            <w:r w:rsidRPr="006E2DBF">
              <w:rPr>
                <w:rFonts w:ascii="Times New Roman" w:hAnsi="Times New Roman" w:cs="Times New Roman"/>
                <w:color w:val="231F20"/>
                <w:sz w:val="24"/>
                <w:szCs w:val="24"/>
                <w:lang w:val="ru-RU"/>
              </w:rPr>
              <w:lastRenderedPageBreak/>
              <w:t>и</w:t>
            </w:r>
            <w:r w:rsidRPr="006E2DBF">
              <w:rPr>
                <w:rFonts w:ascii="Times New Roman" w:hAnsi="Times New Roman" w:cs="Times New Roman"/>
                <w:color w:val="231F20"/>
                <w:sz w:val="24"/>
                <w:szCs w:val="24"/>
              </w:rPr>
              <w:t> </w:t>
            </w:r>
            <w:r w:rsidRPr="006E2DBF">
              <w:rPr>
                <w:rFonts w:ascii="Times New Roman" w:hAnsi="Times New Roman" w:cs="Times New Roman"/>
                <w:color w:val="231F20"/>
                <w:sz w:val="24"/>
                <w:szCs w:val="24"/>
                <w:lang w:val="ru-RU"/>
              </w:rPr>
              <w:t>малой"</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lastRenderedPageBreak/>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А. В. Жигулин "О, Родина! </w:t>
            </w:r>
            <w:r w:rsidRPr="006E2DBF">
              <w:rPr>
                <w:rFonts w:ascii="Times New Roman" w:hAnsi="Times New Roman" w:cs="Times New Roman"/>
                <w:sz w:val="24"/>
                <w:szCs w:val="24"/>
              </w:rPr>
              <w:t>В неярком блеске…"</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В. М. Песков "Отечество"</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О Родине, героические страницы истории.  </w:t>
            </w:r>
            <w:r w:rsidRPr="006E2DBF">
              <w:rPr>
                <w:rFonts w:ascii="Times New Roman" w:hAnsi="Times New Roman" w:cs="Times New Roman"/>
                <w:sz w:val="24"/>
                <w:szCs w:val="24"/>
              </w:rPr>
              <w:t>С. Д. Дрожжин "Родине"</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О Родине, героические страницы истории.  </w:t>
            </w:r>
            <w:r w:rsidRPr="006E2DBF">
              <w:rPr>
                <w:rFonts w:ascii="Times New Roman" w:hAnsi="Times New Roman" w:cs="Times New Roman"/>
                <w:color w:val="231F20"/>
                <w:sz w:val="24"/>
                <w:szCs w:val="24"/>
                <w:lang w:val="ru-RU"/>
              </w:rPr>
              <w:t>Р. Г. Гамзатов "О Родине, только о Родине», «Журавли"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О Родине, героические страницы истории.  Знакомство с культурно-историческим наследием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О Родине, героические страницы истории. Героическое прошлое России, тема Великой Отечественной войны в произведениях литературы. </w:t>
            </w:r>
            <w:r w:rsidRPr="006E2DBF">
              <w:rPr>
                <w:rFonts w:ascii="Times New Roman" w:hAnsi="Times New Roman" w:cs="Times New Roman"/>
                <w:color w:val="231F20"/>
                <w:sz w:val="24"/>
                <w:szCs w:val="24"/>
                <w:lang w:val="ru-RU"/>
              </w:rPr>
              <w:t xml:space="preserve"> Р. И. Рождественский "Если б камни могли говорить…", "Реквием"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О Родине, героические страницы истории. Героическое прошлое России, тема Великой Отечественной войны в произведениях литературы.</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color w:val="231F20"/>
                <w:sz w:val="24"/>
                <w:szCs w:val="24"/>
              </w:rPr>
              <w:t>Е. А. Благинина "Папе на фронте"</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О Родине, героические страницы истории.  Осознание понятий: поступок, подвиг. Расширение представлений о народной и авторской песне: понятие «историческая песня», знакомство с песнями на тему Великой Отечественной войны.</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Обобщение изученного. </w:t>
            </w:r>
            <w:r w:rsidRPr="006F33F0">
              <w:rPr>
                <w:rFonts w:ascii="Times New Roman" w:hAnsi="Times New Roman" w:cs="Times New Roman"/>
                <w:sz w:val="24"/>
                <w:szCs w:val="24"/>
                <w:lang w:val="ru-RU"/>
              </w:rPr>
              <w:t>Проверочная работа по разделу "О Родине, героические страницы истории"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rPr>
            </w:pPr>
            <w:r w:rsidRPr="006E2DBF">
              <w:rPr>
                <w:rFonts w:ascii="Times New Roman" w:eastAsia="Times New Roman" w:hAnsi="Times New Roman" w:cs="Times New Roman"/>
                <w:b/>
                <w:color w:val="000000"/>
                <w:w w:val="97"/>
                <w:sz w:val="24"/>
                <w:szCs w:val="24"/>
              </w:rPr>
              <w:t>Фольклор (устное народное творчество)</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11</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Фольклор как народная духовная культура. Представление о многообразии видов фольклора: словесный, музыкальный, обрядовый (календарный).</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Фольклор как народная духовная культура. Представление о многообразии видов фольклора. </w:t>
            </w:r>
            <w:r w:rsidRPr="006E2DBF">
              <w:rPr>
                <w:rFonts w:ascii="Times New Roman" w:hAnsi="Times New Roman" w:cs="Times New Roman"/>
                <w:sz w:val="24"/>
                <w:szCs w:val="24"/>
              </w:rPr>
              <w:t>Словесный фольклор</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Фольклор как народная духовная культура. Представление о многообразии видов фольклора. </w:t>
            </w:r>
            <w:r w:rsidRPr="006E2DBF">
              <w:rPr>
                <w:rFonts w:ascii="Times New Roman" w:hAnsi="Times New Roman" w:cs="Times New Roman"/>
                <w:sz w:val="24"/>
                <w:szCs w:val="24"/>
              </w:rPr>
              <w:t>Музыкальный фольклор.</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Фольклор как народная духовная культура. Представление о многообразии видов фольклора. </w:t>
            </w:r>
            <w:r w:rsidRPr="006E2DBF">
              <w:rPr>
                <w:rFonts w:ascii="Times New Roman" w:hAnsi="Times New Roman" w:cs="Times New Roman"/>
                <w:sz w:val="24"/>
                <w:szCs w:val="24"/>
              </w:rPr>
              <w:t>Обрядовый (календарный) фольклор.</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Понимание культурного значения фольклора для появления художественной </w:t>
            </w:r>
            <w:r w:rsidRPr="006E2DBF">
              <w:rPr>
                <w:rFonts w:ascii="Times New Roman" w:hAnsi="Times New Roman" w:cs="Times New Roman"/>
                <w:sz w:val="24"/>
                <w:szCs w:val="24"/>
                <w:lang w:val="ru-RU"/>
              </w:rPr>
              <w:lastRenderedPageBreak/>
              <w:t>литературы. Обобщение представлений о малых жанрах фольклора.</w:t>
            </w:r>
            <w:r w:rsidRPr="006E2DBF">
              <w:rPr>
                <w:rFonts w:ascii="Times New Roman" w:hAnsi="Times New Roman" w:cs="Times New Roman"/>
                <w:color w:val="231F20"/>
                <w:sz w:val="24"/>
                <w:szCs w:val="24"/>
                <w:lang w:val="ru-RU"/>
              </w:rPr>
              <w:t xml:space="preserve"> Чтение произведений малого фольклора (по выбору): загадок,</w:t>
            </w:r>
            <w:r w:rsidRPr="006E2DBF">
              <w:rPr>
                <w:rFonts w:ascii="Times New Roman" w:hAnsi="Times New Roman" w:cs="Times New Roman"/>
                <w:color w:val="231F20"/>
                <w:sz w:val="24"/>
                <w:szCs w:val="24"/>
                <w:lang w:val="ru-RU"/>
              </w:rPr>
              <w:br/>
              <w:t>пословиц, скороговорок, потешек, песен, небылиц, закличек.</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lastRenderedPageBreak/>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Сходство фольклорных произведений разных народов по тематике, художественным образам и форме («бродячие» сюжеты)</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Расширение представлений о былине как эпической песне о героическом событии. Герой былины — защитник страны.</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sz w:val="24"/>
                <w:szCs w:val="24"/>
                <w:lang w:val="ru-RU"/>
              </w:rPr>
              <w:t>Образы русских богатырей: Ильи Муромца, Алёши Поповича, Добрыни Никитича (где жил, чем занимался, какими качествами обладал).</w:t>
            </w:r>
            <w:r w:rsidRPr="006E2DBF">
              <w:rPr>
                <w:rFonts w:ascii="Times New Roman" w:hAnsi="Times New Roman" w:cs="Times New Roman"/>
                <w:color w:val="231F20"/>
                <w:sz w:val="24"/>
                <w:szCs w:val="24"/>
                <w:lang w:val="ru-RU"/>
              </w:rPr>
              <w:t xml:space="preserve">  Знакомство с былинами:  "Исцеление Ильи Муромца", "Ильины три поездочки"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Расширение представлений о былине как эпической песне о героическом событии. Герой былины — защитник страны.</w:t>
            </w:r>
            <w:r w:rsidRPr="006E2DBF">
              <w:rPr>
                <w:rFonts w:ascii="Times New Roman" w:hAnsi="Times New Roman" w:cs="Times New Roman"/>
                <w:color w:val="231F20"/>
                <w:sz w:val="24"/>
                <w:szCs w:val="24"/>
                <w:lang w:val="ru-RU"/>
              </w:rPr>
              <w:t xml:space="preserve"> Знакомство с былинами:  "Добрыня и Змей",  "Вольга и Микула"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Народные былинно-сказочные темы в творчестве В. М.</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Васнецова. Знакомство с </w:t>
            </w:r>
            <w:r w:rsidRPr="006E2DBF">
              <w:rPr>
                <w:rFonts w:ascii="Times New Roman" w:hAnsi="Times New Roman" w:cs="Times New Roman"/>
                <w:color w:val="231F20"/>
                <w:sz w:val="24"/>
                <w:szCs w:val="24"/>
                <w:lang w:val="ru-RU"/>
              </w:rPr>
              <w:t>репродукциями  картин художника «Три богатыря», «Витязь на распутье», «Гусляры», «Баян» (по выбору), составление рассказа-описания (словесный портрет одного из богатырей).</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Фольклор как народная духовная культура. Пересказ  былин (по выбору) от лица героя. </w:t>
            </w:r>
            <w:r w:rsidRPr="006E2DBF">
              <w:rPr>
                <w:rFonts w:ascii="Times New Roman" w:hAnsi="Times New Roman" w:cs="Times New Roman"/>
                <w:sz w:val="24"/>
                <w:szCs w:val="24"/>
              </w:rPr>
              <w:t xml:space="preserve">Иллюстрирование былин.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b/>
                <w:i/>
                <w:sz w:val="24"/>
                <w:szCs w:val="24"/>
                <w:lang w:val="ru-RU"/>
              </w:rPr>
            </w:pPr>
            <w:r w:rsidRPr="006E2DBF">
              <w:rPr>
                <w:rFonts w:ascii="Times New Roman" w:hAnsi="Times New Roman" w:cs="Times New Roman"/>
                <w:sz w:val="24"/>
                <w:szCs w:val="24"/>
                <w:lang w:val="ru-RU"/>
              </w:rPr>
              <w:t>Обобщение изученного</w:t>
            </w:r>
            <w:r w:rsidRPr="006E2DBF">
              <w:rPr>
                <w:rFonts w:ascii="Times New Roman" w:hAnsi="Times New Roman" w:cs="Times New Roman"/>
                <w:b/>
                <w:i/>
                <w:sz w:val="24"/>
                <w:szCs w:val="24"/>
                <w:lang w:val="ru-RU"/>
              </w:rPr>
              <w:t xml:space="preserve">. </w:t>
            </w:r>
            <w:r w:rsidRPr="006F33F0">
              <w:rPr>
                <w:rFonts w:ascii="Times New Roman" w:hAnsi="Times New Roman" w:cs="Times New Roman"/>
                <w:sz w:val="24"/>
                <w:szCs w:val="24"/>
                <w:lang w:val="ru-RU"/>
              </w:rPr>
              <w:t>Проверочная работа по разделу "Фольклор как народная духовная культура"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rPr>
            </w:pPr>
            <w:r w:rsidRPr="006E2DBF">
              <w:rPr>
                <w:rFonts w:ascii="Times New Roman" w:eastAsia="Times New Roman" w:hAnsi="Times New Roman" w:cs="Times New Roman"/>
                <w:b/>
                <w:color w:val="000000"/>
                <w:w w:val="97"/>
                <w:sz w:val="24"/>
                <w:szCs w:val="24"/>
              </w:rPr>
              <w:t>Творчество А.С.Пушкина</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11</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Творчество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Пушкина.  Картины природы в лирических произведениях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Пушкина.</w:t>
            </w:r>
            <w:r w:rsidRPr="006E2DBF">
              <w:rPr>
                <w:rFonts w:ascii="Times New Roman" w:hAnsi="Times New Roman" w:cs="Times New Roman"/>
                <w:color w:val="231F20"/>
                <w:sz w:val="24"/>
                <w:szCs w:val="24"/>
                <w:lang w:val="ru-RU"/>
              </w:rPr>
              <w:t xml:space="preserve"> Слушание  и чтение стихотворных произведений     А. С. Пушкина:  "Унылая пора! </w:t>
            </w:r>
            <w:r w:rsidRPr="006E2DBF">
              <w:rPr>
                <w:rFonts w:ascii="Times New Roman" w:hAnsi="Times New Roman" w:cs="Times New Roman"/>
                <w:color w:val="231F20"/>
                <w:sz w:val="24"/>
                <w:szCs w:val="24"/>
              </w:rPr>
              <w:t>Очей очарованье!..", "Октябрь уж наступил…"</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Пушкина.  Картины природы в лирических произведениях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Пушкина.</w:t>
            </w:r>
            <w:r w:rsidRPr="006E2DBF">
              <w:rPr>
                <w:rFonts w:ascii="Times New Roman" w:hAnsi="Times New Roman" w:cs="Times New Roman"/>
                <w:color w:val="231F20"/>
                <w:sz w:val="24"/>
                <w:szCs w:val="24"/>
                <w:lang w:val="ru-RU"/>
              </w:rPr>
              <w:t xml:space="preserve"> Слушание и чтение  стихотворных произведений     А. С. Пушкина:   "Туча", "Гонимы вешними лучами…"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Пушкина.  Картины природы в лирических произведениях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Пушкина.</w:t>
            </w:r>
            <w:r w:rsidRPr="006E2DBF">
              <w:rPr>
                <w:rFonts w:ascii="Times New Roman" w:hAnsi="Times New Roman" w:cs="Times New Roman"/>
                <w:color w:val="231F20"/>
                <w:sz w:val="24"/>
                <w:szCs w:val="24"/>
                <w:lang w:val="ru-RU"/>
              </w:rPr>
              <w:t xml:space="preserve"> Слушание  и чтение стихотворных произведений     А. С. </w:t>
            </w:r>
            <w:r w:rsidRPr="006E2DBF">
              <w:rPr>
                <w:rFonts w:ascii="Times New Roman" w:hAnsi="Times New Roman" w:cs="Times New Roman"/>
                <w:color w:val="231F20"/>
                <w:sz w:val="24"/>
                <w:szCs w:val="24"/>
                <w:lang w:val="ru-RU"/>
              </w:rPr>
              <w:lastRenderedPageBreak/>
              <w:t xml:space="preserve">Пушкина: "Зимняя дорога", "Зимнее утро"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lastRenderedPageBreak/>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Пушкина.  Расширение представления о литературных сказках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Творчество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Пушкина. А.С. Пушкин  "Сказка о мёртвой царевне и о семи богатырях". </w:t>
            </w:r>
            <w:r w:rsidRPr="006E2DBF">
              <w:rPr>
                <w:rFonts w:ascii="Times New Roman" w:hAnsi="Times New Roman" w:cs="Times New Roman"/>
                <w:sz w:val="24"/>
                <w:szCs w:val="24"/>
              </w:rPr>
              <w:t>Описание героев. Характеристика. Отношение автора к героям.</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Творчество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Пушкина. А.С. Пушкин  "Сказка о мёртвой царевне и о семи богатырях". </w:t>
            </w:r>
            <w:r w:rsidRPr="006E2DBF">
              <w:rPr>
                <w:rFonts w:ascii="Times New Roman" w:hAnsi="Times New Roman" w:cs="Times New Roman"/>
                <w:sz w:val="24"/>
                <w:szCs w:val="24"/>
              </w:rPr>
              <w:t>Смысл сказки. Повторы. Метафоры, другие средства выразительности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Творчество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Пушкина. А.С. Пушкин  "Сказка о мёртвой царевне и о семи богатырях". </w:t>
            </w:r>
            <w:r w:rsidRPr="006E2DBF">
              <w:rPr>
                <w:rFonts w:ascii="Times New Roman" w:hAnsi="Times New Roman" w:cs="Times New Roman"/>
                <w:sz w:val="24"/>
                <w:szCs w:val="24"/>
              </w:rPr>
              <w:t>Сюжет. Эпизод. Смысловые части. Выборочный пересказ</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Пушкина. А.С. Пушкин  "Сказка о мёртвой царевне и о семи богатырях" Различные виды плана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Пушкина.</w:t>
            </w:r>
            <w:r w:rsidRPr="006E2DBF">
              <w:rPr>
                <w:rFonts w:ascii="Times New Roman" w:hAnsi="Times New Roman" w:cs="Times New Roman"/>
                <w:color w:val="231F20"/>
                <w:sz w:val="24"/>
                <w:szCs w:val="24"/>
                <w:lang w:val="ru-RU"/>
              </w:rPr>
              <w:t xml:space="preserve"> Знакомство со сказкой, сходной по сюжету (В. А. Жуковский "Спящая царевна").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А. С.</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Пушкина. </w:t>
            </w:r>
            <w:r w:rsidRPr="006E2DBF">
              <w:rPr>
                <w:rFonts w:ascii="Times New Roman" w:hAnsi="Times New Roman" w:cs="Times New Roman"/>
                <w:color w:val="231F20"/>
                <w:sz w:val="24"/>
                <w:szCs w:val="24"/>
                <w:lang w:val="ru-RU"/>
              </w:rPr>
              <w:t>Заполне</w:t>
            </w:r>
            <w:r w:rsidR="006E2DBF">
              <w:rPr>
                <w:rFonts w:ascii="Times New Roman" w:hAnsi="Times New Roman" w:cs="Times New Roman"/>
                <w:color w:val="231F20"/>
                <w:sz w:val="24"/>
                <w:szCs w:val="24"/>
                <w:lang w:val="ru-RU"/>
              </w:rPr>
              <w:t xml:space="preserve">ние таблицы на основе сравнения </w:t>
            </w:r>
            <w:r w:rsidRPr="006E2DBF">
              <w:rPr>
                <w:rFonts w:ascii="Times New Roman" w:hAnsi="Times New Roman" w:cs="Times New Roman"/>
                <w:color w:val="231F20"/>
                <w:sz w:val="24"/>
                <w:szCs w:val="24"/>
                <w:lang w:val="ru-RU"/>
              </w:rPr>
              <w:t>сказок, сходных по сюжету (</w:t>
            </w:r>
            <w:r w:rsidRPr="006E2DBF">
              <w:rPr>
                <w:rFonts w:ascii="Times New Roman" w:hAnsi="Times New Roman" w:cs="Times New Roman"/>
                <w:sz w:val="24"/>
                <w:szCs w:val="24"/>
                <w:lang w:val="ru-RU"/>
              </w:rPr>
              <w:t>А.С. Пушкин  "Сказка о мёрт</w:t>
            </w:r>
            <w:r w:rsidR="006E2DBF">
              <w:rPr>
                <w:rFonts w:ascii="Times New Roman" w:hAnsi="Times New Roman" w:cs="Times New Roman"/>
                <w:sz w:val="24"/>
                <w:szCs w:val="24"/>
                <w:lang w:val="ru-RU"/>
              </w:rPr>
              <w:t>вой царевне и о семи богатырях"</w:t>
            </w:r>
            <w:r w:rsidRPr="006E2DBF">
              <w:rPr>
                <w:rFonts w:ascii="Times New Roman" w:hAnsi="Times New Roman" w:cs="Times New Roman"/>
                <w:sz w:val="24"/>
                <w:szCs w:val="24"/>
                <w:lang w:val="ru-RU"/>
              </w:rPr>
              <w:t>,</w:t>
            </w:r>
            <w:r w:rsidR="006E2DBF">
              <w:rPr>
                <w:rFonts w:ascii="Times New Roman" w:hAnsi="Times New Roman" w:cs="Times New Roman"/>
                <w:sz w:val="24"/>
                <w:szCs w:val="24"/>
                <w:lang w:val="ru-RU"/>
              </w:rPr>
              <w:t xml:space="preserve">   </w:t>
            </w:r>
            <w:r w:rsidRPr="006E2DBF">
              <w:rPr>
                <w:rFonts w:ascii="Times New Roman" w:hAnsi="Times New Roman" w:cs="Times New Roman"/>
                <w:sz w:val="24"/>
                <w:szCs w:val="24"/>
                <w:lang w:val="ru-RU"/>
              </w:rPr>
              <w:t xml:space="preserve"> </w:t>
            </w:r>
            <w:r w:rsidR="006E2DBF">
              <w:rPr>
                <w:rFonts w:ascii="Times New Roman" w:hAnsi="Times New Roman" w:cs="Times New Roman"/>
                <w:sz w:val="24"/>
                <w:szCs w:val="24"/>
                <w:lang w:val="ru-RU"/>
              </w:rPr>
              <w:t xml:space="preserve"> </w:t>
            </w:r>
            <w:r w:rsidRPr="006E2DBF">
              <w:rPr>
                <w:rFonts w:ascii="Times New Roman" w:hAnsi="Times New Roman" w:cs="Times New Roman"/>
                <w:color w:val="231F20"/>
                <w:sz w:val="24"/>
                <w:szCs w:val="24"/>
                <w:lang w:val="ru-RU"/>
              </w:rPr>
              <w:t>В. А. Жуковский "Спящая царевна")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b/>
                <w:i/>
                <w:sz w:val="24"/>
                <w:szCs w:val="24"/>
                <w:lang w:val="ru-RU"/>
              </w:rPr>
            </w:pPr>
            <w:r w:rsidRPr="006E2DBF">
              <w:rPr>
                <w:rFonts w:ascii="Times New Roman" w:hAnsi="Times New Roman" w:cs="Times New Roman"/>
                <w:b/>
                <w:i/>
                <w:sz w:val="24"/>
                <w:szCs w:val="24"/>
              </w:rPr>
              <w:t xml:space="preserve"> </w:t>
            </w:r>
            <w:r w:rsidRPr="006E2DBF">
              <w:rPr>
                <w:rFonts w:ascii="Times New Roman" w:hAnsi="Times New Roman" w:cs="Times New Roman"/>
                <w:sz w:val="24"/>
                <w:szCs w:val="24"/>
                <w:lang w:val="ru-RU"/>
              </w:rPr>
              <w:t>Обобщение изученного</w:t>
            </w:r>
            <w:r w:rsidRPr="006F33F0">
              <w:rPr>
                <w:rFonts w:ascii="Times New Roman" w:hAnsi="Times New Roman" w:cs="Times New Roman"/>
                <w:sz w:val="24"/>
                <w:szCs w:val="24"/>
                <w:lang w:val="ru-RU"/>
              </w:rPr>
              <w:t>. Проверочная работа по разделу "Творчество А.С. Пушкина"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i/>
                <w:sz w:val="24"/>
                <w:szCs w:val="24"/>
              </w:rPr>
            </w:pPr>
            <w:r w:rsidRPr="006E2DBF">
              <w:rPr>
                <w:rFonts w:ascii="Times New Roman" w:eastAsia="Times New Roman" w:hAnsi="Times New Roman" w:cs="Times New Roman"/>
                <w:b/>
                <w:color w:val="000000"/>
                <w:w w:val="97"/>
                <w:sz w:val="24"/>
                <w:szCs w:val="24"/>
              </w:rPr>
              <w:t>Творчество И.А.Крылова</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4</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И. А.</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Крылова.  Представление о басне как лиро-эпическом жанре.</w:t>
            </w:r>
            <w:r w:rsidRPr="006E2DBF">
              <w:rPr>
                <w:rFonts w:ascii="Times New Roman" w:hAnsi="Times New Roman" w:cs="Times New Roman"/>
                <w:color w:val="231F20"/>
                <w:sz w:val="24"/>
                <w:szCs w:val="24"/>
                <w:lang w:val="ru-RU"/>
              </w:rPr>
              <w:t xml:space="preserve"> Слушание и чтение басни И. А. Крылова "Стрекоза и Муравей"</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И. А.</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Крылова.  Представление о басне как лиро-эпическом жанре.</w:t>
            </w:r>
            <w:r w:rsidRPr="006E2DBF">
              <w:rPr>
                <w:rFonts w:ascii="Times New Roman" w:hAnsi="Times New Roman" w:cs="Times New Roman"/>
                <w:color w:val="231F20"/>
                <w:sz w:val="24"/>
                <w:szCs w:val="24"/>
                <w:lang w:val="ru-RU"/>
              </w:rPr>
              <w:t xml:space="preserve"> Слушание и чтение басен И. А. Крылова: "Квартет", "Кукушка и Петух"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vAlign w:val="bottom"/>
          </w:tcPr>
          <w:p w:rsidR="003C5FCA" w:rsidRPr="006E2DBF" w:rsidRDefault="003C5FCA" w:rsidP="006E2DBF">
            <w:pPr>
              <w:snapToGrid w:val="0"/>
              <w:spacing w:before="120" w:after="120"/>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И. А.</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Крылова.  Расширение круга чтения басен на примере произведений И. И.</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Хемницера,  Л. Н.</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Толстого и других баснописцев.</w:t>
            </w:r>
            <w:r w:rsidRPr="006E2DBF">
              <w:rPr>
                <w:rFonts w:ascii="Times New Roman" w:hAnsi="Times New Roman" w:cs="Times New Roman"/>
                <w:color w:val="231F20"/>
                <w:sz w:val="24"/>
                <w:szCs w:val="24"/>
                <w:lang w:val="ru-RU"/>
              </w:rPr>
              <w:t xml:space="preserve">  Слушание и чтение басен: И. И. Хемницер "Стрекоза и</w:t>
            </w:r>
            <w:r w:rsidRPr="006E2DBF">
              <w:rPr>
                <w:rFonts w:ascii="Times New Roman" w:hAnsi="Times New Roman" w:cs="Times New Roman"/>
                <w:color w:val="231F20"/>
                <w:sz w:val="24"/>
                <w:szCs w:val="24"/>
              </w:rPr>
              <w:t> </w:t>
            </w:r>
            <w:r w:rsidRPr="006E2DBF">
              <w:rPr>
                <w:rFonts w:ascii="Times New Roman" w:hAnsi="Times New Roman" w:cs="Times New Roman"/>
                <w:color w:val="231F20"/>
                <w:sz w:val="24"/>
                <w:szCs w:val="24"/>
                <w:lang w:val="ru-RU"/>
              </w:rPr>
              <w:t xml:space="preserve">муравей", Л. Н. Толстой "Стрекоза и муравьи".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spacing w:before="120" w:after="120"/>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И. А.</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Крылова.  Басни </w:t>
            </w:r>
            <w:r w:rsidRPr="006E2DBF">
              <w:rPr>
                <w:rFonts w:ascii="Times New Roman" w:hAnsi="Times New Roman" w:cs="Times New Roman"/>
                <w:sz w:val="24"/>
                <w:szCs w:val="24"/>
                <w:lang w:val="ru-RU"/>
              </w:rPr>
              <w:lastRenderedPageBreak/>
              <w:t>стихотворные и прозаические (по выбору). Развитие событий в басне, её герои (положительные, отрицательные). Аллегория в баснях.</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lastRenderedPageBreak/>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rPr>
          <w:trHeight w:val="458"/>
        </w:trPr>
        <w:tc>
          <w:tcPr>
            <w:tcW w:w="1135" w:type="dxa"/>
            <w:vAlign w:val="center"/>
          </w:tcPr>
          <w:p w:rsidR="003C5FCA" w:rsidRPr="006E2DBF" w:rsidRDefault="003C5FCA" w:rsidP="006E2DBF">
            <w:pPr>
              <w:pStyle w:val="ac"/>
              <w:jc w:val="center"/>
              <w:rPr>
                <w:rFonts w:ascii="Times New Roman" w:hAnsi="Times New Roman" w:cs="Times New Roman"/>
                <w:b/>
                <w:sz w:val="24"/>
                <w:szCs w:val="24"/>
              </w:rPr>
            </w:pPr>
          </w:p>
        </w:tc>
        <w:tc>
          <w:tcPr>
            <w:tcW w:w="4819" w:type="dxa"/>
          </w:tcPr>
          <w:p w:rsidR="003C5FCA" w:rsidRPr="006E2DBF" w:rsidRDefault="003C5FCA" w:rsidP="006F33F0">
            <w:pPr>
              <w:snapToGrid w:val="0"/>
              <w:spacing w:before="120" w:after="120"/>
              <w:jc w:val="center"/>
              <w:rPr>
                <w:rFonts w:ascii="Times New Roman" w:hAnsi="Times New Roman" w:cs="Times New Roman"/>
                <w:b/>
                <w:sz w:val="24"/>
                <w:szCs w:val="24"/>
              </w:rPr>
            </w:pPr>
            <w:r w:rsidRPr="006E2DBF">
              <w:rPr>
                <w:rFonts w:ascii="Times New Roman" w:eastAsia="Times New Roman" w:hAnsi="Times New Roman" w:cs="Times New Roman"/>
                <w:b/>
                <w:color w:val="000000"/>
                <w:w w:val="97"/>
                <w:sz w:val="24"/>
                <w:szCs w:val="24"/>
              </w:rPr>
              <w:t>Творчество М. Ю. Лермонтова</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3</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Творчество М. Ю.</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Лермонтова. Лирические произведения М. Ю.</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Лермонтова: средства художественной выразительности (сравнение, эпитет, олицетворение); рифма, ритм.</w:t>
            </w:r>
            <w:r w:rsidRPr="006E2DBF">
              <w:rPr>
                <w:rFonts w:ascii="Times New Roman" w:hAnsi="Times New Roman" w:cs="Times New Roman"/>
                <w:color w:val="231F20"/>
                <w:sz w:val="24"/>
                <w:szCs w:val="24"/>
                <w:lang w:val="ru-RU"/>
              </w:rPr>
              <w:t xml:space="preserve"> Слушание  и чтение стихотворных произведений  М. Ю. Лермонтова: "Горные вершины…", "Утёс" и др.  </w:t>
            </w:r>
            <w:r w:rsidRPr="006E2DBF">
              <w:rPr>
                <w:rFonts w:ascii="Times New Roman" w:hAnsi="Times New Roman" w:cs="Times New Roman"/>
                <w:color w:val="231F20"/>
                <w:sz w:val="24"/>
                <w:szCs w:val="24"/>
              </w:rPr>
              <w:t>(по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Творчество М. Ю.</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Лермонтова. Строфа как элемент композиции стихотворения. </w:t>
            </w:r>
            <w:r w:rsidRPr="006E2DBF">
              <w:rPr>
                <w:rFonts w:ascii="Times New Roman" w:hAnsi="Times New Roman" w:cs="Times New Roman"/>
                <w:color w:val="231F20"/>
                <w:sz w:val="24"/>
                <w:szCs w:val="24"/>
                <w:lang w:val="ru-RU"/>
              </w:rPr>
              <w:t xml:space="preserve">Слушание  и чтение стихотворных произведений  М. Ю. Лермонтова: "Парус", "Москва, Москва!.. </w:t>
            </w:r>
            <w:r w:rsidRPr="006E2DBF">
              <w:rPr>
                <w:rFonts w:ascii="Times New Roman" w:hAnsi="Times New Roman" w:cs="Times New Roman"/>
                <w:color w:val="231F20"/>
                <w:sz w:val="24"/>
                <w:szCs w:val="24"/>
              </w:rPr>
              <w:t>Люблю тебя как сын…" и др.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М. Ю.</w:t>
            </w:r>
            <w:r w:rsidRPr="006E2DBF">
              <w:rPr>
                <w:rFonts w:ascii="Times New Roman" w:hAnsi="Times New Roman" w:cs="Times New Roman"/>
                <w:sz w:val="24"/>
                <w:szCs w:val="24"/>
              </w:rPr>
              <w:t> </w:t>
            </w:r>
            <w:r w:rsidR="006E2DBF">
              <w:rPr>
                <w:rFonts w:ascii="Times New Roman" w:hAnsi="Times New Roman" w:cs="Times New Roman"/>
                <w:sz w:val="24"/>
                <w:szCs w:val="24"/>
                <w:lang w:val="ru-RU"/>
              </w:rPr>
              <w:t xml:space="preserve">Лермонтова. </w:t>
            </w:r>
            <w:r w:rsidRPr="006E2DBF">
              <w:rPr>
                <w:rFonts w:ascii="Times New Roman" w:hAnsi="Times New Roman" w:cs="Times New Roman"/>
                <w:sz w:val="24"/>
                <w:szCs w:val="24"/>
                <w:lang w:val="ru-RU"/>
              </w:rPr>
              <w:t>Лирические произведения М. Ю.</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Лермонтова. Тема и главная мысль произведения. Чтение  наизусть стихотворных произведений М.Ю. Лермонтова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rPr>
            </w:pPr>
            <w:r w:rsidRPr="006E2DBF">
              <w:rPr>
                <w:rFonts w:ascii="Times New Roman" w:eastAsia="Times New Roman" w:hAnsi="Times New Roman" w:cs="Times New Roman"/>
                <w:b/>
                <w:color w:val="000000"/>
                <w:w w:val="97"/>
                <w:sz w:val="24"/>
                <w:szCs w:val="24"/>
              </w:rPr>
              <w:t>Литературная сказка</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11</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Литературная сказка.  Расширение представлений о героях литературных сказок. </w:t>
            </w:r>
            <w:r w:rsidRPr="006E2DBF">
              <w:rPr>
                <w:rFonts w:ascii="Times New Roman" w:hAnsi="Times New Roman" w:cs="Times New Roman"/>
                <w:color w:val="231F20"/>
                <w:sz w:val="24"/>
                <w:szCs w:val="24"/>
              </w:rPr>
              <w:t>М. Ю. Лермонтов "Ашик-Кериб"</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Литературная сказка.  Расширение представлений о героях литературных сказок. </w:t>
            </w:r>
            <w:r w:rsidRPr="006E2DBF">
              <w:rPr>
                <w:rFonts w:ascii="Times New Roman" w:hAnsi="Times New Roman" w:cs="Times New Roman"/>
                <w:color w:val="231F20"/>
                <w:sz w:val="24"/>
                <w:szCs w:val="24"/>
                <w:lang w:val="ru-RU"/>
              </w:rPr>
              <w:t>М. Ю. Лермонтов "Ашик-Кериб".  Анализ произведения: определение п</w:t>
            </w:r>
            <w:r w:rsidR="006E2DBF">
              <w:rPr>
                <w:rFonts w:ascii="Times New Roman" w:hAnsi="Times New Roman" w:cs="Times New Roman"/>
                <w:color w:val="231F20"/>
                <w:sz w:val="24"/>
                <w:szCs w:val="24"/>
                <w:lang w:val="ru-RU"/>
              </w:rPr>
              <w:t xml:space="preserve">оследовательности событий, </w:t>
            </w:r>
            <w:r w:rsidRPr="006E2DBF">
              <w:rPr>
                <w:rFonts w:ascii="Times New Roman" w:hAnsi="Times New Roman" w:cs="Times New Roman"/>
                <w:color w:val="231F20"/>
                <w:sz w:val="24"/>
                <w:szCs w:val="24"/>
                <w:lang w:val="ru-RU"/>
              </w:rPr>
              <w:t xml:space="preserve">формулирование вопросов </w:t>
            </w:r>
            <w:r w:rsidRPr="006E2DBF">
              <w:rPr>
                <w:rFonts w:ascii="Times New Roman" w:hAnsi="Times New Roman" w:cs="Times New Roman"/>
                <w:color w:val="231F20"/>
                <w:sz w:val="24"/>
                <w:szCs w:val="24"/>
                <w:lang w:val="ru-RU"/>
              </w:rPr>
              <w:br/>
              <w:t>по основным событиям сюжета,</w:t>
            </w:r>
            <w:r w:rsidR="006E2DBF">
              <w:rPr>
                <w:rFonts w:ascii="Times New Roman" w:hAnsi="Times New Roman" w:cs="Times New Roman"/>
                <w:color w:val="231F20"/>
                <w:sz w:val="24"/>
                <w:szCs w:val="24"/>
                <w:lang w:val="ru-RU"/>
              </w:rPr>
              <w:t xml:space="preserve">  нахождение в тексте заданного </w:t>
            </w:r>
            <w:r w:rsidRPr="006E2DBF">
              <w:rPr>
                <w:rFonts w:ascii="Times New Roman" w:hAnsi="Times New Roman" w:cs="Times New Roman"/>
                <w:color w:val="231F20"/>
                <w:sz w:val="24"/>
                <w:szCs w:val="24"/>
                <w:lang w:val="ru-RU"/>
              </w:rPr>
              <w:t>эпизода, составление цитатного плана текста.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Литературная сказка. Расширение представлений о героях литературных сказок.</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color w:val="231F20"/>
                <w:sz w:val="24"/>
                <w:szCs w:val="24"/>
              </w:rPr>
              <w:t>П. П. Ершов "Конёк-Горбунок"</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Литературная сказка. Расширение представлений о героях литературных сказок.</w:t>
            </w:r>
            <w:r w:rsidRPr="006E2DBF">
              <w:rPr>
                <w:rFonts w:ascii="Times New Roman" w:hAnsi="Times New Roman" w:cs="Times New Roman"/>
                <w:color w:val="231F20"/>
                <w:sz w:val="24"/>
                <w:szCs w:val="24"/>
                <w:lang w:val="ru-RU"/>
              </w:rPr>
              <w:t xml:space="preserve"> П. П. Ершов "Конёк-Горбунок". Составление вопросного плана текста с выделением эпизодов, смысловых частей. </w:t>
            </w:r>
            <w:r w:rsidRPr="006E2DBF">
              <w:rPr>
                <w:rFonts w:ascii="Times New Roman" w:hAnsi="Times New Roman" w:cs="Times New Roman"/>
                <w:color w:val="231F20"/>
                <w:sz w:val="24"/>
                <w:szCs w:val="24"/>
              </w:rPr>
              <w:t>Пересказ содержания произведения.</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Литературная сказка. Расширение представлений о героях литературных сказок. </w:t>
            </w:r>
            <w:r w:rsidRPr="006E2DBF">
              <w:rPr>
                <w:rFonts w:ascii="Times New Roman" w:hAnsi="Times New Roman" w:cs="Times New Roman"/>
                <w:color w:val="231F20"/>
                <w:sz w:val="24"/>
                <w:szCs w:val="24"/>
              </w:rPr>
              <w:t>В. Ф. Одоевский "Городок в табакерке"</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Литературная сказка. Расширение представлений о героях литературных сказок. </w:t>
            </w:r>
            <w:r w:rsidRPr="006E2DBF">
              <w:rPr>
                <w:rFonts w:ascii="Times New Roman" w:hAnsi="Times New Roman" w:cs="Times New Roman"/>
                <w:color w:val="231F20"/>
                <w:sz w:val="24"/>
                <w:szCs w:val="24"/>
                <w:lang w:val="ru-RU"/>
              </w:rPr>
              <w:t xml:space="preserve">В. Ф. Одоевский "Городок в табакерке". Учебный диалог: обсуждение </w:t>
            </w:r>
            <w:r w:rsidRPr="006E2DBF">
              <w:rPr>
                <w:rFonts w:ascii="Times New Roman" w:hAnsi="Times New Roman" w:cs="Times New Roman"/>
                <w:color w:val="231F20"/>
                <w:sz w:val="24"/>
                <w:szCs w:val="24"/>
                <w:lang w:val="ru-RU"/>
              </w:rPr>
              <w:lastRenderedPageBreak/>
              <w:t xml:space="preserve">отношения автора к героям, поступкам, описанным в произведении.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lastRenderedPageBreak/>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Литературная сказка. Расширение представлений о героях литературных сказок. </w:t>
            </w:r>
            <w:r w:rsidRPr="006E2DBF">
              <w:rPr>
                <w:rFonts w:ascii="Times New Roman" w:hAnsi="Times New Roman" w:cs="Times New Roman"/>
                <w:sz w:val="24"/>
                <w:szCs w:val="24"/>
              </w:rPr>
              <w:t>С. Т. Аксаков «Аленький цветочек»</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Литературная сказка. Расширение представлений о героях литературных сказок. С. Т. Аксаков «Аленький цветочек»</w:t>
            </w:r>
            <w:r w:rsidRPr="006E2DBF">
              <w:rPr>
                <w:rFonts w:ascii="Times New Roman" w:hAnsi="Times New Roman" w:cs="Times New Roman"/>
                <w:color w:val="231F20"/>
                <w:sz w:val="24"/>
                <w:szCs w:val="24"/>
                <w:lang w:val="ru-RU"/>
              </w:rPr>
              <w:t xml:space="preserve"> Анализ произведения: определение последовательности со</w:t>
            </w:r>
            <w:r w:rsidR="006E2DBF">
              <w:rPr>
                <w:rFonts w:ascii="Times New Roman" w:hAnsi="Times New Roman" w:cs="Times New Roman"/>
                <w:color w:val="231F20"/>
                <w:sz w:val="24"/>
                <w:szCs w:val="24"/>
                <w:lang w:val="ru-RU"/>
              </w:rPr>
              <w:t xml:space="preserve">бытий, формулирование вопросов </w:t>
            </w:r>
            <w:r w:rsidRPr="006E2DBF">
              <w:rPr>
                <w:rFonts w:ascii="Times New Roman" w:hAnsi="Times New Roman" w:cs="Times New Roman"/>
                <w:color w:val="231F20"/>
                <w:sz w:val="24"/>
                <w:szCs w:val="24"/>
                <w:lang w:val="ru-RU"/>
              </w:rPr>
              <w:t>по основным событиям сюжета,</w:t>
            </w:r>
            <w:r w:rsidR="006E2DBF">
              <w:rPr>
                <w:rFonts w:ascii="Times New Roman" w:hAnsi="Times New Roman" w:cs="Times New Roman"/>
                <w:color w:val="231F20"/>
                <w:sz w:val="24"/>
                <w:szCs w:val="24"/>
                <w:lang w:val="ru-RU"/>
              </w:rPr>
              <w:t xml:space="preserve">  нахождение в тексте заданного </w:t>
            </w:r>
            <w:r w:rsidRPr="006E2DBF">
              <w:rPr>
                <w:rFonts w:ascii="Times New Roman" w:hAnsi="Times New Roman" w:cs="Times New Roman"/>
                <w:color w:val="231F20"/>
                <w:sz w:val="24"/>
                <w:szCs w:val="24"/>
                <w:lang w:val="ru-RU"/>
              </w:rPr>
              <w:t>эпизода, выборочное чтение.</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Литературная сказка. Расширение представлений о героях литературных сказок. </w:t>
            </w:r>
            <w:r w:rsidRPr="006E2DBF">
              <w:rPr>
                <w:rFonts w:ascii="Times New Roman" w:hAnsi="Times New Roman" w:cs="Times New Roman"/>
                <w:sz w:val="24"/>
                <w:szCs w:val="24"/>
              </w:rPr>
              <w:t>Е. Л. Шварц «Сказка о потерянном времени».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Литературная сказка. Расширение представлений о героях литературных сказок. Е. Л. Шварц «Сказка о потерянном времени». Нравственный смысл произведения.</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Обобщение изученного.</w:t>
            </w:r>
            <w:r w:rsidRPr="006E2DBF">
              <w:rPr>
                <w:rFonts w:ascii="Times New Roman" w:hAnsi="Times New Roman" w:cs="Times New Roman"/>
                <w:b/>
                <w:i/>
                <w:sz w:val="24"/>
                <w:szCs w:val="24"/>
                <w:lang w:val="ru-RU"/>
              </w:rPr>
              <w:t xml:space="preserve"> </w:t>
            </w:r>
            <w:r w:rsidRPr="006F33F0">
              <w:rPr>
                <w:rFonts w:ascii="Times New Roman" w:hAnsi="Times New Roman" w:cs="Times New Roman"/>
                <w:sz w:val="24"/>
                <w:szCs w:val="24"/>
                <w:lang w:val="ru-RU"/>
              </w:rPr>
              <w:t>Проверочная работа по разделу "Литературные сказки"</w:t>
            </w:r>
            <w:r w:rsidRPr="006E2DBF">
              <w:rPr>
                <w:rFonts w:ascii="Times New Roman" w:hAnsi="Times New Roman" w:cs="Times New Roman"/>
                <w:b/>
                <w:i/>
                <w:sz w:val="24"/>
                <w:szCs w:val="24"/>
                <w:lang w:val="ru-RU"/>
              </w:rPr>
              <w:t xml:space="preserve"> </w:t>
            </w:r>
            <w:r w:rsidRPr="006E2DBF">
              <w:rPr>
                <w:rFonts w:ascii="Times New Roman" w:hAnsi="Times New Roman" w:cs="Times New Roman"/>
                <w:sz w:val="24"/>
                <w:szCs w:val="24"/>
                <w:lang w:val="ru-RU"/>
              </w:rPr>
              <w:t>(по изученным произведениям)</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lang w:val="ru-RU"/>
              </w:rPr>
            </w:pPr>
            <w:r w:rsidRPr="006E2DBF">
              <w:rPr>
                <w:rFonts w:ascii="Times New Roman" w:eastAsia="Times New Roman" w:hAnsi="Times New Roman" w:cs="Times New Roman"/>
                <w:b/>
                <w:color w:val="000000"/>
                <w:w w:val="97"/>
                <w:sz w:val="24"/>
                <w:szCs w:val="24"/>
                <w:lang w:val="ru-RU"/>
              </w:rPr>
              <w:t>Картины природы в творчестве поэтов и писателей Х</w:t>
            </w:r>
            <w:r w:rsidRPr="006E2DBF">
              <w:rPr>
                <w:rFonts w:ascii="Times New Roman" w:eastAsia="Times New Roman" w:hAnsi="Times New Roman" w:cs="Times New Roman"/>
                <w:b/>
                <w:color w:val="000000"/>
                <w:w w:val="97"/>
                <w:sz w:val="24"/>
                <w:szCs w:val="24"/>
              </w:rPr>
              <w:t>I</w:t>
            </w:r>
            <w:r w:rsidRPr="006E2DBF">
              <w:rPr>
                <w:rFonts w:ascii="Times New Roman" w:eastAsia="Times New Roman" w:hAnsi="Times New Roman" w:cs="Times New Roman"/>
                <w:b/>
                <w:color w:val="000000"/>
                <w:w w:val="97"/>
                <w:sz w:val="24"/>
                <w:szCs w:val="24"/>
                <w:lang w:val="ru-RU"/>
              </w:rPr>
              <w:t>Х века</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8</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b/>
                <w:sz w:val="24"/>
                <w:szCs w:val="24"/>
                <w:lang w:val="ru-RU"/>
              </w:rPr>
            </w:pPr>
            <w:r w:rsidRPr="006E2DBF">
              <w:rPr>
                <w:rFonts w:ascii="Times New Roman" w:hAnsi="Times New Roman" w:cs="Times New Roman"/>
                <w:sz w:val="24"/>
                <w:szCs w:val="24"/>
                <w:lang w:val="ru-RU"/>
              </w:rPr>
              <w:t>Картины природы в творчестве поэтов и писателей Х</w:t>
            </w:r>
            <w:r w:rsidRPr="006E2DBF">
              <w:rPr>
                <w:rFonts w:ascii="Times New Roman" w:hAnsi="Times New Roman" w:cs="Times New Roman"/>
                <w:sz w:val="24"/>
                <w:szCs w:val="24"/>
              </w:rPr>
              <w:t>I</w:t>
            </w:r>
            <w:r w:rsidRPr="006E2DBF">
              <w:rPr>
                <w:rFonts w:ascii="Times New Roman" w:hAnsi="Times New Roman" w:cs="Times New Roman"/>
                <w:sz w:val="24"/>
                <w:szCs w:val="24"/>
                <w:lang w:val="ru-RU"/>
              </w:rPr>
              <w:t>Х века. Расширение круга чтения лирических произведений поэтов Х</w:t>
            </w:r>
            <w:r w:rsidRPr="006E2DBF">
              <w:rPr>
                <w:rFonts w:ascii="Times New Roman" w:hAnsi="Times New Roman" w:cs="Times New Roman"/>
                <w:sz w:val="24"/>
                <w:szCs w:val="24"/>
              </w:rPr>
              <w:t>I</w:t>
            </w:r>
            <w:r w:rsidRPr="006E2DBF">
              <w:rPr>
                <w:rFonts w:ascii="Times New Roman" w:hAnsi="Times New Roman" w:cs="Times New Roman"/>
                <w:sz w:val="24"/>
                <w:szCs w:val="24"/>
                <w:lang w:val="ru-RU"/>
              </w:rPr>
              <w:t>Х века: В. А.</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Жуковский, Е. А.</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Баратынский, Ф. И.</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Тютчев, А. А.</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Фет, Н. А.</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Некрасов.</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Картины природы в творчестве поэтов и писателей Х</w:t>
            </w:r>
            <w:r w:rsidRPr="006E2DBF">
              <w:rPr>
                <w:rFonts w:ascii="Times New Roman" w:hAnsi="Times New Roman" w:cs="Times New Roman"/>
                <w:sz w:val="24"/>
                <w:szCs w:val="24"/>
              </w:rPr>
              <w:t>I</w:t>
            </w:r>
            <w:r w:rsidRPr="006E2DBF">
              <w:rPr>
                <w:rFonts w:ascii="Times New Roman" w:hAnsi="Times New Roman" w:cs="Times New Roman"/>
                <w:sz w:val="24"/>
                <w:szCs w:val="24"/>
                <w:lang w:val="ru-RU"/>
              </w:rPr>
              <w:t xml:space="preserve">Х века. </w:t>
            </w:r>
            <w:r w:rsidRPr="006E2DBF">
              <w:rPr>
                <w:rFonts w:ascii="Times New Roman" w:hAnsi="Times New Roman" w:cs="Times New Roman"/>
                <w:color w:val="231F20"/>
                <w:sz w:val="24"/>
                <w:szCs w:val="24"/>
                <w:lang w:val="ru-RU"/>
              </w:rPr>
              <w:t xml:space="preserve">Слушание  и чтение стихотворных произведений   </w:t>
            </w:r>
            <w:r w:rsidRPr="006E2DBF">
              <w:rPr>
                <w:rFonts w:ascii="Times New Roman" w:hAnsi="Times New Roman" w:cs="Times New Roman"/>
                <w:sz w:val="24"/>
                <w:szCs w:val="24"/>
                <w:lang w:val="ru-RU"/>
              </w:rPr>
              <w:t>Ф. И. Тютчева: "Ещё земли печален вид…", "Как неожиданно и ярко…"</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Картины природы в творчестве поэтов и писателей Х</w:t>
            </w:r>
            <w:r w:rsidRPr="006E2DBF">
              <w:rPr>
                <w:rFonts w:ascii="Times New Roman" w:hAnsi="Times New Roman" w:cs="Times New Roman"/>
                <w:sz w:val="24"/>
                <w:szCs w:val="24"/>
              </w:rPr>
              <w:t>I</w:t>
            </w:r>
            <w:r w:rsidRPr="006E2DBF">
              <w:rPr>
                <w:rFonts w:ascii="Times New Roman" w:hAnsi="Times New Roman" w:cs="Times New Roman"/>
                <w:sz w:val="24"/>
                <w:szCs w:val="24"/>
                <w:lang w:val="ru-RU"/>
              </w:rPr>
              <w:t xml:space="preserve">Х века. </w:t>
            </w:r>
            <w:r w:rsidRPr="006E2DBF">
              <w:rPr>
                <w:rFonts w:ascii="Times New Roman" w:hAnsi="Times New Roman" w:cs="Times New Roman"/>
                <w:color w:val="231F20"/>
                <w:sz w:val="24"/>
                <w:szCs w:val="24"/>
                <w:lang w:val="ru-RU"/>
              </w:rPr>
              <w:t>Слушание  и чтение стихотворных произведений  В. А. Жуковского:  "Ночь", "Песня"</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Картины природы в творчестве поэтов и писателей Х</w:t>
            </w:r>
            <w:r w:rsidRPr="006E2DBF">
              <w:rPr>
                <w:rFonts w:ascii="Times New Roman" w:hAnsi="Times New Roman" w:cs="Times New Roman"/>
                <w:sz w:val="24"/>
                <w:szCs w:val="24"/>
              </w:rPr>
              <w:t>I</w:t>
            </w:r>
            <w:r w:rsidRPr="006E2DBF">
              <w:rPr>
                <w:rFonts w:ascii="Times New Roman" w:hAnsi="Times New Roman" w:cs="Times New Roman"/>
                <w:sz w:val="24"/>
                <w:szCs w:val="24"/>
                <w:lang w:val="ru-RU"/>
              </w:rPr>
              <w:t xml:space="preserve">Х века. </w:t>
            </w:r>
            <w:r w:rsidRPr="006E2DBF">
              <w:rPr>
                <w:rFonts w:ascii="Times New Roman" w:hAnsi="Times New Roman" w:cs="Times New Roman"/>
                <w:color w:val="231F20"/>
                <w:sz w:val="24"/>
                <w:szCs w:val="24"/>
                <w:lang w:val="ru-RU"/>
              </w:rPr>
              <w:t>Слушание  и чтение стихотворных произведений   А. А. Фета "Весенний дождь", "Бабочка"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Картины природы в творчестве поэтов и писателей Х</w:t>
            </w:r>
            <w:r w:rsidRPr="006E2DBF">
              <w:rPr>
                <w:rFonts w:ascii="Times New Roman" w:hAnsi="Times New Roman" w:cs="Times New Roman"/>
                <w:sz w:val="24"/>
                <w:szCs w:val="24"/>
              </w:rPr>
              <w:t>I</w:t>
            </w:r>
            <w:r w:rsidRPr="006E2DBF">
              <w:rPr>
                <w:rFonts w:ascii="Times New Roman" w:hAnsi="Times New Roman" w:cs="Times New Roman"/>
                <w:sz w:val="24"/>
                <w:szCs w:val="24"/>
                <w:lang w:val="ru-RU"/>
              </w:rPr>
              <w:t xml:space="preserve">Х века. </w:t>
            </w:r>
            <w:r w:rsidRPr="006E2DBF">
              <w:rPr>
                <w:rFonts w:ascii="Times New Roman" w:hAnsi="Times New Roman" w:cs="Times New Roman"/>
                <w:color w:val="231F20"/>
                <w:sz w:val="24"/>
                <w:szCs w:val="24"/>
                <w:lang w:val="ru-RU"/>
              </w:rPr>
              <w:t xml:space="preserve">Слушание  и чтение стихотворных произведений   Е. А. Баратынского:  "Весна, весна! </w:t>
            </w:r>
            <w:r w:rsidRPr="006E2DBF">
              <w:rPr>
                <w:rFonts w:ascii="Times New Roman" w:hAnsi="Times New Roman" w:cs="Times New Roman"/>
                <w:color w:val="231F20"/>
                <w:sz w:val="24"/>
                <w:szCs w:val="24"/>
              </w:rPr>
              <w:t>Как воздух чист!", "Где сладкий шёпот…"</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Картины природы в творчестве поэтов и писателей Х</w:t>
            </w:r>
            <w:r w:rsidRPr="006E2DBF">
              <w:rPr>
                <w:rFonts w:ascii="Times New Roman" w:hAnsi="Times New Roman" w:cs="Times New Roman"/>
                <w:sz w:val="24"/>
                <w:szCs w:val="24"/>
              </w:rPr>
              <w:t>I</w:t>
            </w:r>
            <w:r w:rsidRPr="006E2DBF">
              <w:rPr>
                <w:rFonts w:ascii="Times New Roman" w:hAnsi="Times New Roman" w:cs="Times New Roman"/>
                <w:sz w:val="24"/>
                <w:szCs w:val="24"/>
                <w:lang w:val="ru-RU"/>
              </w:rPr>
              <w:t xml:space="preserve">Х века. </w:t>
            </w:r>
            <w:r w:rsidRPr="006E2DBF">
              <w:rPr>
                <w:rFonts w:ascii="Times New Roman" w:hAnsi="Times New Roman" w:cs="Times New Roman"/>
                <w:color w:val="231F20"/>
                <w:sz w:val="24"/>
                <w:szCs w:val="24"/>
                <w:lang w:val="ru-RU"/>
              </w:rPr>
              <w:t xml:space="preserve">Слушание  и чтение стихотворения  И.С. Никитина " В синем </w:t>
            </w:r>
            <w:r w:rsidRPr="006E2DBF">
              <w:rPr>
                <w:rFonts w:ascii="Times New Roman" w:hAnsi="Times New Roman" w:cs="Times New Roman"/>
                <w:color w:val="231F20"/>
                <w:sz w:val="24"/>
                <w:szCs w:val="24"/>
                <w:lang w:val="ru-RU"/>
              </w:rPr>
              <w:lastRenderedPageBreak/>
              <w:t>небе плывут над полями…"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lastRenderedPageBreak/>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Картины природы в творчестве поэтов и писателей Х</w:t>
            </w:r>
            <w:r w:rsidRPr="006E2DBF">
              <w:rPr>
                <w:rFonts w:ascii="Times New Roman" w:hAnsi="Times New Roman" w:cs="Times New Roman"/>
                <w:sz w:val="24"/>
                <w:szCs w:val="24"/>
              </w:rPr>
              <w:t>I</w:t>
            </w:r>
            <w:r w:rsidRPr="006E2DBF">
              <w:rPr>
                <w:rFonts w:ascii="Times New Roman" w:hAnsi="Times New Roman" w:cs="Times New Roman"/>
                <w:sz w:val="24"/>
                <w:szCs w:val="24"/>
                <w:lang w:val="ru-RU"/>
              </w:rPr>
              <w:t xml:space="preserve">Х века. </w:t>
            </w:r>
            <w:r w:rsidRPr="006E2DBF">
              <w:rPr>
                <w:rFonts w:ascii="Times New Roman" w:hAnsi="Times New Roman" w:cs="Times New Roman"/>
                <w:color w:val="231F20"/>
                <w:sz w:val="24"/>
                <w:szCs w:val="24"/>
                <w:lang w:val="ru-RU"/>
              </w:rPr>
              <w:t>Слушание  и чтение стихотворения И.А. Бунина "Листопад"</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Картины природы в творчестве поэтов и писателей Х</w:t>
            </w:r>
            <w:r w:rsidRPr="006E2DBF">
              <w:rPr>
                <w:rFonts w:ascii="Times New Roman" w:hAnsi="Times New Roman" w:cs="Times New Roman"/>
                <w:sz w:val="24"/>
                <w:szCs w:val="24"/>
              </w:rPr>
              <w:t>I</w:t>
            </w:r>
            <w:r w:rsidRPr="006E2DBF">
              <w:rPr>
                <w:rFonts w:ascii="Times New Roman" w:hAnsi="Times New Roman" w:cs="Times New Roman"/>
                <w:sz w:val="24"/>
                <w:szCs w:val="24"/>
                <w:lang w:val="ru-RU"/>
              </w:rPr>
              <w:t>Х века. Чтение изученных произведений (по выбору) наизусть</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rPr>
            </w:pPr>
            <w:r w:rsidRPr="006E2DBF">
              <w:rPr>
                <w:rFonts w:ascii="Times New Roman" w:eastAsia="Times New Roman" w:hAnsi="Times New Roman" w:cs="Times New Roman"/>
                <w:b/>
                <w:color w:val="000000"/>
                <w:w w:val="97"/>
                <w:sz w:val="24"/>
                <w:szCs w:val="24"/>
              </w:rPr>
              <w:t>Творчество Л. Н. Толстого</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7</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rPr>
          <w:trHeight w:val="291"/>
        </w:trPr>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Л. Н.</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Толстого.  Расширение представлений о творчестве Л. Н.</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Толстого: рассказ (художественный и научно-познавательный), сказки, басни, быль.</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rPr>
          <w:trHeight w:val="348"/>
        </w:trPr>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Творчество Л. Н.</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Толстого.  Первоначальное представление о повести как эпическом жанре. </w:t>
            </w:r>
            <w:r w:rsidRPr="006E2DBF">
              <w:rPr>
                <w:rFonts w:ascii="Times New Roman" w:hAnsi="Times New Roman" w:cs="Times New Roman"/>
                <w:sz w:val="24"/>
                <w:szCs w:val="24"/>
              </w:rPr>
              <w:t>Отрывки из автобиографической повести Л. Н.</w:t>
            </w:r>
            <w:r w:rsidRPr="006E2DBF">
              <w:rPr>
                <w:rFonts w:ascii="Times New Roman" w:hAnsi="Times New Roman" w:cs="Times New Roman"/>
                <w:sz w:val="24"/>
                <w:szCs w:val="24"/>
              </w:rPr>
              <w:t> </w:t>
            </w:r>
            <w:r w:rsidRPr="006E2DBF">
              <w:rPr>
                <w:rFonts w:ascii="Times New Roman" w:hAnsi="Times New Roman" w:cs="Times New Roman"/>
                <w:sz w:val="24"/>
                <w:szCs w:val="24"/>
              </w:rPr>
              <w:t>Толстого «Детство».</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rPr>
          <w:trHeight w:val="348"/>
        </w:trPr>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Л. Н.</w:t>
            </w:r>
            <w:r w:rsidRPr="006E2DBF">
              <w:rPr>
                <w:rFonts w:ascii="Times New Roman" w:hAnsi="Times New Roman" w:cs="Times New Roman"/>
                <w:sz w:val="24"/>
                <w:szCs w:val="24"/>
              </w:rPr>
              <w:t> </w:t>
            </w:r>
            <w:r w:rsidR="006E2DBF">
              <w:rPr>
                <w:rFonts w:ascii="Times New Roman" w:hAnsi="Times New Roman" w:cs="Times New Roman"/>
                <w:sz w:val="24"/>
                <w:szCs w:val="24"/>
                <w:lang w:val="ru-RU"/>
              </w:rPr>
              <w:t xml:space="preserve">Толстого. </w:t>
            </w:r>
            <w:r w:rsidRPr="006E2DBF">
              <w:rPr>
                <w:rFonts w:ascii="Times New Roman" w:hAnsi="Times New Roman" w:cs="Times New Roman"/>
                <w:sz w:val="24"/>
                <w:szCs w:val="24"/>
                <w:lang w:val="ru-RU"/>
              </w:rPr>
              <w:t>Первоначальное представление о повести как эпическом жанре. Отрывки из автобиографической повести Л. Н.</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Толстого «Детство».</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rPr>
          <w:trHeight w:val="243"/>
        </w:trPr>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Л. Н.</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Толстого.   </w:t>
            </w:r>
            <w:r w:rsidRPr="006E2DBF">
              <w:rPr>
                <w:rFonts w:ascii="Times New Roman" w:hAnsi="Times New Roman" w:cs="Times New Roman"/>
                <w:color w:val="231F20"/>
                <w:sz w:val="24"/>
                <w:szCs w:val="24"/>
                <w:lang w:val="ru-RU"/>
              </w:rPr>
              <w:t xml:space="preserve">Слушание и чтение произведения  Л. Н. Толстого  "Мужик и водяной"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rPr>
          <w:trHeight w:val="434"/>
        </w:trPr>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Л. Н.</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Толстого.  Виды ра</w:t>
            </w:r>
            <w:r w:rsidR="006E2DBF">
              <w:rPr>
                <w:rFonts w:ascii="Times New Roman" w:hAnsi="Times New Roman" w:cs="Times New Roman"/>
                <w:sz w:val="24"/>
                <w:szCs w:val="24"/>
                <w:lang w:val="ru-RU"/>
              </w:rPr>
              <w:t>ссказа (художественный и научно-</w:t>
            </w:r>
            <w:r w:rsidRPr="006E2DBF">
              <w:rPr>
                <w:rFonts w:ascii="Times New Roman" w:hAnsi="Times New Roman" w:cs="Times New Roman"/>
                <w:sz w:val="24"/>
                <w:szCs w:val="24"/>
                <w:lang w:val="ru-RU"/>
              </w:rPr>
              <w:t xml:space="preserve">познавательный). Сравнение по структуре и  содержанию произведений </w:t>
            </w:r>
            <w:r w:rsidRPr="006E2DBF">
              <w:rPr>
                <w:rFonts w:ascii="Times New Roman" w:hAnsi="Times New Roman" w:cs="Times New Roman"/>
                <w:color w:val="231F20"/>
                <w:sz w:val="24"/>
                <w:szCs w:val="24"/>
                <w:lang w:val="ru-RU"/>
              </w:rPr>
              <w:t>"Русак", "Черепаха"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Творчество Л. Н.</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Толстого. Обобщение изученного.  Анализ героев. Читатель, автор, герой</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Обобщение изученного</w:t>
            </w:r>
            <w:r w:rsidRPr="006F33F0">
              <w:rPr>
                <w:rFonts w:ascii="Times New Roman" w:hAnsi="Times New Roman" w:cs="Times New Roman"/>
                <w:sz w:val="24"/>
                <w:szCs w:val="24"/>
                <w:lang w:val="ru-RU"/>
              </w:rPr>
              <w:t>.  Проверочная работа по разделу "Творчество Л.Н. Толстого"</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lang w:val="ru-RU"/>
              </w:rPr>
            </w:pPr>
            <w:r w:rsidRPr="006E2DBF">
              <w:rPr>
                <w:rFonts w:ascii="Times New Roman" w:eastAsia="Times New Roman" w:hAnsi="Times New Roman" w:cs="Times New Roman"/>
                <w:b/>
                <w:color w:val="000000"/>
                <w:w w:val="97"/>
                <w:sz w:val="24"/>
                <w:szCs w:val="24"/>
                <w:lang w:val="ru-RU"/>
              </w:rPr>
              <w:t xml:space="preserve">Картины природы в творчестве поэтов и писателей </w:t>
            </w:r>
            <w:r w:rsidRPr="006E2DBF">
              <w:rPr>
                <w:rFonts w:ascii="Times New Roman" w:eastAsia="Times New Roman" w:hAnsi="Times New Roman" w:cs="Times New Roman"/>
                <w:b/>
                <w:color w:val="000000"/>
                <w:w w:val="97"/>
                <w:sz w:val="24"/>
                <w:szCs w:val="24"/>
              </w:rPr>
              <w:t>XX</w:t>
            </w:r>
            <w:r w:rsidRPr="006E2DBF">
              <w:rPr>
                <w:rFonts w:ascii="Times New Roman" w:eastAsia="Times New Roman" w:hAnsi="Times New Roman" w:cs="Times New Roman"/>
                <w:b/>
                <w:color w:val="000000"/>
                <w:w w:val="97"/>
                <w:sz w:val="24"/>
                <w:szCs w:val="24"/>
                <w:lang w:val="ru-RU"/>
              </w:rPr>
              <w:t xml:space="preserve"> века</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6</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Картины природы в творчестве поэтов и писателей ХХ века.  Расширение круга чтения лирических произведений поэтов ХХ века.  И. А.</w:t>
            </w:r>
            <w:r w:rsidRPr="006E2DBF">
              <w:rPr>
                <w:rFonts w:ascii="Times New Roman" w:hAnsi="Times New Roman" w:cs="Times New Roman"/>
                <w:sz w:val="24"/>
                <w:szCs w:val="24"/>
              </w:rPr>
              <w:t> </w:t>
            </w:r>
            <w:r w:rsidRPr="006E2DBF">
              <w:rPr>
                <w:rFonts w:ascii="Times New Roman" w:hAnsi="Times New Roman" w:cs="Times New Roman"/>
                <w:sz w:val="24"/>
                <w:szCs w:val="24"/>
                <w:lang w:val="ru-RU"/>
              </w:rPr>
              <w:t xml:space="preserve">Бунин </w:t>
            </w:r>
            <w:r w:rsidRPr="006E2DBF">
              <w:rPr>
                <w:rFonts w:ascii="Times New Roman" w:hAnsi="Times New Roman" w:cs="Times New Roman"/>
                <w:color w:val="231F20"/>
                <w:sz w:val="24"/>
                <w:szCs w:val="24"/>
                <w:lang w:val="ru-RU"/>
              </w:rPr>
              <w:t>"Гаснет вечер, даль синеет…", "Ещё и холоден и сыр…"</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Картины природы в творчестве поэтов и писателей ХХ века.  Расширение круга чтения лирических произведений поэтов ХХ века. </w:t>
            </w:r>
            <w:r w:rsidRPr="006E2DBF">
              <w:rPr>
                <w:rFonts w:ascii="Times New Roman" w:hAnsi="Times New Roman" w:cs="Times New Roman"/>
                <w:sz w:val="24"/>
                <w:szCs w:val="24"/>
              </w:rPr>
              <w:t>А.</w:t>
            </w:r>
            <w:r w:rsidRPr="006E2DBF">
              <w:rPr>
                <w:rFonts w:ascii="Times New Roman" w:hAnsi="Times New Roman" w:cs="Times New Roman"/>
                <w:sz w:val="24"/>
                <w:szCs w:val="24"/>
              </w:rPr>
              <w:t> </w:t>
            </w:r>
            <w:r w:rsidRPr="006E2DBF">
              <w:rPr>
                <w:rFonts w:ascii="Times New Roman" w:hAnsi="Times New Roman" w:cs="Times New Roman"/>
                <w:sz w:val="24"/>
                <w:szCs w:val="24"/>
              </w:rPr>
              <w:t xml:space="preserve">Блок </w:t>
            </w:r>
            <w:r w:rsidRPr="006E2DBF">
              <w:rPr>
                <w:rFonts w:ascii="Times New Roman" w:hAnsi="Times New Roman" w:cs="Times New Roman"/>
                <w:color w:val="231F20"/>
                <w:sz w:val="24"/>
                <w:szCs w:val="24"/>
              </w:rPr>
              <w:t>"Рождество"</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Картины природы в творчестве поэтов и писателей ХХ века.  Расширение круга чтения лирических произведений поэтов ХХ века.  </w:t>
            </w:r>
            <w:r w:rsidRPr="006E2DBF">
              <w:rPr>
                <w:rFonts w:ascii="Times New Roman" w:hAnsi="Times New Roman" w:cs="Times New Roman"/>
                <w:sz w:val="24"/>
                <w:szCs w:val="24"/>
              </w:rPr>
              <w:t>К. Д.</w:t>
            </w:r>
            <w:r w:rsidRPr="006E2DBF">
              <w:rPr>
                <w:rFonts w:ascii="Times New Roman" w:hAnsi="Times New Roman" w:cs="Times New Roman"/>
                <w:sz w:val="24"/>
                <w:szCs w:val="24"/>
              </w:rPr>
              <w:t> </w:t>
            </w:r>
            <w:r w:rsidRPr="006E2DBF">
              <w:rPr>
                <w:rFonts w:ascii="Times New Roman" w:hAnsi="Times New Roman" w:cs="Times New Roman"/>
                <w:sz w:val="24"/>
                <w:szCs w:val="24"/>
              </w:rPr>
              <w:t xml:space="preserve">Бальмонт </w:t>
            </w:r>
            <w:r w:rsidRPr="006E2DBF">
              <w:rPr>
                <w:rFonts w:ascii="Times New Roman" w:hAnsi="Times New Roman" w:cs="Times New Roman"/>
                <w:color w:val="231F20"/>
                <w:sz w:val="24"/>
                <w:szCs w:val="24"/>
              </w:rPr>
              <w:t>"К зиме"</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Картины природы в творчестве поэтов и писателей ХХ века.  Расширение круга чтения лирических произведений поэтов ХХ </w:t>
            </w:r>
            <w:r w:rsidRPr="006E2DBF">
              <w:rPr>
                <w:rFonts w:ascii="Times New Roman" w:hAnsi="Times New Roman" w:cs="Times New Roman"/>
                <w:sz w:val="24"/>
                <w:szCs w:val="24"/>
                <w:lang w:val="ru-RU"/>
              </w:rPr>
              <w:lastRenderedPageBreak/>
              <w:t xml:space="preserve">века.  </w:t>
            </w:r>
            <w:r w:rsidRPr="006E2DBF">
              <w:rPr>
                <w:rFonts w:ascii="Times New Roman" w:hAnsi="Times New Roman" w:cs="Times New Roman"/>
                <w:sz w:val="24"/>
                <w:szCs w:val="24"/>
              </w:rPr>
              <w:t xml:space="preserve">М. И. Цветаева  </w:t>
            </w:r>
            <w:r w:rsidRPr="006E2DBF">
              <w:rPr>
                <w:rFonts w:ascii="Times New Roman" w:hAnsi="Times New Roman" w:cs="Times New Roman"/>
                <w:color w:val="231F20"/>
                <w:sz w:val="24"/>
                <w:szCs w:val="24"/>
              </w:rPr>
              <w:t>"Наши царства", "Бежит тропинка с бугорка"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lastRenderedPageBreak/>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Картины природы в творчестве поэтов и писателей ХХ века.  Расширение круга чтения лирических произведений поэтов ХХ века.  </w:t>
            </w:r>
            <w:r w:rsidRPr="006E2DBF">
              <w:rPr>
                <w:rFonts w:ascii="Times New Roman" w:hAnsi="Times New Roman" w:cs="Times New Roman"/>
                <w:sz w:val="24"/>
                <w:szCs w:val="24"/>
              </w:rPr>
              <w:t>С. А. Есенин "Бабушкины сказки", "Лебёдушка"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Картины природы в творчестве поэтов и писателей ХХ века. Чтение изученных произведений (по выбору) наизусть</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lang w:val="ru-RU"/>
              </w:rPr>
            </w:pPr>
            <w:r w:rsidRPr="006E2DBF">
              <w:rPr>
                <w:rFonts w:ascii="Times New Roman" w:eastAsia="Times New Roman" w:hAnsi="Times New Roman" w:cs="Times New Roman"/>
                <w:b/>
                <w:color w:val="000000"/>
                <w:w w:val="97"/>
                <w:sz w:val="24"/>
                <w:szCs w:val="24"/>
                <w:lang w:val="ru-RU"/>
              </w:rPr>
              <w:t>Произведения о животных и родной природе</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10</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Произведения о животных и родной природе. Углубление представлений о взаимоотношениях человека и животных, защита и охрана природы — тема произведений литературы.  Д.Н. Мамин – Сибиряк  "Приёмыш". Разные виды пересказа, цель, структура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Произведения о животных и родной природе. Углубление представлений о взаимоотношениях человека и животных, защита и охрана природы — тема произведений литературы.  Д.Н. Мамин – Сибиряк  "Приёмыш". Эпизод, смысловые части, композиция, иллюстрации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Произведения о животных и родной природе.</w:t>
            </w:r>
            <w:r w:rsidRPr="006E2DBF">
              <w:rPr>
                <w:rFonts w:ascii="Times New Roman" w:hAnsi="Times New Roman" w:cs="Times New Roman"/>
                <w:color w:val="231F20"/>
                <w:sz w:val="24"/>
                <w:szCs w:val="24"/>
                <w:lang w:val="ru-RU"/>
              </w:rPr>
              <w:t xml:space="preserve"> А. И. Куприн "Скворцы"</w:t>
            </w:r>
            <w:r w:rsidRPr="006E2DBF">
              <w:rPr>
                <w:rFonts w:ascii="Times New Roman" w:hAnsi="Times New Roman" w:cs="Times New Roman"/>
                <w:sz w:val="24"/>
                <w:szCs w:val="24"/>
                <w:lang w:val="ru-RU"/>
              </w:rPr>
              <w:t>, "Барбос и Жулька"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Произведения о животных и родной природе.</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color w:val="231F20"/>
                <w:sz w:val="24"/>
                <w:szCs w:val="24"/>
              </w:rPr>
              <w:t>М.М. Пришвин "Выскочка"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Произведения о животных и родной природе. Е. И. Чарушин "Кабан" Автор, герой, читатель</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rPr>
            </w:pPr>
            <w:r w:rsidRPr="006E2DBF">
              <w:rPr>
                <w:rFonts w:ascii="Times New Roman" w:hAnsi="Times New Roman" w:cs="Times New Roman"/>
                <w:sz w:val="24"/>
                <w:szCs w:val="24"/>
                <w:lang w:val="ru-RU"/>
              </w:rPr>
              <w:t xml:space="preserve">Произведения о животных и родной природе.  Углубление представлений о взаимоотношениях человека и животных, защита и охрана природы — тема произведений литературы. </w:t>
            </w:r>
            <w:r w:rsidRPr="006E2DBF">
              <w:rPr>
                <w:rFonts w:ascii="Times New Roman" w:hAnsi="Times New Roman" w:cs="Times New Roman"/>
                <w:sz w:val="24"/>
                <w:szCs w:val="24"/>
              </w:rPr>
              <w:t>В.П. Астафьев "Стрижонок Скрип". Герои рассказа.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rPr>
            </w:pPr>
            <w:r w:rsidRPr="006E2DBF">
              <w:rPr>
                <w:rFonts w:ascii="Times New Roman" w:hAnsi="Times New Roman" w:cs="Times New Roman"/>
                <w:sz w:val="24"/>
                <w:szCs w:val="24"/>
                <w:lang w:val="ru-RU"/>
              </w:rPr>
              <w:t xml:space="preserve">Произведения о животных и родной природе.  Углубление представлений о взаимоотношениях человека и животных, защита и охрана природы — тема произведений литературы. </w:t>
            </w:r>
            <w:r w:rsidRPr="006E2DBF">
              <w:rPr>
                <w:rFonts w:ascii="Times New Roman" w:hAnsi="Times New Roman" w:cs="Times New Roman"/>
                <w:sz w:val="24"/>
                <w:szCs w:val="24"/>
              </w:rPr>
              <w:t>В.П. Астафьев "Стрижонок Скрип". Составление вопросного  плана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Произведения о животных и родной природе.  В. П. Астафьев "Весенний остров". </w:t>
            </w:r>
            <w:r w:rsidRPr="006E2DBF">
              <w:rPr>
                <w:rFonts w:ascii="Times New Roman" w:hAnsi="Times New Roman" w:cs="Times New Roman"/>
                <w:color w:val="231F20"/>
                <w:sz w:val="24"/>
                <w:szCs w:val="24"/>
                <w:lang w:val="ru-RU"/>
              </w:rPr>
              <w:t>Учебный диалог: обсуждение темы и главной мысли произведения, определение признаков жанра.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Произведения о животных и родной природе.</w:t>
            </w:r>
            <w:r w:rsidRPr="006E2DBF">
              <w:rPr>
                <w:rFonts w:ascii="Times New Roman" w:hAnsi="Times New Roman" w:cs="Times New Roman"/>
                <w:color w:val="231F20"/>
                <w:sz w:val="24"/>
                <w:szCs w:val="24"/>
                <w:lang w:val="ru-RU"/>
              </w:rPr>
              <w:t xml:space="preserve"> К. Г. Паустовский  "Какие</w:t>
            </w:r>
            <w:r w:rsidRPr="006E2DBF">
              <w:rPr>
                <w:rFonts w:ascii="Times New Roman" w:hAnsi="Times New Roman" w:cs="Times New Roman"/>
                <w:color w:val="231F20"/>
                <w:sz w:val="24"/>
                <w:szCs w:val="24"/>
                <w:lang w:val="ru-RU"/>
              </w:rPr>
              <w:br/>
            </w:r>
            <w:r w:rsidRPr="006E2DBF">
              <w:rPr>
                <w:rFonts w:ascii="Times New Roman" w:hAnsi="Times New Roman" w:cs="Times New Roman"/>
                <w:color w:val="231F20"/>
                <w:sz w:val="24"/>
                <w:szCs w:val="24"/>
                <w:lang w:val="ru-RU"/>
              </w:rPr>
              <w:lastRenderedPageBreak/>
              <w:t xml:space="preserve">бывают дожди".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lastRenderedPageBreak/>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Обобщение изученного</w:t>
            </w:r>
            <w:r w:rsidRPr="006E2DBF">
              <w:rPr>
                <w:rFonts w:ascii="Times New Roman" w:hAnsi="Times New Roman" w:cs="Times New Roman"/>
                <w:b/>
                <w:i/>
                <w:sz w:val="24"/>
                <w:szCs w:val="24"/>
                <w:lang w:val="ru-RU"/>
              </w:rPr>
              <w:t xml:space="preserve">.  </w:t>
            </w:r>
            <w:r w:rsidRPr="006F33F0">
              <w:rPr>
                <w:rFonts w:ascii="Times New Roman" w:hAnsi="Times New Roman" w:cs="Times New Roman"/>
                <w:sz w:val="24"/>
                <w:szCs w:val="24"/>
                <w:lang w:val="ru-RU"/>
              </w:rPr>
              <w:t>Проверочная работа по разделу "Произведения о животных и родной природе"</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rPr>
            </w:pPr>
            <w:r w:rsidRPr="006E2DBF">
              <w:rPr>
                <w:rFonts w:ascii="Times New Roman" w:eastAsia="Times New Roman" w:hAnsi="Times New Roman" w:cs="Times New Roman"/>
                <w:b/>
                <w:color w:val="000000"/>
                <w:w w:val="97"/>
                <w:sz w:val="24"/>
                <w:szCs w:val="24"/>
              </w:rPr>
              <w:t>Произведения о детях</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11</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rPr>
            </w:pPr>
            <w:r w:rsidRPr="006E2DBF">
              <w:rPr>
                <w:rFonts w:ascii="Times New Roman" w:hAnsi="Times New Roman" w:cs="Times New Roman"/>
                <w:sz w:val="24"/>
                <w:szCs w:val="24"/>
                <w:lang w:val="ru-RU"/>
              </w:rPr>
              <w:t xml:space="preserve">Произведения о детях.  Расширение тематики произведений о детях, их жизни, играх и занятиях, взаимоотношениях со взрослыми и сверстниками. </w:t>
            </w:r>
            <w:r w:rsidRPr="006E2DBF">
              <w:rPr>
                <w:rFonts w:ascii="Times New Roman" w:hAnsi="Times New Roman" w:cs="Times New Roman"/>
                <w:color w:val="231F20"/>
                <w:sz w:val="24"/>
                <w:szCs w:val="24"/>
              </w:rPr>
              <w:t>А. П. Чехов "Мальчики"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Произведения о детях. </w:t>
            </w:r>
            <w:r w:rsidRPr="006E2DBF">
              <w:rPr>
                <w:rFonts w:ascii="Times New Roman" w:hAnsi="Times New Roman" w:cs="Times New Roman"/>
                <w:color w:val="231F20"/>
                <w:sz w:val="24"/>
                <w:szCs w:val="24"/>
                <w:lang w:val="ru-RU"/>
              </w:rPr>
              <w:t xml:space="preserve">Н. Г. Гарин-Михайловский "Детство Тёмы".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rPr>
            </w:pPr>
            <w:r w:rsidRPr="006E2DBF">
              <w:rPr>
                <w:rFonts w:ascii="Times New Roman" w:hAnsi="Times New Roman" w:cs="Times New Roman"/>
                <w:sz w:val="24"/>
                <w:szCs w:val="24"/>
                <w:lang w:val="ru-RU"/>
              </w:rPr>
              <w:t xml:space="preserve">Произведения о детях. </w:t>
            </w:r>
            <w:r w:rsidRPr="006E2DBF">
              <w:rPr>
                <w:rFonts w:ascii="Times New Roman" w:hAnsi="Times New Roman" w:cs="Times New Roman"/>
                <w:color w:val="231F20"/>
                <w:sz w:val="24"/>
                <w:szCs w:val="24"/>
                <w:lang w:val="ru-RU"/>
              </w:rPr>
              <w:t xml:space="preserve">Н. Г. Гарин-Михайловский "Детство Тёмы". </w:t>
            </w:r>
            <w:r w:rsidRPr="006E2DBF">
              <w:rPr>
                <w:rFonts w:ascii="Times New Roman" w:hAnsi="Times New Roman" w:cs="Times New Roman"/>
                <w:sz w:val="24"/>
                <w:szCs w:val="24"/>
                <w:lang w:val="ru-RU"/>
              </w:rPr>
              <w:t xml:space="preserve">Словесный портрет героя как его характеристика. </w:t>
            </w:r>
            <w:r w:rsidRPr="006E2DBF">
              <w:rPr>
                <w:rFonts w:ascii="Times New Roman" w:hAnsi="Times New Roman" w:cs="Times New Roman"/>
                <w:sz w:val="24"/>
                <w:szCs w:val="24"/>
              </w:rPr>
              <w:t xml:space="preserve">Авторский способ выражения главной мысли.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Произведения о детях. </w:t>
            </w:r>
            <w:r w:rsidRPr="006E2DBF">
              <w:rPr>
                <w:rFonts w:ascii="Times New Roman" w:hAnsi="Times New Roman" w:cs="Times New Roman"/>
                <w:color w:val="231F20"/>
                <w:sz w:val="24"/>
                <w:szCs w:val="24"/>
                <w:lang w:val="ru-RU"/>
              </w:rPr>
              <w:t xml:space="preserve">Б. С. Житков "Как я ловил человечков". </w:t>
            </w:r>
            <w:r w:rsidRPr="006E2DBF">
              <w:rPr>
                <w:rFonts w:ascii="Times New Roman" w:hAnsi="Times New Roman" w:cs="Times New Roman"/>
                <w:sz w:val="24"/>
                <w:szCs w:val="24"/>
                <w:lang w:val="ru-RU"/>
              </w:rPr>
              <w:t>Словесный портрет героя как его характеристика.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Произведения о детях. </w:t>
            </w:r>
            <w:r w:rsidRPr="006E2DBF">
              <w:rPr>
                <w:rFonts w:ascii="Times New Roman" w:hAnsi="Times New Roman" w:cs="Times New Roman"/>
                <w:color w:val="231F20"/>
                <w:sz w:val="24"/>
                <w:szCs w:val="24"/>
                <w:lang w:val="ru-RU"/>
              </w:rPr>
              <w:t xml:space="preserve">Б. С. Житков "Как я ловил человечков". </w:t>
            </w:r>
            <w:r w:rsidRPr="006E2DBF">
              <w:rPr>
                <w:rFonts w:ascii="Times New Roman" w:hAnsi="Times New Roman" w:cs="Times New Roman"/>
                <w:sz w:val="24"/>
                <w:szCs w:val="24"/>
                <w:lang w:val="ru-RU"/>
              </w:rPr>
              <w:t>Основные события сюжета. Вопросный план</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Произведения о детях. Прогнозирование по заголовку</w:t>
            </w:r>
            <w:r w:rsidRPr="006E2DBF">
              <w:rPr>
                <w:rFonts w:ascii="Times New Roman" w:hAnsi="Times New Roman" w:cs="Times New Roman"/>
                <w:color w:val="231F20"/>
                <w:sz w:val="24"/>
                <w:szCs w:val="24"/>
                <w:lang w:val="ru-RU"/>
              </w:rPr>
              <w:t>. К. Г. Паустовский "Корзина с еловыми шишками"</w:t>
            </w:r>
            <w:r w:rsidRPr="006E2DBF">
              <w:rPr>
                <w:rFonts w:ascii="Times New Roman" w:hAnsi="Times New Roman" w:cs="Times New Roman"/>
                <w:sz w:val="24"/>
                <w:szCs w:val="24"/>
                <w:lang w:val="ru-RU"/>
              </w:rPr>
              <w:t xml:space="preserve">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Произведения о детях. </w:t>
            </w:r>
            <w:r w:rsidRPr="006E2DBF">
              <w:rPr>
                <w:rFonts w:ascii="Times New Roman" w:hAnsi="Times New Roman" w:cs="Times New Roman"/>
                <w:color w:val="231F20"/>
                <w:sz w:val="24"/>
                <w:szCs w:val="24"/>
                <w:lang w:val="ru-RU"/>
              </w:rPr>
              <w:t>К. Г. Паустовский "Корзина с еловыми шишками"</w:t>
            </w:r>
            <w:r w:rsidRPr="006E2DBF">
              <w:rPr>
                <w:rFonts w:ascii="Times New Roman" w:hAnsi="Times New Roman" w:cs="Times New Roman"/>
                <w:sz w:val="24"/>
                <w:szCs w:val="24"/>
                <w:lang w:val="ru-RU"/>
              </w:rPr>
              <w:t xml:space="preserve">. </w:t>
            </w:r>
            <w:r w:rsidRPr="006E2DBF">
              <w:rPr>
                <w:rFonts w:ascii="Times New Roman" w:hAnsi="Times New Roman" w:cs="Times New Roman"/>
                <w:sz w:val="24"/>
                <w:szCs w:val="24"/>
              </w:rPr>
              <w:t>Авторский способ выражения главной мысли.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Произведения о детях. Обобщение. Портреты героев. Иллюстрирование. Работа с информацией в тексте. </w:t>
            </w:r>
            <w:r w:rsidRPr="006E2DBF">
              <w:rPr>
                <w:rFonts w:ascii="Times New Roman" w:hAnsi="Times New Roman" w:cs="Times New Roman"/>
                <w:sz w:val="24"/>
                <w:szCs w:val="24"/>
              </w:rPr>
              <w:t>Выборочное чтение</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rPr>
            </w:pPr>
            <w:r w:rsidRPr="006E2DBF">
              <w:rPr>
                <w:rFonts w:ascii="Times New Roman" w:hAnsi="Times New Roman" w:cs="Times New Roman"/>
                <w:sz w:val="24"/>
                <w:szCs w:val="24"/>
                <w:lang w:val="ru-RU"/>
              </w:rPr>
              <w:t xml:space="preserve">Произведения о детях. Обобщение. Эпизод, смысловые части. </w:t>
            </w:r>
            <w:r w:rsidRPr="006E2DBF">
              <w:rPr>
                <w:rFonts w:ascii="Times New Roman" w:hAnsi="Times New Roman" w:cs="Times New Roman"/>
                <w:sz w:val="24"/>
                <w:szCs w:val="24"/>
              </w:rPr>
              <w:t>Композиция</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lang w:val="ru-RU"/>
              </w:rPr>
            </w:pPr>
            <w:r w:rsidRPr="006E2DBF">
              <w:rPr>
                <w:rFonts w:ascii="Times New Roman" w:hAnsi="Times New Roman" w:cs="Times New Roman"/>
                <w:sz w:val="24"/>
                <w:szCs w:val="24"/>
                <w:lang w:val="ru-RU"/>
              </w:rPr>
              <w:t>Произведения о детях.  Обобщение. Упражнение в составлении вопросов (в том числе проблемных) к прочитанным произведениям.</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lang w:val="ru-RU"/>
              </w:rPr>
            </w:pPr>
            <w:r w:rsidRPr="006E2DBF">
              <w:rPr>
                <w:rFonts w:ascii="Times New Roman" w:hAnsi="Times New Roman" w:cs="Times New Roman"/>
                <w:sz w:val="24"/>
                <w:szCs w:val="24"/>
              </w:rPr>
              <w:t xml:space="preserve"> </w:t>
            </w:r>
            <w:r w:rsidRPr="006E2DBF">
              <w:rPr>
                <w:rFonts w:ascii="Times New Roman" w:hAnsi="Times New Roman" w:cs="Times New Roman"/>
                <w:sz w:val="24"/>
                <w:szCs w:val="24"/>
                <w:lang w:val="ru-RU"/>
              </w:rPr>
              <w:t xml:space="preserve">Обобщение изученного. </w:t>
            </w:r>
            <w:r w:rsidRPr="006F33F0">
              <w:rPr>
                <w:rFonts w:ascii="Times New Roman" w:hAnsi="Times New Roman" w:cs="Times New Roman"/>
                <w:sz w:val="24"/>
                <w:szCs w:val="24"/>
                <w:lang w:val="ru-RU"/>
              </w:rPr>
              <w:t>Проверочная работа по разделу "Произведения о детях"</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snapToGrid w:val="0"/>
              <w:jc w:val="center"/>
              <w:rPr>
                <w:rFonts w:ascii="Times New Roman" w:hAnsi="Times New Roman" w:cs="Times New Roman"/>
                <w:b/>
                <w:sz w:val="24"/>
                <w:szCs w:val="24"/>
              </w:rPr>
            </w:pPr>
            <w:r w:rsidRPr="006E2DBF">
              <w:rPr>
                <w:rFonts w:ascii="Times New Roman" w:eastAsia="Times New Roman" w:hAnsi="Times New Roman" w:cs="Times New Roman"/>
                <w:b/>
                <w:color w:val="000000"/>
                <w:w w:val="97"/>
                <w:sz w:val="24"/>
                <w:szCs w:val="24"/>
              </w:rPr>
              <w:t>Пьеса</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3</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rPr>
          <w:trHeight w:val="257"/>
        </w:trPr>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Пьеса. Знакомство с новым жанром — пьесой-сказкой.</w:t>
            </w:r>
            <w:r w:rsidRPr="006E2DBF">
              <w:rPr>
                <w:rFonts w:ascii="Times New Roman" w:hAnsi="Times New Roman" w:cs="Times New Roman"/>
                <w:color w:val="231F20"/>
                <w:sz w:val="24"/>
                <w:szCs w:val="24"/>
                <w:lang w:val="ru-RU"/>
              </w:rPr>
              <w:t xml:space="preserve"> С. Я. Маршак</w:t>
            </w:r>
            <w:r w:rsidRPr="006E2DBF">
              <w:rPr>
                <w:rFonts w:ascii="Times New Roman" w:hAnsi="Times New Roman" w:cs="Times New Roman"/>
                <w:color w:val="231F20"/>
                <w:sz w:val="24"/>
                <w:szCs w:val="24"/>
                <w:lang w:val="ru-RU"/>
              </w:rPr>
              <w:br/>
              <w:t>"Двенадцать месяцев"</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Пьеса. Знакомство с новым жанром — пьесой-сказкой.</w:t>
            </w:r>
            <w:r w:rsidRPr="006E2DBF">
              <w:rPr>
                <w:rFonts w:ascii="Times New Roman" w:hAnsi="Times New Roman" w:cs="Times New Roman"/>
                <w:color w:val="231F20"/>
                <w:sz w:val="24"/>
                <w:szCs w:val="24"/>
                <w:lang w:val="ru-RU"/>
              </w:rPr>
              <w:t xml:space="preserve"> С. Я. Маршак</w:t>
            </w:r>
            <w:r w:rsidRPr="006E2DBF">
              <w:rPr>
                <w:rFonts w:ascii="Times New Roman" w:hAnsi="Times New Roman" w:cs="Times New Roman"/>
                <w:color w:val="231F20"/>
                <w:sz w:val="24"/>
                <w:szCs w:val="24"/>
                <w:lang w:val="ru-RU"/>
              </w:rPr>
              <w:br/>
              <w:t>"Двенадцать месяцев"</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Пьеса — произведение литературы и театрального искусства.  Понятия: пьеса, действие, персонажи, диалог, ремарка, реплика.  </w:t>
            </w:r>
            <w:r w:rsidRPr="006E2DBF">
              <w:rPr>
                <w:rFonts w:ascii="Times New Roman" w:hAnsi="Times New Roman" w:cs="Times New Roman"/>
                <w:color w:val="231F20"/>
                <w:sz w:val="24"/>
                <w:szCs w:val="24"/>
              </w:rPr>
              <w:t>Е. Л. Шварц «Красная Шапочка»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rPr>
            </w:pPr>
            <w:r w:rsidRPr="006E2DBF">
              <w:rPr>
                <w:rFonts w:ascii="Times New Roman" w:eastAsia="Times New Roman" w:hAnsi="Times New Roman" w:cs="Times New Roman"/>
                <w:b/>
                <w:color w:val="000000"/>
                <w:w w:val="97"/>
                <w:sz w:val="24"/>
                <w:szCs w:val="24"/>
              </w:rPr>
              <w:t>Юмористические произведения</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9</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Юмористические произведения. Понятие </w:t>
            </w:r>
            <w:r w:rsidRPr="006E2DBF">
              <w:rPr>
                <w:rFonts w:ascii="Times New Roman" w:hAnsi="Times New Roman" w:cs="Times New Roman"/>
                <w:sz w:val="24"/>
                <w:szCs w:val="24"/>
                <w:lang w:val="ru-RU"/>
              </w:rPr>
              <w:lastRenderedPageBreak/>
              <w:t xml:space="preserve">юмора.  </w:t>
            </w:r>
            <w:r w:rsidRPr="006E2DBF">
              <w:rPr>
                <w:rFonts w:ascii="Times New Roman" w:hAnsi="Times New Roman" w:cs="Times New Roman"/>
                <w:color w:val="231F20"/>
                <w:sz w:val="24"/>
                <w:szCs w:val="24"/>
                <w:lang w:val="ru-RU"/>
              </w:rPr>
              <w:t>В. Ю. Драгунский  "Главные реки"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lastRenderedPageBreak/>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Юмористические произведения. Герои юмористических произведений.</w:t>
            </w:r>
            <w:r w:rsidRPr="006E2DBF">
              <w:rPr>
                <w:rFonts w:ascii="Times New Roman" w:hAnsi="Times New Roman" w:cs="Times New Roman"/>
                <w:color w:val="231F20"/>
                <w:sz w:val="24"/>
                <w:szCs w:val="24"/>
                <w:lang w:val="ru-RU"/>
              </w:rPr>
              <w:t xml:space="preserve"> В. В. Голявкин  "Никакой горчицы я не ел"</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rPr>
          <w:trHeight w:val="292"/>
        </w:trPr>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Юмористические произведения.  Средства выразительности текста юмористического содержания: гипербола.</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color w:val="231F20"/>
                <w:sz w:val="24"/>
                <w:szCs w:val="24"/>
              </w:rPr>
              <w:t>М. М. Зощенко "Ёлка"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Юмористические произведения. Юмор в жизни и произведениях художественной литературы. </w:t>
            </w:r>
            <w:r w:rsidRPr="006E2DBF">
              <w:rPr>
                <w:rFonts w:ascii="Times New Roman" w:hAnsi="Times New Roman" w:cs="Times New Roman"/>
                <w:sz w:val="24"/>
                <w:szCs w:val="24"/>
              </w:rPr>
              <w:t>Прогнозирование по заголовку</w:t>
            </w:r>
            <w:r w:rsidRPr="006E2DBF">
              <w:rPr>
                <w:rFonts w:ascii="Times New Roman" w:hAnsi="Times New Roman" w:cs="Times New Roman"/>
                <w:color w:val="231F20"/>
                <w:sz w:val="24"/>
                <w:szCs w:val="24"/>
              </w:rPr>
              <w:t>. М. М. Зощенко "Не надо врать"</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rPr>
            </w:pPr>
            <w:r w:rsidRPr="006E2DBF">
              <w:rPr>
                <w:rFonts w:ascii="Times New Roman" w:hAnsi="Times New Roman" w:cs="Times New Roman"/>
                <w:sz w:val="24"/>
                <w:szCs w:val="24"/>
                <w:lang w:val="ru-RU"/>
              </w:rPr>
              <w:t>Юмористические произведения. Высказывание о проблемах и вопросах.</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color w:val="231F20"/>
                <w:sz w:val="24"/>
                <w:szCs w:val="24"/>
              </w:rPr>
              <w:t>Н. Н. Носов "Метро"</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Юмористические произведения.  </w:t>
            </w:r>
            <w:r w:rsidRPr="006E2DBF">
              <w:rPr>
                <w:rFonts w:ascii="Times New Roman" w:hAnsi="Times New Roman" w:cs="Times New Roman"/>
                <w:color w:val="231F20"/>
                <w:sz w:val="24"/>
                <w:szCs w:val="24"/>
                <w:lang w:val="ru-RU"/>
              </w:rPr>
              <w:t>Чтение, слушание записей (аудио) юмористических произведений, просмотр фильмов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Юмористические произведения.  </w:t>
            </w:r>
            <w:r w:rsidRPr="006E2DBF">
              <w:rPr>
                <w:rFonts w:ascii="Times New Roman" w:hAnsi="Times New Roman" w:cs="Times New Roman"/>
                <w:color w:val="231F20"/>
                <w:sz w:val="24"/>
                <w:szCs w:val="24"/>
                <w:lang w:val="ru-RU"/>
              </w:rPr>
              <w:t>Чтение, слушание записей (аудио) юмористических произведений, просмотр фильмов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Литературная викторина по произведениям Н. Н. Носова, В. Ю. Драгунского.</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D25932"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lang w:val="ru-RU"/>
              </w:rPr>
            </w:pPr>
            <w:r w:rsidRPr="006E2DBF">
              <w:rPr>
                <w:rFonts w:ascii="Times New Roman" w:hAnsi="Times New Roman" w:cs="Times New Roman"/>
                <w:sz w:val="24"/>
                <w:szCs w:val="24"/>
              </w:rPr>
              <w:t xml:space="preserve"> </w:t>
            </w:r>
            <w:r w:rsidRPr="006E2DBF">
              <w:rPr>
                <w:rFonts w:ascii="Times New Roman" w:hAnsi="Times New Roman" w:cs="Times New Roman"/>
                <w:sz w:val="24"/>
                <w:szCs w:val="24"/>
                <w:lang w:val="ru-RU"/>
              </w:rPr>
              <w:t xml:space="preserve">Обобщение изученного. </w:t>
            </w:r>
            <w:r w:rsidRPr="006F33F0">
              <w:rPr>
                <w:rFonts w:ascii="Times New Roman" w:hAnsi="Times New Roman" w:cs="Times New Roman"/>
                <w:sz w:val="24"/>
                <w:szCs w:val="24"/>
                <w:lang w:val="ru-RU"/>
              </w:rPr>
              <w:t>Проверочная работа по разделу "Юмористические произведения"</w:t>
            </w:r>
          </w:p>
        </w:tc>
        <w:tc>
          <w:tcPr>
            <w:tcW w:w="1134" w:type="dxa"/>
            <w:vAlign w:val="center"/>
          </w:tcPr>
          <w:p w:rsidR="003C5FCA" w:rsidRPr="006F33F0" w:rsidRDefault="003C5FCA" w:rsidP="006E2DBF">
            <w:pPr>
              <w:jc w:val="center"/>
              <w:rPr>
                <w:rFonts w:ascii="Times New Roman" w:hAnsi="Times New Roman" w:cs="Times New Roman"/>
                <w:sz w:val="24"/>
                <w:szCs w:val="24"/>
                <w:lang w:val="ru-RU"/>
              </w:rPr>
            </w:pPr>
          </w:p>
        </w:tc>
        <w:tc>
          <w:tcPr>
            <w:tcW w:w="3278"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rPr>
              <w:t>https</w:t>
            </w:r>
            <w:r w:rsidRPr="006E2DBF">
              <w:rPr>
                <w:rFonts w:ascii="Times New Roman" w:hAnsi="Times New Roman" w:cs="Times New Roman"/>
                <w:sz w:val="24"/>
                <w:szCs w:val="24"/>
                <w:lang w:val="ru-RU"/>
              </w:rPr>
              <w:t>://</w:t>
            </w:r>
            <w:r w:rsidRPr="006E2DBF">
              <w:rPr>
                <w:rFonts w:ascii="Times New Roman" w:hAnsi="Times New Roman" w:cs="Times New Roman"/>
                <w:sz w:val="24"/>
                <w:szCs w:val="24"/>
              </w:rPr>
              <w:t>resh</w:t>
            </w:r>
            <w:r w:rsidRPr="006E2DBF">
              <w:rPr>
                <w:rFonts w:ascii="Times New Roman" w:hAnsi="Times New Roman" w:cs="Times New Roman"/>
                <w:sz w:val="24"/>
                <w:szCs w:val="24"/>
                <w:lang w:val="ru-RU"/>
              </w:rPr>
              <w:t>.</w:t>
            </w:r>
            <w:r w:rsidRPr="006E2DBF">
              <w:rPr>
                <w:rFonts w:ascii="Times New Roman" w:hAnsi="Times New Roman" w:cs="Times New Roman"/>
                <w:sz w:val="24"/>
                <w:szCs w:val="24"/>
              </w:rPr>
              <w:t>edu</w:t>
            </w:r>
            <w:r w:rsidRPr="006E2DBF">
              <w:rPr>
                <w:rFonts w:ascii="Times New Roman" w:hAnsi="Times New Roman" w:cs="Times New Roman"/>
                <w:sz w:val="24"/>
                <w:szCs w:val="24"/>
                <w:lang w:val="ru-RU"/>
              </w:rPr>
              <w:t>.</w:t>
            </w:r>
            <w:r w:rsidRPr="006E2DBF">
              <w:rPr>
                <w:rFonts w:ascii="Times New Roman" w:hAnsi="Times New Roman" w:cs="Times New Roman"/>
                <w:sz w:val="24"/>
                <w:szCs w:val="24"/>
              </w:rPr>
              <w:t>ru</w:t>
            </w:r>
            <w:r w:rsidRPr="006E2DBF">
              <w:rPr>
                <w:rFonts w:ascii="Times New Roman" w:hAnsi="Times New Roman" w:cs="Times New Roman"/>
                <w:sz w:val="24"/>
                <w:szCs w:val="24"/>
                <w:lang w:val="ru-RU"/>
              </w:rPr>
              <w:t>/</w:t>
            </w:r>
            <w:r w:rsidRPr="006E2DBF">
              <w:rPr>
                <w:rFonts w:ascii="Times New Roman" w:hAnsi="Times New Roman" w:cs="Times New Roman"/>
                <w:sz w:val="24"/>
                <w:szCs w:val="24"/>
              </w:rPr>
              <w:t>subject</w:t>
            </w:r>
            <w:r w:rsidRPr="006E2DBF">
              <w:rPr>
                <w:rFonts w:ascii="Times New Roman" w:hAnsi="Times New Roman" w:cs="Times New Roman"/>
                <w:sz w:val="24"/>
                <w:szCs w:val="24"/>
                <w:lang w:val="ru-RU"/>
              </w:rPr>
              <w: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lang w:val="ru-RU"/>
              </w:rPr>
            </w:pPr>
          </w:p>
        </w:tc>
        <w:tc>
          <w:tcPr>
            <w:tcW w:w="4819" w:type="dxa"/>
          </w:tcPr>
          <w:p w:rsidR="003C5FCA" w:rsidRPr="006E2DBF" w:rsidRDefault="003C5FCA" w:rsidP="006F33F0">
            <w:pPr>
              <w:snapToGrid w:val="0"/>
              <w:jc w:val="center"/>
              <w:rPr>
                <w:rFonts w:ascii="Times New Roman" w:hAnsi="Times New Roman" w:cs="Times New Roman"/>
                <w:b/>
                <w:sz w:val="24"/>
                <w:szCs w:val="24"/>
              </w:rPr>
            </w:pPr>
            <w:r w:rsidRPr="006E2DBF">
              <w:rPr>
                <w:rFonts w:ascii="Times New Roman" w:eastAsia="Times New Roman" w:hAnsi="Times New Roman" w:cs="Times New Roman"/>
                <w:b/>
                <w:color w:val="000000"/>
                <w:w w:val="97"/>
                <w:sz w:val="24"/>
                <w:szCs w:val="24"/>
              </w:rPr>
              <w:t>Зарубежная литература</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16</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Зарубежная литература. Расширение круга чтения произведений зарубежных писателей. </w:t>
            </w:r>
            <w:r w:rsidRPr="006E2DBF">
              <w:rPr>
                <w:rFonts w:ascii="Times New Roman" w:hAnsi="Times New Roman" w:cs="Times New Roman"/>
                <w:color w:val="231F20"/>
                <w:sz w:val="24"/>
                <w:szCs w:val="24"/>
              </w:rPr>
              <w:t>Братья Гримм "Белоснежка и семь гномов"</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Зарубежная  приключенческая литература. Д.Свифт "Путешествие Гулливера"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Зарубежная  приключенческая литература. Д.Свифт "Путешествие Гулливера"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Зарубежная  приключенческая литература. Д.Свифт "Путешествие Гулливера"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Зарубежная  приключенческая литература. М.Твен "Приключения Тома Сойера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Зарубежная  приключенческая литература. М.Твен "Приключения Тома Сойера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Зарубежная  приключенческая литература. М.Твен "Приключения Тома Сойера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Зарубежная литература. Работа с дополнительной информацией.</w:t>
            </w:r>
            <w:r w:rsidRPr="006E2DBF">
              <w:rPr>
                <w:rFonts w:ascii="Times New Roman" w:hAnsi="Times New Roman" w:cs="Times New Roman"/>
                <w:color w:val="231F20"/>
                <w:sz w:val="24"/>
                <w:szCs w:val="24"/>
                <w:lang w:val="ru-RU"/>
              </w:rPr>
              <w:t xml:space="preserve"> Поиск  справочной информации о зарубежных писателях: Дж. </w:t>
            </w:r>
            <w:r w:rsidRPr="006E2DBF">
              <w:rPr>
                <w:rFonts w:ascii="Times New Roman" w:hAnsi="Times New Roman" w:cs="Times New Roman"/>
                <w:color w:val="231F20"/>
                <w:sz w:val="24"/>
                <w:szCs w:val="24"/>
              </w:rPr>
              <w:t>Свифт, Марк Твен, Л. Кэрролл</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Зарубежная литература. Работа с дополнительной информацией.</w:t>
            </w:r>
            <w:r w:rsidRPr="006E2DBF">
              <w:rPr>
                <w:rFonts w:ascii="Times New Roman" w:hAnsi="Times New Roman" w:cs="Times New Roman"/>
                <w:color w:val="231F20"/>
                <w:sz w:val="24"/>
                <w:szCs w:val="24"/>
                <w:lang w:val="ru-RU"/>
              </w:rPr>
              <w:t xml:space="preserve"> Дж. Свифт, Марк Твен, Л. Кэрролл (чтение произведений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Зарубежная литература. Работа с дополнительной информацией.</w:t>
            </w:r>
            <w:r w:rsidRPr="006E2DBF">
              <w:rPr>
                <w:rFonts w:ascii="Times New Roman" w:hAnsi="Times New Roman" w:cs="Times New Roman"/>
                <w:color w:val="231F20"/>
                <w:sz w:val="24"/>
                <w:szCs w:val="24"/>
                <w:lang w:val="ru-RU"/>
              </w:rPr>
              <w:t xml:space="preserve"> Дж. Свифт, Марк Твен, Л. Кэрролл (чтение произведений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Зарубежная литература.  Обмен мнениями по сюжету произведения. </w:t>
            </w:r>
            <w:r w:rsidRPr="006E2DBF">
              <w:rPr>
                <w:rFonts w:ascii="Times New Roman" w:hAnsi="Times New Roman" w:cs="Times New Roman"/>
                <w:color w:val="231F20"/>
                <w:sz w:val="24"/>
                <w:szCs w:val="24"/>
              </w:rPr>
              <w:t>Ш. Перро «Спящая красавица»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Зарубежная литература. Тема. Идея. Заголовок. Содержание произведения.  </w:t>
            </w:r>
            <w:r w:rsidRPr="006E2DBF">
              <w:rPr>
                <w:rFonts w:ascii="Times New Roman" w:hAnsi="Times New Roman" w:cs="Times New Roman"/>
                <w:color w:val="231F20"/>
                <w:sz w:val="24"/>
                <w:szCs w:val="24"/>
                <w:lang w:val="ru-RU"/>
              </w:rPr>
              <w:t>Х.-К.</w:t>
            </w:r>
            <w:r w:rsidRPr="006E2DBF">
              <w:rPr>
                <w:rFonts w:ascii="Times New Roman" w:hAnsi="Times New Roman" w:cs="Times New Roman"/>
                <w:color w:val="231F20"/>
                <w:sz w:val="24"/>
                <w:szCs w:val="24"/>
              </w:rPr>
              <w:t> </w:t>
            </w:r>
            <w:r w:rsidRPr="006E2DBF">
              <w:rPr>
                <w:rFonts w:ascii="Times New Roman" w:hAnsi="Times New Roman" w:cs="Times New Roman"/>
                <w:color w:val="231F20"/>
                <w:sz w:val="24"/>
                <w:szCs w:val="24"/>
                <w:lang w:val="ru-RU"/>
              </w:rPr>
              <w:t>Андерсен "Дикие лебеди"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Зарубежная литература.  Эпизод, смысловые части. Анализ текста. </w:t>
            </w:r>
            <w:r w:rsidRPr="006E2DBF">
              <w:rPr>
                <w:rFonts w:ascii="Times New Roman" w:hAnsi="Times New Roman" w:cs="Times New Roman"/>
                <w:color w:val="231F20"/>
                <w:sz w:val="24"/>
                <w:szCs w:val="24"/>
                <w:lang w:val="ru-RU"/>
              </w:rPr>
              <w:t>Х.-К.</w:t>
            </w:r>
            <w:r w:rsidRPr="006E2DBF">
              <w:rPr>
                <w:rFonts w:ascii="Times New Roman" w:hAnsi="Times New Roman" w:cs="Times New Roman"/>
                <w:color w:val="231F20"/>
                <w:sz w:val="24"/>
                <w:szCs w:val="24"/>
              </w:rPr>
              <w:t> </w:t>
            </w:r>
            <w:r w:rsidRPr="006E2DBF">
              <w:rPr>
                <w:rFonts w:ascii="Times New Roman" w:hAnsi="Times New Roman" w:cs="Times New Roman"/>
                <w:color w:val="231F20"/>
                <w:sz w:val="24"/>
                <w:szCs w:val="24"/>
                <w:lang w:val="ru-RU"/>
              </w:rPr>
              <w:t>Андерсен "Дикие лебеди"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rPr>
          <w:trHeight w:val="258"/>
        </w:trPr>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Зарубежная литература. 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color w:val="231F20"/>
                <w:sz w:val="24"/>
                <w:szCs w:val="24"/>
              </w:rPr>
              <w:t>Х.-К. Андерсен  "Русалочка".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Зарубежная литература.  Средства художественной выразительности.</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color w:val="231F20"/>
                <w:sz w:val="24"/>
                <w:szCs w:val="24"/>
              </w:rPr>
              <w:t>Х.-К. Андерсен  "Русалочка".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Обобщение изученного. </w:t>
            </w:r>
            <w:r w:rsidRPr="006E2DBF">
              <w:rPr>
                <w:rFonts w:ascii="Times New Roman" w:hAnsi="Times New Roman" w:cs="Times New Roman"/>
                <w:b/>
                <w:i/>
                <w:sz w:val="24"/>
                <w:szCs w:val="24"/>
                <w:lang w:val="ru-RU"/>
              </w:rPr>
              <w:t xml:space="preserve"> </w:t>
            </w:r>
            <w:r w:rsidRPr="006F33F0">
              <w:rPr>
                <w:rFonts w:ascii="Times New Roman" w:hAnsi="Times New Roman" w:cs="Times New Roman"/>
                <w:sz w:val="24"/>
                <w:szCs w:val="24"/>
                <w:lang w:val="ru-RU"/>
              </w:rPr>
              <w:t>Викторина по разделу "Зарубежная литература"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jc w:val="center"/>
              <w:rPr>
                <w:rFonts w:ascii="Times New Roman" w:hAnsi="Times New Roman" w:cs="Times New Roman"/>
                <w:b/>
                <w:sz w:val="24"/>
                <w:szCs w:val="24"/>
                <w:lang w:val="ru-RU"/>
              </w:rPr>
            </w:pPr>
            <w:r w:rsidRPr="006E2DBF">
              <w:rPr>
                <w:rFonts w:ascii="Times New Roman" w:eastAsia="Times New Roman" w:hAnsi="Times New Roman" w:cs="Times New Roman"/>
                <w:b/>
                <w:color w:val="000000"/>
                <w:w w:val="97"/>
                <w:sz w:val="24"/>
                <w:szCs w:val="24"/>
                <w:lang w:val="ru-RU"/>
              </w:rPr>
              <w:t>Библиографическая культура (работа с детской книгой и справочной литературой</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9</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Библиографическая культура (работа с детской книгой и справочной литературой). </w:t>
            </w:r>
            <w:r w:rsidRPr="006E2DBF">
              <w:rPr>
                <w:rFonts w:ascii="Times New Roman" w:hAnsi="Times New Roman" w:cs="Times New Roman"/>
                <w:sz w:val="24"/>
                <w:szCs w:val="24"/>
              </w:rPr>
              <w:t>Экскурсия в школьную библиотеку на тему "Зачем нужны книги?"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Библиографическая культура. Виды информации в книге: научная, художественная (с опорой на внешние показатели книги), её справочно-иллюстративный материал. </w:t>
            </w:r>
            <w:r w:rsidRPr="006E2DBF">
              <w:rPr>
                <w:rFonts w:ascii="Times New Roman" w:hAnsi="Times New Roman" w:cs="Times New Roman"/>
                <w:sz w:val="24"/>
                <w:szCs w:val="24"/>
              </w:rPr>
              <w:t>Работа с детскими энциклопедиями (по выбору)</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rPr>
            </w:pPr>
            <w:r w:rsidRPr="006E2DBF">
              <w:rPr>
                <w:rFonts w:ascii="Times New Roman" w:hAnsi="Times New Roman" w:cs="Times New Roman"/>
                <w:sz w:val="24"/>
                <w:szCs w:val="24"/>
                <w:lang w:val="ru-RU"/>
              </w:rPr>
              <w:t>Библиографическая культура. Очерк как повествование о реальном событии.</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color w:val="231F20"/>
                <w:sz w:val="24"/>
                <w:szCs w:val="24"/>
              </w:rPr>
              <w:t>С. Я. Маршак "Книга — ваш друг и учитель"</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rPr>
            </w:pPr>
            <w:r w:rsidRPr="006E2DBF">
              <w:rPr>
                <w:rFonts w:ascii="Times New Roman" w:hAnsi="Times New Roman" w:cs="Times New Roman"/>
                <w:sz w:val="24"/>
                <w:szCs w:val="24"/>
                <w:lang w:val="ru-RU"/>
              </w:rPr>
              <w:t>Библиографическая культура. Очерк как повествование о реальном событии.</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sz w:val="24"/>
                <w:szCs w:val="24"/>
              </w:rPr>
              <w:t>В. П. Бороздин "Первый в космосе"</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rPr>
            </w:pPr>
            <w:r w:rsidRPr="006E2DBF">
              <w:rPr>
                <w:rFonts w:ascii="Times New Roman" w:hAnsi="Times New Roman" w:cs="Times New Roman"/>
                <w:sz w:val="24"/>
                <w:szCs w:val="24"/>
                <w:lang w:val="ru-RU"/>
              </w:rPr>
              <w:t xml:space="preserve">Библиографическая культура. Очерк как повествование о реальном событии. </w:t>
            </w:r>
            <w:r w:rsidRPr="006E2DBF">
              <w:rPr>
                <w:rFonts w:ascii="Times New Roman" w:hAnsi="Times New Roman" w:cs="Times New Roman"/>
                <w:sz w:val="24"/>
                <w:szCs w:val="24"/>
              </w:rPr>
              <w:t>И.СА. Соколов - Микитов "Родина"</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snapToGrid w:val="0"/>
              <w:rPr>
                <w:rFonts w:ascii="Times New Roman" w:hAnsi="Times New Roman" w:cs="Times New Roman"/>
                <w:sz w:val="24"/>
                <w:szCs w:val="24"/>
              </w:rPr>
            </w:pPr>
            <w:r w:rsidRPr="006E2DBF">
              <w:rPr>
                <w:rFonts w:ascii="Times New Roman" w:hAnsi="Times New Roman" w:cs="Times New Roman"/>
                <w:sz w:val="24"/>
                <w:szCs w:val="24"/>
                <w:lang w:val="ru-RU"/>
              </w:rPr>
              <w:t>Библиографическая культура. Очерк как повествование о реальном событии.</w:t>
            </w:r>
            <w:r w:rsidRPr="006E2DBF">
              <w:rPr>
                <w:rFonts w:ascii="Times New Roman" w:hAnsi="Times New Roman" w:cs="Times New Roman"/>
                <w:color w:val="231F20"/>
                <w:sz w:val="24"/>
                <w:szCs w:val="24"/>
                <w:lang w:val="ru-RU"/>
              </w:rPr>
              <w:t xml:space="preserve"> </w:t>
            </w:r>
            <w:r w:rsidRPr="006E2DBF">
              <w:rPr>
                <w:rFonts w:ascii="Times New Roman" w:hAnsi="Times New Roman" w:cs="Times New Roman"/>
                <w:color w:val="231F20"/>
                <w:sz w:val="24"/>
                <w:szCs w:val="24"/>
              </w:rPr>
              <w:t>Н. С. Шер "Картины-сказки"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Библиографическая культура.  Типы книг: книга-произведение, книга-сборник, собрание сочинений, периодическая печать, справочные издания.</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Библиографическая культура. Работа с </w:t>
            </w:r>
            <w:r w:rsidRPr="006E2DBF">
              <w:rPr>
                <w:rFonts w:ascii="Times New Roman" w:hAnsi="Times New Roman" w:cs="Times New Roman"/>
                <w:sz w:val="24"/>
                <w:szCs w:val="24"/>
                <w:lang w:val="ru-RU"/>
              </w:rPr>
              <w:lastRenderedPageBreak/>
              <w:t>источниками периодической печати.</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lastRenderedPageBreak/>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numPr>
                <w:ilvl w:val="0"/>
                <w:numId w:val="16"/>
              </w:numPr>
              <w:rPr>
                <w:rFonts w:ascii="Times New Roman" w:hAnsi="Times New Roman" w:cs="Times New Roman"/>
                <w:sz w:val="24"/>
                <w:szCs w:val="24"/>
              </w:rPr>
            </w:pPr>
          </w:p>
        </w:tc>
        <w:tc>
          <w:tcPr>
            <w:tcW w:w="4819" w:type="dxa"/>
          </w:tcPr>
          <w:p w:rsidR="003C5FCA" w:rsidRPr="006E2DBF" w:rsidRDefault="003C5FCA" w:rsidP="006E2DBF">
            <w:pPr>
              <w:rPr>
                <w:rFonts w:ascii="Times New Roman" w:hAnsi="Times New Roman" w:cs="Times New Roman"/>
                <w:sz w:val="24"/>
                <w:szCs w:val="24"/>
                <w:lang w:val="ru-RU"/>
              </w:rPr>
            </w:pPr>
            <w:r w:rsidRPr="006E2DBF">
              <w:rPr>
                <w:rFonts w:ascii="Times New Roman" w:hAnsi="Times New Roman" w:cs="Times New Roman"/>
                <w:sz w:val="24"/>
                <w:szCs w:val="24"/>
                <w:lang w:val="ru-RU"/>
              </w:rPr>
              <w:t xml:space="preserve">Библиографическая культура. </w:t>
            </w:r>
            <w:r w:rsidRPr="006E2DBF">
              <w:rPr>
                <w:rFonts w:ascii="Times New Roman" w:hAnsi="Times New Roman" w:cs="Times New Roman"/>
                <w:color w:val="231F20"/>
                <w:sz w:val="24"/>
                <w:szCs w:val="24"/>
                <w:lang w:val="ru-RU"/>
              </w:rPr>
              <w:t>Составление аннотации на тему "Моя любимая книга (произведение) "</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https://resh.edu.ru/subject/32/4/</w:t>
            </w:r>
          </w:p>
        </w:tc>
      </w:tr>
      <w:tr w:rsidR="003C5FCA" w:rsidRPr="006E2DBF" w:rsidTr="0012427D">
        <w:tc>
          <w:tcPr>
            <w:tcW w:w="1135" w:type="dxa"/>
          </w:tcPr>
          <w:p w:rsidR="003C5FCA" w:rsidRPr="006E2DBF" w:rsidRDefault="003C5FCA" w:rsidP="006E2DBF">
            <w:pPr>
              <w:pStyle w:val="ac"/>
              <w:rPr>
                <w:rFonts w:ascii="Times New Roman" w:hAnsi="Times New Roman" w:cs="Times New Roman"/>
                <w:b/>
                <w:sz w:val="24"/>
                <w:szCs w:val="24"/>
              </w:rPr>
            </w:pPr>
          </w:p>
        </w:tc>
        <w:tc>
          <w:tcPr>
            <w:tcW w:w="4819" w:type="dxa"/>
          </w:tcPr>
          <w:p w:rsidR="003C5FCA" w:rsidRPr="006E2DBF" w:rsidRDefault="003C5FCA" w:rsidP="006F33F0">
            <w:pPr>
              <w:rPr>
                <w:rFonts w:ascii="Times New Roman" w:hAnsi="Times New Roman" w:cs="Times New Roman"/>
                <w:b/>
                <w:sz w:val="24"/>
                <w:szCs w:val="24"/>
              </w:rPr>
            </w:pPr>
            <w:r w:rsidRPr="006E2DBF">
              <w:rPr>
                <w:rFonts w:ascii="Times New Roman" w:hAnsi="Times New Roman" w:cs="Times New Roman"/>
                <w:b/>
                <w:sz w:val="24"/>
                <w:szCs w:val="24"/>
              </w:rPr>
              <w:t>Резерв.</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6</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947BA1" w:rsidRDefault="00947BA1" w:rsidP="00947BA1">
            <w:pPr>
              <w:ind w:left="360"/>
              <w:rPr>
                <w:rFonts w:ascii="Times New Roman" w:hAnsi="Times New Roman" w:cs="Times New Roman"/>
                <w:sz w:val="24"/>
                <w:szCs w:val="24"/>
                <w:lang w:val="ru-RU"/>
              </w:rPr>
            </w:pPr>
            <w:r>
              <w:rPr>
                <w:rFonts w:ascii="Times New Roman" w:hAnsi="Times New Roman" w:cs="Times New Roman"/>
                <w:sz w:val="24"/>
                <w:szCs w:val="24"/>
                <w:lang w:val="ru-RU"/>
              </w:rPr>
              <w:t>131-133</w:t>
            </w:r>
          </w:p>
        </w:tc>
        <w:tc>
          <w:tcPr>
            <w:tcW w:w="4819" w:type="dxa"/>
          </w:tcPr>
          <w:p w:rsidR="003C5FCA" w:rsidRPr="006E2DBF" w:rsidRDefault="00947BA1" w:rsidP="006E2DBF">
            <w:pPr>
              <w:rPr>
                <w:rFonts w:ascii="Times New Roman" w:hAnsi="Times New Roman" w:cs="Times New Roman"/>
                <w:sz w:val="24"/>
                <w:szCs w:val="24"/>
              </w:rPr>
            </w:pPr>
            <w:r>
              <w:rPr>
                <w:rFonts w:ascii="Times New Roman" w:hAnsi="Times New Roman" w:cs="Times New Roman"/>
                <w:sz w:val="24"/>
                <w:szCs w:val="24"/>
              </w:rPr>
              <w:t>К</w:t>
            </w:r>
            <w:r w:rsidR="003C5FCA" w:rsidRPr="006E2DBF">
              <w:rPr>
                <w:rFonts w:ascii="Times New Roman" w:hAnsi="Times New Roman" w:cs="Times New Roman"/>
                <w:sz w:val="24"/>
                <w:szCs w:val="24"/>
              </w:rPr>
              <w:t>онтрольная работа</w:t>
            </w:r>
          </w:p>
        </w:tc>
        <w:tc>
          <w:tcPr>
            <w:tcW w:w="1134" w:type="dxa"/>
            <w:vAlign w:val="center"/>
          </w:tcPr>
          <w:p w:rsidR="003C5FCA" w:rsidRPr="006F33F0" w:rsidRDefault="00947BA1" w:rsidP="006E2DBF">
            <w:pPr>
              <w:jc w:val="center"/>
              <w:rPr>
                <w:rFonts w:ascii="Times New Roman" w:hAnsi="Times New Roman" w:cs="Times New Roman"/>
                <w:sz w:val="24"/>
                <w:szCs w:val="24"/>
              </w:rPr>
            </w:pPr>
            <w:r>
              <w:rPr>
                <w:rFonts w:ascii="Times New Roman" w:hAnsi="Times New Roman" w:cs="Times New Roman"/>
                <w:sz w:val="24"/>
                <w:szCs w:val="24"/>
              </w:rPr>
              <w:t>3</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Default="00947BA1" w:rsidP="00947BA1">
            <w:pPr>
              <w:ind w:left="360"/>
              <w:rPr>
                <w:rFonts w:ascii="Times New Roman" w:hAnsi="Times New Roman" w:cs="Times New Roman"/>
                <w:sz w:val="24"/>
                <w:szCs w:val="24"/>
                <w:lang w:val="ru-RU"/>
              </w:rPr>
            </w:pPr>
            <w:r>
              <w:rPr>
                <w:rFonts w:ascii="Times New Roman" w:hAnsi="Times New Roman" w:cs="Times New Roman"/>
                <w:sz w:val="24"/>
                <w:szCs w:val="24"/>
                <w:lang w:val="ru-RU"/>
              </w:rPr>
              <w:t>134-</w:t>
            </w:r>
          </w:p>
          <w:p w:rsidR="00947BA1" w:rsidRPr="00947BA1" w:rsidRDefault="00947BA1" w:rsidP="00947BA1">
            <w:pPr>
              <w:ind w:left="360"/>
              <w:rPr>
                <w:rFonts w:ascii="Times New Roman" w:hAnsi="Times New Roman" w:cs="Times New Roman"/>
                <w:sz w:val="24"/>
                <w:szCs w:val="24"/>
                <w:lang w:val="ru-RU"/>
              </w:rPr>
            </w:pPr>
            <w:r>
              <w:rPr>
                <w:rFonts w:ascii="Times New Roman" w:hAnsi="Times New Roman" w:cs="Times New Roman"/>
                <w:sz w:val="24"/>
                <w:szCs w:val="24"/>
                <w:lang w:val="ru-RU"/>
              </w:rPr>
              <w:t>135</w:t>
            </w: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rPr>
              <w:t>Проверка навыков смыслового чтения.</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2</w:t>
            </w:r>
          </w:p>
        </w:tc>
        <w:tc>
          <w:tcPr>
            <w:tcW w:w="3278" w:type="dxa"/>
          </w:tcPr>
          <w:p w:rsidR="003C5FCA" w:rsidRPr="006E2DBF" w:rsidRDefault="003C5FCA" w:rsidP="006E2DBF">
            <w:pPr>
              <w:rPr>
                <w:rFonts w:ascii="Times New Roman" w:hAnsi="Times New Roman" w:cs="Times New Roman"/>
                <w:sz w:val="24"/>
                <w:szCs w:val="24"/>
              </w:rPr>
            </w:pPr>
          </w:p>
        </w:tc>
      </w:tr>
      <w:tr w:rsidR="003C5FCA" w:rsidRPr="006E2DBF" w:rsidTr="0012427D">
        <w:tc>
          <w:tcPr>
            <w:tcW w:w="1135" w:type="dxa"/>
          </w:tcPr>
          <w:p w:rsidR="003C5FCA" w:rsidRPr="00947BA1" w:rsidRDefault="00947BA1" w:rsidP="00947BA1">
            <w:pPr>
              <w:ind w:left="360"/>
              <w:rPr>
                <w:rFonts w:ascii="Times New Roman" w:hAnsi="Times New Roman" w:cs="Times New Roman"/>
                <w:sz w:val="24"/>
                <w:szCs w:val="24"/>
                <w:lang w:val="ru-RU"/>
              </w:rPr>
            </w:pPr>
            <w:r>
              <w:rPr>
                <w:rFonts w:ascii="Times New Roman" w:hAnsi="Times New Roman" w:cs="Times New Roman"/>
                <w:sz w:val="24"/>
                <w:szCs w:val="24"/>
                <w:lang w:val="ru-RU"/>
              </w:rPr>
              <w:t>136</w:t>
            </w:r>
          </w:p>
        </w:tc>
        <w:tc>
          <w:tcPr>
            <w:tcW w:w="4819" w:type="dxa"/>
          </w:tcPr>
          <w:p w:rsidR="003C5FCA" w:rsidRPr="006E2DBF" w:rsidRDefault="003C5FCA" w:rsidP="006E2DBF">
            <w:pPr>
              <w:rPr>
                <w:rFonts w:ascii="Times New Roman" w:hAnsi="Times New Roman" w:cs="Times New Roman"/>
                <w:sz w:val="24"/>
                <w:szCs w:val="24"/>
              </w:rPr>
            </w:pPr>
            <w:r w:rsidRPr="006E2DBF">
              <w:rPr>
                <w:rFonts w:ascii="Times New Roman" w:hAnsi="Times New Roman" w:cs="Times New Roman"/>
                <w:sz w:val="24"/>
                <w:szCs w:val="24"/>
                <w:lang w:val="ru-RU"/>
              </w:rPr>
              <w:t xml:space="preserve">По страницам любимых книг. Организация выставки. </w:t>
            </w:r>
            <w:r w:rsidRPr="006E2DBF">
              <w:rPr>
                <w:rFonts w:ascii="Times New Roman" w:hAnsi="Times New Roman" w:cs="Times New Roman"/>
                <w:sz w:val="24"/>
                <w:szCs w:val="24"/>
              </w:rPr>
              <w:t>Резервный час</w:t>
            </w:r>
          </w:p>
        </w:tc>
        <w:tc>
          <w:tcPr>
            <w:tcW w:w="1134" w:type="dxa"/>
            <w:vAlign w:val="center"/>
          </w:tcPr>
          <w:p w:rsidR="003C5FCA" w:rsidRPr="006F33F0" w:rsidRDefault="003C5FCA" w:rsidP="006E2DBF">
            <w:pPr>
              <w:jc w:val="center"/>
              <w:rPr>
                <w:rFonts w:ascii="Times New Roman" w:hAnsi="Times New Roman" w:cs="Times New Roman"/>
                <w:sz w:val="24"/>
                <w:szCs w:val="24"/>
              </w:rPr>
            </w:pPr>
            <w:r w:rsidRPr="006F33F0">
              <w:rPr>
                <w:rFonts w:ascii="Times New Roman" w:hAnsi="Times New Roman" w:cs="Times New Roman"/>
                <w:sz w:val="24"/>
                <w:szCs w:val="24"/>
              </w:rPr>
              <w:t>1</w:t>
            </w:r>
          </w:p>
        </w:tc>
        <w:tc>
          <w:tcPr>
            <w:tcW w:w="3278" w:type="dxa"/>
          </w:tcPr>
          <w:p w:rsidR="003C5FCA" w:rsidRPr="006E2DBF" w:rsidRDefault="003C5FCA" w:rsidP="006E2DBF">
            <w:pPr>
              <w:rPr>
                <w:rFonts w:ascii="Times New Roman" w:hAnsi="Times New Roman" w:cs="Times New Roman"/>
                <w:sz w:val="24"/>
                <w:szCs w:val="24"/>
              </w:rPr>
            </w:pPr>
          </w:p>
        </w:tc>
      </w:tr>
    </w:tbl>
    <w:p w:rsidR="003C5FCA" w:rsidRPr="00F26B74" w:rsidRDefault="003C5FCA" w:rsidP="006E2DBF">
      <w:pPr>
        <w:sectPr w:rsidR="003C5FCA" w:rsidRPr="00F26B74" w:rsidSect="00AC468B">
          <w:pgSz w:w="11900" w:h="16840"/>
          <w:pgMar w:top="709" w:right="650" w:bottom="851" w:left="1134" w:header="720" w:footer="720" w:gutter="0"/>
          <w:cols w:space="720" w:equalWidth="0">
            <w:col w:w="10116" w:space="0"/>
          </w:cols>
          <w:docGrid w:linePitch="360"/>
        </w:sectPr>
      </w:pPr>
    </w:p>
    <w:p w:rsidR="005157E3" w:rsidRPr="00F26B74" w:rsidRDefault="005157E3"/>
    <w:sectPr w:rsidR="005157E3" w:rsidRPr="00F26B74"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lvlText w:val="%1."/>
      <w:lvlJc w:val="left"/>
      <w:pPr>
        <w:tabs>
          <w:tab w:val="num" w:pos="1080"/>
        </w:tabs>
        <w:ind w:left="1080" w:hanging="360"/>
      </w:pPr>
    </w:lvl>
  </w:abstractNum>
  <w:abstractNum w:abstractNumId="3">
    <w:nsid w:val="FFFFFF7F"/>
    <w:multiLevelType w:val="singleLevel"/>
    <w:tmpl w:val="38441652"/>
    <w:lvl w:ilvl="0">
      <w:start w:val="1"/>
      <w:numFmt w:val="decimal"/>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lvlText w:val="%1."/>
      <w:lvlJc w:val="left"/>
      <w:pPr>
        <w:tabs>
          <w:tab w:val="num" w:pos="360"/>
        </w:tabs>
        <w:ind w:left="360" w:hanging="360"/>
      </w:pPr>
    </w:lvl>
  </w:abstractNum>
  <w:abstractNum w:abstractNumId="8">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nsid w:val="0D005DF8"/>
    <w:multiLevelType w:val="hybridMultilevel"/>
    <w:tmpl w:val="CB8094AE"/>
    <w:lvl w:ilvl="0" w:tplc="497A2630">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74204E10">
      <w:numFmt w:val="bullet"/>
      <w:lvlText w:val="•"/>
      <w:lvlJc w:val="left"/>
      <w:pPr>
        <w:ind w:left="1546" w:hanging="361"/>
      </w:pPr>
      <w:rPr>
        <w:rFonts w:hint="default"/>
        <w:lang w:val="ru-RU" w:eastAsia="en-US" w:bidi="ar-SA"/>
      </w:rPr>
    </w:lvl>
    <w:lvl w:ilvl="2" w:tplc="0F382B58">
      <w:numFmt w:val="bullet"/>
      <w:lvlText w:val="•"/>
      <w:lvlJc w:val="left"/>
      <w:pPr>
        <w:ind w:left="2572" w:hanging="361"/>
      </w:pPr>
      <w:rPr>
        <w:rFonts w:hint="default"/>
        <w:lang w:val="ru-RU" w:eastAsia="en-US" w:bidi="ar-SA"/>
      </w:rPr>
    </w:lvl>
    <w:lvl w:ilvl="3" w:tplc="59FA40BA">
      <w:numFmt w:val="bullet"/>
      <w:lvlText w:val="•"/>
      <w:lvlJc w:val="left"/>
      <w:pPr>
        <w:ind w:left="3598" w:hanging="361"/>
      </w:pPr>
      <w:rPr>
        <w:rFonts w:hint="default"/>
        <w:lang w:val="ru-RU" w:eastAsia="en-US" w:bidi="ar-SA"/>
      </w:rPr>
    </w:lvl>
    <w:lvl w:ilvl="4" w:tplc="B254E9D8">
      <w:numFmt w:val="bullet"/>
      <w:lvlText w:val="•"/>
      <w:lvlJc w:val="left"/>
      <w:pPr>
        <w:ind w:left="4624" w:hanging="361"/>
      </w:pPr>
      <w:rPr>
        <w:rFonts w:hint="default"/>
        <w:lang w:val="ru-RU" w:eastAsia="en-US" w:bidi="ar-SA"/>
      </w:rPr>
    </w:lvl>
    <w:lvl w:ilvl="5" w:tplc="B3A429D0">
      <w:numFmt w:val="bullet"/>
      <w:lvlText w:val="•"/>
      <w:lvlJc w:val="left"/>
      <w:pPr>
        <w:ind w:left="5650" w:hanging="361"/>
      </w:pPr>
      <w:rPr>
        <w:rFonts w:hint="default"/>
        <w:lang w:val="ru-RU" w:eastAsia="en-US" w:bidi="ar-SA"/>
      </w:rPr>
    </w:lvl>
    <w:lvl w:ilvl="6" w:tplc="715A2160">
      <w:numFmt w:val="bullet"/>
      <w:lvlText w:val="•"/>
      <w:lvlJc w:val="left"/>
      <w:pPr>
        <w:ind w:left="6676" w:hanging="361"/>
      </w:pPr>
      <w:rPr>
        <w:rFonts w:hint="default"/>
        <w:lang w:val="ru-RU" w:eastAsia="en-US" w:bidi="ar-SA"/>
      </w:rPr>
    </w:lvl>
    <w:lvl w:ilvl="7" w:tplc="CC02E8EA">
      <w:numFmt w:val="bullet"/>
      <w:lvlText w:val="•"/>
      <w:lvlJc w:val="left"/>
      <w:pPr>
        <w:ind w:left="7702" w:hanging="361"/>
      </w:pPr>
      <w:rPr>
        <w:rFonts w:hint="default"/>
        <w:lang w:val="ru-RU" w:eastAsia="en-US" w:bidi="ar-SA"/>
      </w:rPr>
    </w:lvl>
    <w:lvl w:ilvl="8" w:tplc="1C14A0E4">
      <w:numFmt w:val="bullet"/>
      <w:lvlText w:val="•"/>
      <w:lvlJc w:val="left"/>
      <w:pPr>
        <w:ind w:left="8728" w:hanging="361"/>
      </w:pPr>
      <w:rPr>
        <w:rFonts w:hint="default"/>
        <w:lang w:val="ru-RU" w:eastAsia="en-US" w:bidi="ar-SA"/>
      </w:rPr>
    </w:lvl>
  </w:abstractNum>
  <w:abstractNum w:abstractNumId="10">
    <w:nsid w:val="27B337F0"/>
    <w:multiLevelType w:val="hybridMultilevel"/>
    <w:tmpl w:val="68480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741143"/>
    <w:multiLevelType w:val="hybridMultilevel"/>
    <w:tmpl w:val="D7D25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E3F2A"/>
    <w:multiLevelType w:val="hybridMultilevel"/>
    <w:tmpl w:val="68480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0B6E67"/>
    <w:multiLevelType w:val="hybridMultilevel"/>
    <w:tmpl w:val="D7D25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56B06"/>
    <w:multiLevelType w:val="hybridMultilevel"/>
    <w:tmpl w:val="0DA01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CD3436"/>
    <w:multiLevelType w:val="hybridMultilevel"/>
    <w:tmpl w:val="98A43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8F6589"/>
    <w:multiLevelType w:val="hybridMultilevel"/>
    <w:tmpl w:val="E124B95A"/>
    <w:lvl w:ilvl="0" w:tplc="279C04A8">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2"/>
  </w:num>
  <w:num w:numId="12">
    <w:abstractNumId w:val="9"/>
  </w:num>
  <w:num w:numId="13">
    <w:abstractNumId w:val="16"/>
  </w:num>
  <w:num w:numId="14">
    <w:abstractNumId w:val="14"/>
  </w:num>
  <w:num w:numId="15">
    <w:abstractNumId w:val="15"/>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47730"/>
    <w:rsid w:val="000016DB"/>
    <w:rsid w:val="00012B97"/>
    <w:rsid w:val="00034616"/>
    <w:rsid w:val="0005155A"/>
    <w:rsid w:val="0006063C"/>
    <w:rsid w:val="00076B51"/>
    <w:rsid w:val="00083EB6"/>
    <w:rsid w:val="000C23EA"/>
    <w:rsid w:val="000E6589"/>
    <w:rsid w:val="000F5FAA"/>
    <w:rsid w:val="0012427D"/>
    <w:rsid w:val="0015074B"/>
    <w:rsid w:val="001676CD"/>
    <w:rsid w:val="00183EBB"/>
    <w:rsid w:val="001E00C7"/>
    <w:rsid w:val="002160BA"/>
    <w:rsid w:val="00264C66"/>
    <w:rsid w:val="0029639D"/>
    <w:rsid w:val="002B76E5"/>
    <w:rsid w:val="002E34BC"/>
    <w:rsid w:val="00326F90"/>
    <w:rsid w:val="00327B90"/>
    <w:rsid w:val="00361945"/>
    <w:rsid w:val="003C5FCA"/>
    <w:rsid w:val="003D5E79"/>
    <w:rsid w:val="005157E3"/>
    <w:rsid w:val="00575337"/>
    <w:rsid w:val="006E2069"/>
    <w:rsid w:val="006E2DBF"/>
    <w:rsid w:val="006E3408"/>
    <w:rsid w:val="006E6D59"/>
    <w:rsid w:val="006F33F0"/>
    <w:rsid w:val="007129C7"/>
    <w:rsid w:val="007B2B4C"/>
    <w:rsid w:val="007C61F2"/>
    <w:rsid w:val="007E05F4"/>
    <w:rsid w:val="00824197"/>
    <w:rsid w:val="008415DA"/>
    <w:rsid w:val="00894DBE"/>
    <w:rsid w:val="0093171F"/>
    <w:rsid w:val="00947BA1"/>
    <w:rsid w:val="009B0F2F"/>
    <w:rsid w:val="00A3627B"/>
    <w:rsid w:val="00A4672F"/>
    <w:rsid w:val="00A667E7"/>
    <w:rsid w:val="00AA1D8D"/>
    <w:rsid w:val="00AC468B"/>
    <w:rsid w:val="00B47730"/>
    <w:rsid w:val="00BA1C2C"/>
    <w:rsid w:val="00C15153"/>
    <w:rsid w:val="00C86579"/>
    <w:rsid w:val="00CB0664"/>
    <w:rsid w:val="00D25932"/>
    <w:rsid w:val="00DC3629"/>
    <w:rsid w:val="00DC420F"/>
    <w:rsid w:val="00DE0F72"/>
    <w:rsid w:val="00E80F65"/>
    <w:rsid w:val="00EC1495"/>
    <w:rsid w:val="00F26B74"/>
    <w:rsid w:val="00F37442"/>
    <w:rsid w:val="00F83D9A"/>
    <w:rsid w:val="00FB71A4"/>
    <w:rsid w:val="00FC69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79"/>
  </w:style>
  <w:style w:type="paragraph" w:styleId="1">
    <w:name w:val="heading 1"/>
    <w:basedOn w:val="a"/>
    <w:next w:val="a"/>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69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C693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E618B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618BF"/>
  </w:style>
  <w:style w:type="paragraph" w:styleId="a5">
    <w:name w:val="footer"/>
    <w:basedOn w:val="a"/>
    <w:link w:val="a6"/>
    <w:uiPriority w:val="99"/>
    <w:unhideWhenUsed/>
    <w:rsid w:val="00E618B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618BF"/>
  </w:style>
  <w:style w:type="paragraph" w:styleId="a7">
    <w:name w:val="No Spacing"/>
    <w:uiPriority w:val="1"/>
    <w:qFormat/>
    <w:rsid w:val="00FC693F"/>
    <w:pPr>
      <w:spacing w:after="0" w:line="240" w:lineRule="auto"/>
    </w:pPr>
  </w:style>
  <w:style w:type="paragraph" w:styleId="a8">
    <w:name w:val="Title"/>
    <w:basedOn w:val="a"/>
    <w:next w:val="a"/>
    <w:link w:val="a9"/>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FC693F"/>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FC693F"/>
    <w:pPr>
      <w:ind w:left="720"/>
      <w:contextualSpacing/>
    </w:pPr>
  </w:style>
  <w:style w:type="paragraph" w:styleId="ad">
    <w:name w:val="Body Text"/>
    <w:basedOn w:val="a"/>
    <w:link w:val="ae"/>
    <w:uiPriority w:val="1"/>
    <w:unhideWhenUsed/>
    <w:qFormat/>
    <w:rsid w:val="00AA1D8D"/>
    <w:pPr>
      <w:spacing w:after="120"/>
    </w:pPr>
  </w:style>
  <w:style w:type="character" w:customStyle="1" w:styleId="ae">
    <w:name w:val="Основной текст Знак"/>
    <w:basedOn w:val="a0"/>
    <w:link w:val="ad"/>
    <w:uiPriority w:val="1"/>
    <w:rsid w:val="00AA1D8D"/>
  </w:style>
  <w:style w:type="paragraph" w:styleId="21">
    <w:name w:val="Body Text 2"/>
    <w:basedOn w:val="a"/>
    <w:link w:val="22"/>
    <w:uiPriority w:val="99"/>
    <w:unhideWhenUsed/>
    <w:rsid w:val="00AA1D8D"/>
    <w:pPr>
      <w:spacing w:after="120" w:line="480" w:lineRule="auto"/>
    </w:pPr>
  </w:style>
  <w:style w:type="character" w:customStyle="1" w:styleId="22">
    <w:name w:val="Основной текст 2 Знак"/>
    <w:basedOn w:val="a0"/>
    <w:link w:val="21"/>
    <w:uiPriority w:val="99"/>
    <w:rsid w:val="00AA1D8D"/>
  </w:style>
  <w:style w:type="paragraph" w:styleId="31">
    <w:name w:val="Body Text 3"/>
    <w:basedOn w:val="a"/>
    <w:link w:val="32"/>
    <w:uiPriority w:val="99"/>
    <w:unhideWhenUsed/>
    <w:rsid w:val="00AA1D8D"/>
    <w:pPr>
      <w:spacing w:after="120"/>
    </w:pPr>
    <w:rPr>
      <w:sz w:val="16"/>
      <w:szCs w:val="16"/>
    </w:rPr>
  </w:style>
  <w:style w:type="character" w:customStyle="1" w:styleId="32">
    <w:name w:val="Основной текст 3 Знак"/>
    <w:basedOn w:val="a0"/>
    <w:link w:val="31"/>
    <w:uiPriority w:val="99"/>
    <w:rsid w:val="00AA1D8D"/>
    <w:rPr>
      <w:sz w:val="16"/>
      <w:szCs w:val="16"/>
    </w:rPr>
  </w:style>
  <w:style w:type="paragraph" w:styleId="af">
    <w:name w:val="List"/>
    <w:basedOn w:val="a"/>
    <w:uiPriority w:val="99"/>
    <w:unhideWhenUsed/>
    <w:rsid w:val="00AA1D8D"/>
    <w:pPr>
      <w:ind w:left="360" w:hanging="360"/>
      <w:contextualSpacing/>
    </w:pPr>
  </w:style>
  <w:style w:type="paragraph" w:styleId="23">
    <w:name w:val="List 2"/>
    <w:basedOn w:val="a"/>
    <w:uiPriority w:val="99"/>
    <w:unhideWhenUsed/>
    <w:rsid w:val="00326F90"/>
    <w:pPr>
      <w:ind w:left="720" w:hanging="360"/>
      <w:contextualSpacing/>
    </w:pPr>
  </w:style>
  <w:style w:type="paragraph" w:styleId="33">
    <w:name w:val="List 3"/>
    <w:basedOn w:val="a"/>
    <w:uiPriority w:val="99"/>
    <w:unhideWhenUsed/>
    <w:rsid w:val="00326F90"/>
    <w:pPr>
      <w:ind w:left="1080" w:hanging="360"/>
      <w:contextualSpacing/>
    </w:pPr>
  </w:style>
  <w:style w:type="paragraph" w:styleId="af0">
    <w:name w:val="List Bullet"/>
    <w:basedOn w:val="a"/>
    <w:uiPriority w:val="99"/>
    <w:unhideWhenUsed/>
    <w:rsid w:val="00326F90"/>
    <w:pPr>
      <w:tabs>
        <w:tab w:val="num" w:pos="360"/>
      </w:tabs>
      <w:ind w:left="360" w:hanging="360"/>
      <w:contextualSpacing/>
    </w:pPr>
  </w:style>
  <w:style w:type="paragraph" w:styleId="24">
    <w:name w:val="List Bullet 2"/>
    <w:basedOn w:val="a"/>
    <w:uiPriority w:val="99"/>
    <w:unhideWhenUsed/>
    <w:rsid w:val="00326F90"/>
    <w:pPr>
      <w:tabs>
        <w:tab w:val="num" w:pos="720"/>
      </w:tabs>
      <w:ind w:left="720" w:hanging="360"/>
      <w:contextualSpacing/>
    </w:pPr>
  </w:style>
  <w:style w:type="paragraph" w:styleId="34">
    <w:name w:val="List Bullet 3"/>
    <w:basedOn w:val="a"/>
    <w:uiPriority w:val="99"/>
    <w:unhideWhenUsed/>
    <w:rsid w:val="00326F90"/>
    <w:pPr>
      <w:tabs>
        <w:tab w:val="num" w:pos="1080"/>
      </w:tabs>
      <w:ind w:left="1080" w:hanging="360"/>
      <w:contextualSpacing/>
    </w:pPr>
  </w:style>
  <w:style w:type="paragraph" w:styleId="af1">
    <w:name w:val="List Number"/>
    <w:basedOn w:val="a"/>
    <w:uiPriority w:val="99"/>
    <w:unhideWhenUsed/>
    <w:rsid w:val="00326F90"/>
    <w:pPr>
      <w:tabs>
        <w:tab w:val="num" w:pos="360"/>
      </w:tabs>
      <w:ind w:left="360" w:hanging="360"/>
      <w:contextualSpacing/>
    </w:pPr>
  </w:style>
  <w:style w:type="paragraph" w:styleId="25">
    <w:name w:val="List Number 2"/>
    <w:basedOn w:val="a"/>
    <w:uiPriority w:val="99"/>
    <w:unhideWhenUsed/>
    <w:rsid w:val="0029639D"/>
    <w:pPr>
      <w:tabs>
        <w:tab w:val="num" w:pos="720"/>
      </w:tabs>
      <w:ind w:left="720" w:hanging="360"/>
      <w:contextualSpacing/>
    </w:pPr>
  </w:style>
  <w:style w:type="paragraph" w:styleId="35">
    <w:name w:val="List Number 3"/>
    <w:basedOn w:val="a"/>
    <w:uiPriority w:val="99"/>
    <w:unhideWhenUsed/>
    <w:rsid w:val="0029639D"/>
    <w:pPr>
      <w:tabs>
        <w:tab w:val="num" w:pos="1080"/>
      </w:tabs>
      <w:ind w:left="1080" w:hanging="360"/>
      <w:contextualSpacing/>
    </w:pPr>
  </w:style>
  <w:style w:type="paragraph" w:styleId="af2">
    <w:name w:val="List Continue"/>
    <w:basedOn w:val="a"/>
    <w:uiPriority w:val="99"/>
    <w:unhideWhenUsed/>
    <w:rsid w:val="0029639D"/>
    <w:pPr>
      <w:spacing w:after="120"/>
      <w:ind w:left="360"/>
      <w:contextualSpacing/>
    </w:pPr>
  </w:style>
  <w:style w:type="paragraph" w:styleId="26">
    <w:name w:val="List Continue 2"/>
    <w:basedOn w:val="a"/>
    <w:uiPriority w:val="99"/>
    <w:unhideWhenUsed/>
    <w:rsid w:val="0029639D"/>
    <w:pPr>
      <w:spacing w:after="120"/>
      <w:ind w:left="720"/>
      <w:contextualSpacing/>
    </w:pPr>
  </w:style>
  <w:style w:type="paragraph" w:styleId="36">
    <w:name w:val="List Continue 3"/>
    <w:basedOn w:val="a"/>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0"/>
    <w:link w:val="af3"/>
    <w:uiPriority w:val="99"/>
    <w:rsid w:val="0029639D"/>
    <w:rPr>
      <w:rFonts w:ascii="Courier" w:hAnsi="Courier"/>
      <w:sz w:val="20"/>
      <w:szCs w:val="20"/>
    </w:rPr>
  </w:style>
  <w:style w:type="paragraph" w:styleId="27">
    <w:name w:val="Quote"/>
    <w:basedOn w:val="a"/>
    <w:next w:val="a"/>
    <w:link w:val="28"/>
    <w:uiPriority w:val="29"/>
    <w:qFormat/>
    <w:rsid w:val="00FC693F"/>
    <w:rPr>
      <w:i/>
      <w:iCs/>
      <w:color w:val="000000" w:themeColor="text1"/>
    </w:rPr>
  </w:style>
  <w:style w:type="character" w:customStyle="1" w:styleId="28">
    <w:name w:val="Цитата 2 Знак"/>
    <w:basedOn w:val="a0"/>
    <w:link w:val="27"/>
    <w:uiPriority w:val="29"/>
    <w:rsid w:val="00FC693F"/>
    <w:rPr>
      <w:i/>
      <w:iCs/>
      <w:color w:val="000000" w:themeColor="text1"/>
    </w:rPr>
  </w:style>
  <w:style w:type="paragraph" w:styleId="af5">
    <w:name w:val="caption"/>
    <w:basedOn w:val="a"/>
    <w:next w:val="a"/>
    <w:uiPriority w:val="35"/>
    <w:semiHidden/>
    <w:unhideWhenUsed/>
    <w:qFormat/>
    <w:rsid w:val="00FC693F"/>
    <w:pPr>
      <w:spacing w:line="240" w:lineRule="auto"/>
    </w:pPr>
    <w:rPr>
      <w:b/>
      <w:bCs/>
      <w:color w:val="4F81BD" w:themeColor="accent1"/>
      <w:sz w:val="18"/>
      <w:szCs w:val="18"/>
    </w:rPr>
  </w:style>
  <w:style w:type="character" w:styleId="af6">
    <w:name w:val="Strong"/>
    <w:basedOn w:val="a0"/>
    <w:uiPriority w:val="22"/>
    <w:qFormat/>
    <w:rsid w:val="00FC693F"/>
    <w:rPr>
      <w:b/>
      <w:bCs/>
    </w:rPr>
  </w:style>
  <w:style w:type="character" w:styleId="af7">
    <w:name w:val="Emphasis"/>
    <w:basedOn w:val="a0"/>
    <w:uiPriority w:val="20"/>
    <w:qFormat/>
    <w:rsid w:val="00FC693F"/>
    <w:rPr>
      <w:i/>
      <w:iCs/>
    </w:rPr>
  </w:style>
  <w:style w:type="paragraph" w:styleId="af8">
    <w:name w:val="Intense Quote"/>
    <w:basedOn w:val="a"/>
    <w:next w:val="a"/>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FC693F"/>
    <w:rPr>
      <w:b/>
      <w:bCs/>
      <w:i/>
      <w:iCs/>
      <w:color w:val="4F81BD" w:themeColor="accent1"/>
    </w:rPr>
  </w:style>
  <w:style w:type="character" w:styleId="afa">
    <w:name w:val="Subtle Emphasis"/>
    <w:basedOn w:val="a0"/>
    <w:uiPriority w:val="19"/>
    <w:qFormat/>
    <w:rsid w:val="00FC693F"/>
    <w:rPr>
      <w:i/>
      <w:iCs/>
      <w:color w:val="808080" w:themeColor="text1" w:themeTint="7F"/>
    </w:rPr>
  </w:style>
  <w:style w:type="character" w:styleId="afb">
    <w:name w:val="Intense Emphasis"/>
    <w:basedOn w:val="a0"/>
    <w:uiPriority w:val="21"/>
    <w:qFormat/>
    <w:rsid w:val="00FC693F"/>
    <w:rPr>
      <w:b/>
      <w:bCs/>
      <w:i/>
      <w:iCs/>
      <w:color w:val="4F81BD" w:themeColor="accent1"/>
    </w:rPr>
  </w:style>
  <w:style w:type="character" w:styleId="afc">
    <w:name w:val="Subtle Reference"/>
    <w:basedOn w:val="a0"/>
    <w:uiPriority w:val="31"/>
    <w:qFormat/>
    <w:rsid w:val="00FC693F"/>
    <w:rPr>
      <w:smallCaps/>
      <w:color w:val="C0504D" w:themeColor="accent2"/>
      <w:u w:val="single"/>
    </w:rPr>
  </w:style>
  <w:style w:type="character" w:styleId="afd">
    <w:name w:val="Intense Reference"/>
    <w:basedOn w:val="a0"/>
    <w:uiPriority w:val="32"/>
    <w:qFormat/>
    <w:rsid w:val="00FC693F"/>
    <w:rPr>
      <w:b/>
      <w:bCs/>
      <w:smallCaps/>
      <w:color w:val="C0504D" w:themeColor="accent2"/>
      <w:spacing w:val="5"/>
      <w:u w:val="single"/>
    </w:rPr>
  </w:style>
  <w:style w:type="character" w:styleId="afe">
    <w:name w:val="Book Title"/>
    <w:basedOn w:val="a0"/>
    <w:uiPriority w:val="33"/>
    <w:qFormat/>
    <w:rsid w:val="00FC693F"/>
    <w:rPr>
      <w:b/>
      <w:bCs/>
      <w:smallCaps/>
      <w:spacing w:val="5"/>
    </w:rPr>
  </w:style>
  <w:style w:type="paragraph" w:styleId="aff">
    <w:name w:val="TOC Heading"/>
    <w:basedOn w:val="1"/>
    <w:next w:val="a"/>
    <w:uiPriority w:val="39"/>
    <w:semiHidden/>
    <w:unhideWhenUsed/>
    <w:qFormat/>
    <w:rsid w:val="00FC693F"/>
    <w:pPr>
      <w:outlineLvl w:val="9"/>
    </w:pPr>
  </w:style>
  <w:style w:type="table" w:styleId="aff0">
    <w:name w:val="Table Grid"/>
    <w:basedOn w:val="a1"/>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1"/>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1"/>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1"/>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1"/>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1"/>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1"/>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1"/>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1"/>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1"/>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1"/>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1"/>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1"/>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1"/>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1"/>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1"/>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1"/>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1"/>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1"/>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1"/>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1"/>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1"/>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7">
    <w:name w:val="Основной текст + 17"/>
    <w:aliases w:val="5 pt,Полужирный"/>
    <w:rsid w:val="007B2B4C"/>
    <w:rPr>
      <w:b/>
      <w:bCs/>
      <w:color w:val="000000"/>
      <w:spacing w:val="0"/>
      <w:w w:val="100"/>
      <w:position w:val="0"/>
      <w:sz w:val="35"/>
      <w:szCs w:val="35"/>
      <w:shd w:val="clear" w:color="auto" w:fill="FFFFFF"/>
      <w:lang w:val="ru-RU" w:bidi="ar-SA"/>
    </w:rPr>
  </w:style>
  <w:style w:type="character" w:customStyle="1" w:styleId="14">
    <w:name w:val="Основной текст + 14"/>
    <w:aliases w:val="5 pt3"/>
    <w:rsid w:val="007B2B4C"/>
    <w:rPr>
      <w:color w:val="000000"/>
      <w:spacing w:val="0"/>
      <w:w w:val="100"/>
      <w:position w:val="0"/>
      <w:sz w:val="29"/>
      <w:szCs w:val="29"/>
      <w:u w:val="none"/>
      <w:shd w:val="clear" w:color="auto" w:fill="FFFFFF"/>
      <w:lang w:val="ru-RU" w:bidi="ar-SA"/>
    </w:rPr>
  </w:style>
  <w:style w:type="character" w:customStyle="1" w:styleId="aff8">
    <w:name w:val="Основной текст_"/>
    <w:link w:val="15"/>
    <w:locked/>
    <w:rsid w:val="007B2B4C"/>
    <w:rPr>
      <w:shd w:val="clear" w:color="auto" w:fill="FFFFFF"/>
    </w:rPr>
  </w:style>
  <w:style w:type="paragraph" w:customStyle="1" w:styleId="15">
    <w:name w:val="Основной текст1"/>
    <w:basedOn w:val="a"/>
    <w:link w:val="aff8"/>
    <w:rsid w:val="007B2B4C"/>
    <w:pPr>
      <w:widowControl w:val="0"/>
      <w:shd w:val="clear" w:color="auto" w:fill="FFFFFF"/>
      <w:spacing w:after="0" w:line="240" w:lineRule="auto"/>
    </w:pPr>
    <w:rPr>
      <w:shd w:val="clear" w:color="auto" w:fill="FFFFFF"/>
    </w:rPr>
  </w:style>
  <w:style w:type="paragraph" w:customStyle="1" w:styleId="38">
    <w:name w:val="Основной текст3"/>
    <w:basedOn w:val="a"/>
    <w:rsid w:val="007B2B4C"/>
    <w:pPr>
      <w:widowControl w:val="0"/>
      <w:shd w:val="clear" w:color="auto" w:fill="FFFFFF"/>
      <w:spacing w:after="0" w:line="342" w:lineRule="exact"/>
    </w:pPr>
    <w:rPr>
      <w:rFonts w:ascii="Times New Roman" w:eastAsia="Calibri" w:hAnsi="Times New Roman" w:cs="Times New Roman"/>
      <w:color w:val="000000"/>
      <w:sz w:val="30"/>
      <w:szCs w:val="30"/>
      <w:lang w:val="ru-RU" w:eastAsia="ru-RU"/>
    </w:rPr>
  </w:style>
  <w:style w:type="character" w:customStyle="1" w:styleId="Exact">
    <w:name w:val="Основной текст Exact"/>
    <w:rsid w:val="007B2B4C"/>
    <w:rPr>
      <w:rFonts w:ascii="Times New Roman" w:hAnsi="Times New Roman" w:cs="Times New Roman"/>
      <w:spacing w:val="-4"/>
      <w:sz w:val="28"/>
      <w:szCs w:val="28"/>
      <w:u w:val="none"/>
    </w:rPr>
  </w:style>
  <w:style w:type="character" w:customStyle="1" w:styleId="aff9">
    <w:name w:val="Основной текст + Курсив"/>
    <w:aliases w:val="Интервал 0 pt Exact"/>
    <w:rsid w:val="007B2B4C"/>
    <w:rPr>
      <w:i/>
      <w:iCs/>
      <w:spacing w:val="-7"/>
      <w:sz w:val="28"/>
      <w:szCs w:val="28"/>
      <w:u w:val="single"/>
      <w:shd w:val="clear" w:color="auto" w:fill="FFFFFF"/>
      <w:lang w:bidi="ar-SA"/>
    </w:rPr>
  </w:style>
  <w:style w:type="character" w:customStyle="1" w:styleId="2c">
    <w:name w:val="Основной текст + Курсив2"/>
    <w:rsid w:val="007B2B4C"/>
    <w:rPr>
      <w:i/>
      <w:iCs/>
      <w:color w:val="000000"/>
      <w:spacing w:val="0"/>
      <w:w w:val="100"/>
      <w:position w:val="0"/>
      <w:sz w:val="31"/>
      <w:szCs w:val="31"/>
      <w:u w:val="none"/>
      <w:shd w:val="clear" w:color="auto" w:fill="FFFFFF"/>
      <w:lang w:val="ru-RU" w:bidi="ar-SA"/>
    </w:rPr>
  </w:style>
  <w:style w:type="character" w:customStyle="1" w:styleId="1TimesNewRoman">
    <w:name w:val="Заголовок №1 + Times New Roman"/>
    <w:aliases w:val="15,5 pt2,Курсив"/>
    <w:rsid w:val="007B2B4C"/>
    <w:rPr>
      <w:rFonts w:ascii="Times New Roman" w:hAnsi="Times New Roman" w:cs="Times New Roman"/>
      <w:i/>
      <w:iCs/>
      <w:color w:val="000000"/>
      <w:spacing w:val="0"/>
      <w:w w:val="100"/>
      <w:position w:val="0"/>
      <w:sz w:val="31"/>
      <w:szCs w:val="31"/>
      <w:shd w:val="clear" w:color="auto" w:fill="FFFFFF"/>
      <w:lang w:bidi="ar-SA"/>
    </w:rPr>
  </w:style>
  <w:style w:type="character" w:customStyle="1" w:styleId="2d">
    <w:name w:val="Основной текст2"/>
    <w:rsid w:val="007B2B4C"/>
    <w:rPr>
      <w:color w:val="000000"/>
      <w:spacing w:val="0"/>
      <w:w w:val="100"/>
      <w:position w:val="0"/>
      <w:sz w:val="30"/>
      <w:szCs w:val="30"/>
      <w:u w:val="single"/>
      <w:shd w:val="clear" w:color="auto" w:fill="FFFFFF"/>
      <w:lang w:val="ru-RU" w:bidi="ar-SA"/>
    </w:rPr>
  </w:style>
  <w:style w:type="character" w:customStyle="1" w:styleId="16">
    <w:name w:val="Основной текст + Курсив1"/>
    <w:aliases w:val="Интервал -2 pt"/>
    <w:rsid w:val="007B2B4C"/>
    <w:rPr>
      <w:i/>
      <w:iCs/>
      <w:color w:val="000000"/>
      <w:spacing w:val="-40"/>
      <w:w w:val="100"/>
      <w:position w:val="0"/>
      <w:sz w:val="31"/>
      <w:szCs w:val="31"/>
      <w:u w:val="none"/>
      <w:shd w:val="clear" w:color="auto" w:fill="FFFFFF"/>
      <w:lang w:val="ru-RU" w:bidi="ar-SA"/>
    </w:rPr>
  </w:style>
  <w:style w:type="character" w:customStyle="1" w:styleId="TimesNewRoman1">
    <w:name w:val="Основной текст + Times New Roman1"/>
    <w:aliases w:val="11,5 pt1,Интервал 0 pt1"/>
    <w:rsid w:val="007B2B4C"/>
    <w:rPr>
      <w:rFonts w:ascii="Times New Roman" w:hAnsi="Times New Roman" w:cs="Times New Roman"/>
      <w:color w:val="000000"/>
      <w:spacing w:val="0"/>
      <w:w w:val="100"/>
      <w:position w:val="0"/>
      <w:sz w:val="23"/>
      <w:szCs w:val="23"/>
      <w:u w:val="none"/>
      <w:shd w:val="clear" w:color="auto" w:fill="FFFFFF"/>
      <w:lang w:val="ru-RU"/>
    </w:rPr>
  </w:style>
  <w:style w:type="character" w:styleId="affa">
    <w:name w:val="Hyperlink"/>
    <w:basedOn w:val="a0"/>
    <w:uiPriority w:val="99"/>
    <w:unhideWhenUsed/>
    <w:rsid w:val="003D5E79"/>
    <w:rPr>
      <w:color w:val="0000FF" w:themeColor="hyperlink"/>
      <w:u w:val="single"/>
    </w:rPr>
  </w:style>
  <w:style w:type="paragraph" w:customStyle="1" w:styleId="110">
    <w:name w:val="Заголовок 11"/>
    <w:basedOn w:val="a"/>
    <w:uiPriority w:val="1"/>
    <w:qFormat/>
    <w:rsid w:val="00361945"/>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lang w:val="ru-RU"/>
    </w:rPr>
  </w:style>
  <w:style w:type="paragraph" w:customStyle="1" w:styleId="TableParagraph">
    <w:name w:val="Table Paragraph"/>
    <w:basedOn w:val="a"/>
    <w:uiPriority w:val="1"/>
    <w:qFormat/>
    <w:rsid w:val="00361945"/>
    <w:pPr>
      <w:widowControl w:val="0"/>
      <w:autoSpaceDE w:val="0"/>
      <w:autoSpaceDN w:val="0"/>
      <w:spacing w:after="0" w:line="240" w:lineRule="auto"/>
    </w:pPr>
    <w:rPr>
      <w:rFonts w:ascii="Times New Roman" w:eastAsia="Times New Roman" w:hAnsi="Times New Roman" w:cs="Times New Roman"/>
      <w:lang w:val="ru-RU"/>
    </w:rPr>
  </w:style>
  <w:style w:type="paragraph" w:styleId="affb">
    <w:name w:val="Balloon Text"/>
    <w:basedOn w:val="a"/>
    <w:link w:val="affc"/>
    <w:uiPriority w:val="99"/>
    <w:semiHidden/>
    <w:unhideWhenUsed/>
    <w:rsid w:val="003C5FCA"/>
    <w:pPr>
      <w:spacing w:after="0" w:line="240" w:lineRule="auto"/>
    </w:pPr>
    <w:rPr>
      <w:rFonts w:ascii="Segoe UI" w:eastAsiaTheme="minorHAnsi" w:hAnsi="Segoe UI" w:cs="Segoe UI"/>
      <w:sz w:val="18"/>
      <w:szCs w:val="18"/>
      <w:lang w:val="ru-RU"/>
    </w:rPr>
  </w:style>
  <w:style w:type="character" w:customStyle="1" w:styleId="affc">
    <w:name w:val="Текст выноски Знак"/>
    <w:basedOn w:val="a0"/>
    <w:link w:val="affb"/>
    <w:uiPriority w:val="99"/>
    <w:semiHidden/>
    <w:rsid w:val="003C5FCA"/>
    <w:rPr>
      <w:rFonts w:ascii="Segoe UI" w:eastAsiaTheme="minorHAns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79"/>
  </w:style>
  <w:style w:type="paragraph" w:styleId="1">
    <w:name w:val="heading 1"/>
    <w:basedOn w:val="a"/>
    <w:next w:val="a"/>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69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C693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E618B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618BF"/>
  </w:style>
  <w:style w:type="paragraph" w:styleId="a5">
    <w:name w:val="footer"/>
    <w:basedOn w:val="a"/>
    <w:link w:val="a6"/>
    <w:uiPriority w:val="99"/>
    <w:unhideWhenUsed/>
    <w:rsid w:val="00E618B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618BF"/>
  </w:style>
  <w:style w:type="paragraph" w:styleId="a7">
    <w:name w:val="No Spacing"/>
    <w:uiPriority w:val="1"/>
    <w:qFormat/>
    <w:rsid w:val="00FC693F"/>
    <w:pPr>
      <w:spacing w:after="0" w:line="240" w:lineRule="auto"/>
    </w:pPr>
  </w:style>
  <w:style w:type="paragraph" w:styleId="a8">
    <w:name w:val="Title"/>
    <w:basedOn w:val="a"/>
    <w:next w:val="a"/>
    <w:link w:val="a9"/>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FC693F"/>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FC693F"/>
    <w:pPr>
      <w:ind w:left="720"/>
      <w:contextualSpacing/>
    </w:pPr>
  </w:style>
  <w:style w:type="paragraph" w:styleId="ad">
    <w:name w:val="Body Text"/>
    <w:basedOn w:val="a"/>
    <w:link w:val="ae"/>
    <w:uiPriority w:val="1"/>
    <w:unhideWhenUsed/>
    <w:qFormat/>
    <w:rsid w:val="00AA1D8D"/>
    <w:pPr>
      <w:spacing w:after="120"/>
    </w:pPr>
  </w:style>
  <w:style w:type="character" w:customStyle="1" w:styleId="ae">
    <w:name w:val="Основной текст Знак"/>
    <w:basedOn w:val="a0"/>
    <w:link w:val="ad"/>
    <w:uiPriority w:val="1"/>
    <w:rsid w:val="00AA1D8D"/>
  </w:style>
  <w:style w:type="paragraph" w:styleId="21">
    <w:name w:val="Body Text 2"/>
    <w:basedOn w:val="a"/>
    <w:link w:val="22"/>
    <w:uiPriority w:val="99"/>
    <w:unhideWhenUsed/>
    <w:rsid w:val="00AA1D8D"/>
    <w:pPr>
      <w:spacing w:after="120" w:line="480" w:lineRule="auto"/>
    </w:pPr>
  </w:style>
  <w:style w:type="character" w:customStyle="1" w:styleId="22">
    <w:name w:val="Основной текст 2 Знак"/>
    <w:basedOn w:val="a0"/>
    <w:link w:val="21"/>
    <w:uiPriority w:val="99"/>
    <w:rsid w:val="00AA1D8D"/>
  </w:style>
  <w:style w:type="paragraph" w:styleId="31">
    <w:name w:val="Body Text 3"/>
    <w:basedOn w:val="a"/>
    <w:link w:val="32"/>
    <w:uiPriority w:val="99"/>
    <w:unhideWhenUsed/>
    <w:rsid w:val="00AA1D8D"/>
    <w:pPr>
      <w:spacing w:after="120"/>
    </w:pPr>
    <w:rPr>
      <w:sz w:val="16"/>
      <w:szCs w:val="16"/>
    </w:rPr>
  </w:style>
  <w:style w:type="character" w:customStyle="1" w:styleId="32">
    <w:name w:val="Основной текст 3 Знак"/>
    <w:basedOn w:val="a0"/>
    <w:link w:val="31"/>
    <w:uiPriority w:val="99"/>
    <w:rsid w:val="00AA1D8D"/>
    <w:rPr>
      <w:sz w:val="16"/>
      <w:szCs w:val="16"/>
    </w:rPr>
  </w:style>
  <w:style w:type="paragraph" w:styleId="af">
    <w:name w:val="List"/>
    <w:basedOn w:val="a"/>
    <w:uiPriority w:val="99"/>
    <w:unhideWhenUsed/>
    <w:rsid w:val="00AA1D8D"/>
    <w:pPr>
      <w:ind w:left="360" w:hanging="360"/>
      <w:contextualSpacing/>
    </w:pPr>
  </w:style>
  <w:style w:type="paragraph" w:styleId="23">
    <w:name w:val="List 2"/>
    <w:basedOn w:val="a"/>
    <w:uiPriority w:val="99"/>
    <w:unhideWhenUsed/>
    <w:rsid w:val="00326F90"/>
    <w:pPr>
      <w:ind w:left="720" w:hanging="360"/>
      <w:contextualSpacing/>
    </w:pPr>
  </w:style>
  <w:style w:type="paragraph" w:styleId="33">
    <w:name w:val="List 3"/>
    <w:basedOn w:val="a"/>
    <w:uiPriority w:val="99"/>
    <w:unhideWhenUsed/>
    <w:rsid w:val="00326F90"/>
    <w:pPr>
      <w:ind w:left="1080" w:hanging="360"/>
      <w:contextualSpacing/>
    </w:pPr>
  </w:style>
  <w:style w:type="paragraph" w:styleId="af0">
    <w:name w:val="List Bullet"/>
    <w:basedOn w:val="a"/>
    <w:uiPriority w:val="99"/>
    <w:unhideWhenUsed/>
    <w:rsid w:val="00326F90"/>
    <w:pPr>
      <w:tabs>
        <w:tab w:val="num" w:pos="360"/>
      </w:tabs>
      <w:ind w:left="360" w:hanging="360"/>
      <w:contextualSpacing/>
    </w:pPr>
  </w:style>
  <w:style w:type="paragraph" w:styleId="24">
    <w:name w:val="List Bullet 2"/>
    <w:basedOn w:val="a"/>
    <w:uiPriority w:val="99"/>
    <w:unhideWhenUsed/>
    <w:rsid w:val="00326F90"/>
    <w:pPr>
      <w:tabs>
        <w:tab w:val="num" w:pos="720"/>
      </w:tabs>
      <w:ind w:left="720" w:hanging="360"/>
      <w:contextualSpacing/>
    </w:pPr>
  </w:style>
  <w:style w:type="paragraph" w:styleId="34">
    <w:name w:val="List Bullet 3"/>
    <w:basedOn w:val="a"/>
    <w:uiPriority w:val="99"/>
    <w:unhideWhenUsed/>
    <w:rsid w:val="00326F90"/>
    <w:pPr>
      <w:tabs>
        <w:tab w:val="num" w:pos="1080"/>
      </w:tabs>
      <w:ind w:left="1080" w:hanging="360"/>
      <w:contextualSpacing/>
    </w:pPr>
  </w:style>
  <w:style w:type="paragraph" w:styleId="af1">
    <w:name w:val="List Number"/>
    <w:basedOn w:val="a"/>
    <w:uiPriority w:val="99"/>
    <w:unhideWhenUsed/>
    <w:rsid w:val="00326F90"/>
    <w:pPr>
      <w:tabs>
        <w:tab w:val="num" w:pos="360"/>
      </w:tabs>
      <w:ind w:left="360" w:hanging="360"/>
      <w:contextualSpacing/>
    </w:pPr>
  </w:style>
  <w:style w:type="paragraph" w:styleId="25">
    <w:name w:val="List Number 2"/>
    <w:basedOn w:val="a"/>
    <w:uiPriority w:val="99"/>
    <w:unhideWhenUsed/>
    <w:rsid w:val="0029639D"/>
    <w:pPr>
      <w:tabs>
        <w:tab w:val="num" w:pos="720"/>
      </w:tabs>
      <w:ind w:left="720" w:hanging="360"/>
      <w:contextualSpacing/>
    </w:pPr>
  </w:style>
  <w:style w:type="paragraph" w:styleId="35">
    <w:name w:val="List Number 3"/>
    <w:basedOn w:val="a"/>
    <w:uiPriority w:val="99"/>
    <w:unhideWhenUsed/>
    <w:rsid w:val="0029639D"/>
    <w:pPr>
      <w:tabs>
        <w:tab w:val="num" w:pos="1080"/>
      </w:tabs>
      <w:ind w:left="1080" w:hanging="360"/>
      <w:contextualSpacing/>
    </w:pPr>
  </w:style>
  <w:style w:type="paragraph" w:styleId="af2">
    <w:name w:val="List Continue"/>
    <w:basedOn w:val="a"/>
    <w:uiPriority w:val="99"/>
    <w:unhideWhenUsed/>
    <w:rsid w:val="0029639D"/>
    <w:pPr>
      <w:spacing w:after="120"/>
      <w:ind w:left="360"/>
      <w:contextualSpacing/>
    </w:pPr>
  </w:style>
  <w:style w:type="paragraph" w:styleId="26">
    <w:name w:val="List Continue 2"/>
    <w:basedOn w:val="a"/>
    <w:uiPriority w:val="99"/>
    <w:unhideWhenUsed/>
    <w:rsid w:val="0029639D"/>
    <w:pPr>
      <w:spacing w:after="120"/>
      <w:ind w:left="720"/>
      <w:contextualSpacing/>
    </w:pPr>
  </w:style>
  <w:style w:type="paragraph" w:styleId="36">
    <w:name w:val="List Continue 3"/>
    <w:basedOn w:val="a"/>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0"/>
    <w:link w:val="af3"/>
    <w:uiPriority w:val="99"/>
    <w:rsid w:val="0029639D"/>
    <w:rPr>
      <w:rFonts w:ascii="Courier" w:hAnsi="Courier"/>
      <w:sz w:val="20"/>
      <w:szCs w:val="20"/>
    </w:rPr>
  </w:style>
  <w:style w:type="paragraph" w:styleId="27">
    <w:name w:val="Quote"/>
    <w:basedOn w:val="a"/>
    <w:next w:val="a"/>
    <w:link w:val="28"/>
    <w:uiPriority w:val="29"/>
    <w:qFormat/>
    <w:rsid w:val="00FC693F"/>
    <w:rPr>
      <w:i/>
      <w:iCs/>
      <w:color w:val="000000" w:themeColor="text1"/>
    </w:rPr>
  </w:style>
  <w:style w:type="character" w:customStyle="1" w:styleId="28">
    <w:name w:val="Цитата 2 Знак"/>
    <w:basedOn w:val="a0"/>
    <w:link w:val="27"/>
    <w:uiPriority w:val="29"/>
    <w:rsid w:val="00FC693F"/>
    <w:rPr>
      <w:i/>
      <w:iCs/>
      <w:color w:val="000000" w:themeColor="text1"/>
    </w:rPr>
  </w:style>
  <w:style w:type="paragraph" w:styleId="af5">
    <w:name w:val="caption"/>
    <w:basedOn w:val="a"/>
    <w:next w:val="a"/>
    <w:uiPriority w:val="35"/>
    <w:semiHidden/>
    <w:unhideWhenUsed/>
    <w:qFormat/>
    <w:rsid w:val="00FC693F"/>
    <w:pPr>
      <w:spacing w:line="240" w:lineRule="auto"/>
    </w:pPr>
    <w:rPr>
      <w:b/>
      <w:bCs/>
      <w:color w:val="4F81BD" w:themeColor="accent1"/>
      <w:sz w:val="18"/>
      <w:szCs w:val="18"/>
    </w:rPr>
  </w:style>
  <w:style w:type="character" w:styleId="af6">
    <w:name w:val="Strong"/>
    <w:basedOn w:val="a0"/>
    <w:uiPriority w:val="22"/>
    <w:qFormat/>
    <w:rsid w:val="00FC693F"/>
    <w:rPr>
      <w:b/>
      <w:bCs/>
    </w:rPr>
  </w:style>
  <w:style w:type="character" w:styleId="af7">
    <w:name w:val="Emphasis"/>
    <w:basedOn w:val="a0"/>
    <w:uiPriority w:val="20"/>
    <w:qFormat/>
    <w:rsid w:val="00FC693F"/>
    <w:rPr>
      <w:i/>
      <w:iCs/>
    </w:rPr>
  </w:style>
  <w:style w:type="paragraph" w:styleId="af8">
    <w:name w:val="Intense Quote"/>
    <w:basedOn w:val="a"/>
    <w:next w:val="a"/>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FC693F"/>
    <w:rPr>
      <w:b/>
      <w:bCs/>
      <w:i/>
      <w:iCs/>
      <w:color w:val="4F81BD" w:themeColor="accent1"/>
    </w:rPr>
  </w:style>
  <w:style w:type="character" w:styleId="afa">
    <w:name w:val="Subtle Emphasis"/>
    <w:basedOn w:val="a0"/>
    <w:uiPriority w:val="19"/>
    <w:qFormat/>
    <w:rsid w:val="00FC693F"/>
    <w:rPr>
      <w:i/>
      <w:iCs/>
      <w:color w:val="808080" w:themeColor="text1" w:themeTint="7F"/>
    </w:rPr>
  </w:style>
  <w:style w:type="character" w:styleId="afb">
    <w:name w:val="Intense Emphasis"/>
    <w:basedOn w:val="a0"/>
    <w:uiPriority w:val="21"/>
    <w:qFormat/>
    <w:rsid w:val="00FC693F"/>
    <w:rPr>
      <w:b/>
      <w:bCs/>
      <w:i/>
      <w:iCs/>
      <w:color w:val="4F81BD" w:themeColor="accent1"/>
    </w:rPr>
  </w:style>
  <w:style w:type="character" w:styleId="afc">
    <w:name w:val="Subtle Reference"/>
    <w:basedOn w:val="a0"/>
    <w:uiPriority w:val="31"/>
    <w:qFormat/>
    <w:rsid w:val="00FC693F"/>
    <w:rPr>
      <w:smallCaps/>
      <w:color w:val="C0504D" w:themeColor="accent2"/>
      <w:u w:val="single"/>
    </w:rPr>
  </w:style>
  <w:style w:type="character" w:styleId="afd">
    <w:name w:val="Intense Reference"/>
    <w:basedOn w:val="a0"/>
    <w:uiPriority w:val="32"/>
    <w:qFormat/>
    <w:rsid w:val="00FC693F"/>
    <w:rPr>
      <w:b/>
      <w:bCs/>
      <w:smallCaps/>
      <w:color w:val="C0504D" w:themeColor="accent2"/>
      <w:spacing w:val="5"/>
      <w:u w:val="single"/>
    </w:rPr>
  </w:style>
  <w:style w:type="character" w:styleId="afe">
    <w:name w:val="Book Title"/>
    <w:basedOn w:val="a0"/>
    <w:uiPriority w:val="33"/>
    <w:qFormat/>
    <w:rsid w:val="00FC693F"/>
    <w:rPr>
      <w:b/>
      <w:bCs/>
      <w:smallCaps/>
      <w:spacing w:val="5"/>
    </w:rPr>
  </w:style>
  <w:style w:type="paragraph" w:styleId="aff">
    <w:name w:val="TOC Heading"/>
    <w:basedOn w:val="1"/>
    <w:next w:val="a"/>
    <w:uiPriority w:val="39"/>
    <w:semiHidden/>
    <w:unhideWhenUsed/>
    <w:qFormat/>
    <w:rsid w:val="00FC693F"/>
    <w:pPr>
      <w:outlineLvl w:val="9"/>
    </w:pPr>
  </w:style>
  <w:style w:type="table" w:styleId="aff0">
    <w:name w:val="Table Grid"/>
    <w:basedOn w:val="a1"/>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1"/>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1"/>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1"/>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1"/>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1"/>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1"/>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1"/>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1"/>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1"/>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1"/>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1"/>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1"/>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1"/>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1"/>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7">
    <w:name w:val="Основной текст + 17"/>
    <w:aliases w:val="5 pt,Полужирный"/>
    <w:rsid w:val="007B2B4C"/>
    <w:rPr>
      <w:b/>
      <w:bCs/>
      <w:color w:val="000000"/>
      <w:spacing w:val="0"/>
      <w:w w:val="100"/>
      <w:position w:val="0"/>
      <w:sz w:val="35"/>
      <w:szCs w:val="35"/>
      <w:shd w:val="clear" w:color="auto" w:fill="FFFFFF"/>
      <w:lang w:val="ru-RU" w:eastAsia="x-none" w:bidi="ar-SA"/>
    </w:rPr>
  </w:style>
  <w:style w:type="character" w:customStyle="1" w:styleId="14">
    <w:name w:val="Основной текст + 14"/>
    <w:aliases w:val="5 pt3"/>
    <w:rsid w:val="007B2B4C"/>
    <w:rPr>
      <w:color w:val="000000"/>
      <w:spacing w:val="0"/>
      <w:w w:val="100"/>
      <w:position w:val="0"/>
      <w:sz w:val="29"/>
      <w:szCs w:val="29"/>
      <w:u w:val="none"/>
      <w:shd w:val="clear" w:color="auto" w:fill="FFFFFF"/>
      <w:lang w:val="ru-RU" w:eastAsia="x-none" w:bidi="ar-SA"/>
    </w:rPr>
  </w:style>
  <w:style w:type="character" w:customStyle="1" w:styleId="aff8">
    <w:name w:val="Основной текст_"/>
    <w:link w:val="15"/>
    <w:locked/>
    <w:rsid w:val="007B2B4C"/>
    <w:rPr>
      <w:shd w:val="clear" w:color="auto" w:fill="FFFFFF"/>
    </w:rPr>
  </w:style>
  <w:style w:type="paragraph" w:customStyle="1" w:styleId="15">
    <w:name w:val="Основной текст1"/>
    <w:basedOn w:val="a"/>
    <w:link w:val="aff8"/>
    <w:rsid w:val="007B2B4C"/>
    <w:pPr>
      <w:widowControl w:val="0"/>
      <w:shd w:val="clear" w:color="auto" w:fill="FFFFFF"/>
      <w:spacing w:after="0" w:line="240" w:lineRule="auto"/>
    </w:pPr>
    <w:rPr>
      <w:shd w:val="clear" w:color="auto" w:fill="FFFFFF"/>
    </w:rPr>
  </w:style>
  <w:style w:type="paragraph" w:customStyle="1" w:styleId="38">
    <w:name w:val="Основной текст3"/>
    <w:basedOn w:val="a"/>
    <w:rsid w:val="007B2B4C"/>
    <w:pPr>
      <w:widowControl w:val="0"/>
      <w:shd w:val="clear" w:color="auto" w:fill="FFFFFF"/>
      <w:spacing w:after="0" w:line="342" w:lineRule="exact"/>
    </w:pPr>
    <w:rPr>
      <w:rFonts w:ascii="Times New Roman" w:eastAsia="Calibri" w:hAnsi="Times New Roman" w:cs="Times New Roman"/>
      <w:color w:val="000000"/>
      <w:sz w:val="30"/>
      <w:szCs w:val="30"/>
      <w:lang w:val="ru-RU" w:eastAsia="ru-RU"/>
    </w:rPr>
  </w:style>
  <w:style w:type="character" w:customStyle="1" w:styleId="Exact">
    <w:name w:val="Основной текст Exact"/>
    <w:rsid w:val="007B2B4C"/>
    <w:rPr>
      <w:rFonts w:ascii="Times New Roman" w:hAnsi="Times New Roman" w:cs="Times New Roman"/>
      <w:spacing w:val="-4"/>
      <w:sz w:val="28"/>
      <w:szCs w:val="28"/>
      <w:u w:val="none"/>
    </w:rPr>
  </w:style>
  <w:style w:type="character" w:customStyle="1" w:styleId="aff9">
    <w:name w:val="Основной текст + Курсив"/>
    <w:aliases w:val="Интервал 0 pt Exact"/>
    <w:rsid w:val="007B2B4C"/>
    <w:rPr>
      <w:i/>
      <w:iCs/>
      <w:spacing w:val="-7"/>
      <w:sz w:val="28"/>
      <w:szCs w:val="28"/>
      <w:u w:val="single"/>
      <w:shd w:val="clear" w:color="auto" w:fill="FFFFFF"/>
      <w:lang w:bidi="ar-SA"/>
    </w:rPr>
  </w:style>
  <w:style w:type="character" w:customStyle="1" w:styleId="2c">
    <w:name w:val="Основной текст + Курсив2"/>
    <w:rsid w:val="007B2B4C"/>
    <w:rPr>
      <w:i/>
      <w:iCs/>
      <w:color w:val="000000"/>
      <w:spacing w:val="0"/>
      <w:w w:val="100"/>
      <w:position w:val="0"/>
      <w:sz w:val="31"/>
      <w:szCs w:val="31"/>
      <w:u w:val="none"/>
      <w:shd w:val="clear" w:color="auto" w:fill="FFFFFF"/>
      <w:lang w:val="ru-RU" w:eastAsia="x-none" w:bidi="ar-SA"/>
    </w:rPr>
  </w:style>
  <w:style w:type="character" w:customStyle="1" w:styleId="1TimesNewRoman">
    <w:name w:val="Заголовок №1 + Times New Roman"/>
    <w:aliases w:val="15,5 pt2,Курсив"/>
    <w:rsid w:val="007B2B4C"/>
    <w:rPr>
      <w:rFonts w:ascii="Times New Roman" w:hAnsi="Times New Roman" w:cs="Times New Roman"/>
      <w:i/>
      <w:iCs/>
      <w:color w:val="000000"/>
      <w:spacing w:val="0"/>
      <w:w w:val="100"/>
      <w:position w:val="0"/>
      <w:sz w:val="31"/>
      <w:szCs w:val="31"/>
      <w:shd w:val="clear" w:color="auto" w:fill="FFFFFF"/>
      <w:lang w:bidi="ar-SA"/>
    </w:rPr>
  </w:style>
  <w:style w:type="character" w:customStyle="1" w:styleId="2d">
    <w:name w:val="Основной текст2"/>
    <w:rsid w:val="007B2B4C"/>
    <w:rPr>
      <w:color w:val="000000"/>
      <w:spacing w:val="0"/>
      <w:w w:val="100"/>
      <w:position w:val="0"/>
      <w:sz w:val="30"/>
      <w:szCs w:val="30"/>
      <w:u w:val="single"/>
      <w:shd w:val="clear" w:color="auto" w:fill="FFFFFF"/>
      <w:lang w:val="ru-RU" w:eastAsia="x-none" w:bidi="ar-SA"/>
    </w:rPr>
  </w:style>
  <w:style w:type="character" w:customStyle="1" w:styleId="16">
    <w:name w:val="Основной текст + Курсив1"/>
    <w:aliases w:val="Интервал -2 pt"/>
    <w:rsid w:val="007B2B4C"/>
    <w:rPr>
      <w:i/>
      <w:iCs/>
      <w:color w:val="000000"/>
      <w:spacing w:val="-40"/>
      <w:w w:val="100"/>
      <w:position w:val="0"/>
      <w:sz w:val="31"/>
      <w:szCs w:val="31"/>
      <w:u w:val="none"/>
      <w:shd w:val="clear" w:color="auto" w:fill="FFFFFF"/>
      <w:lang w:val="ru-RU" w:eastAsia="x-none" w:bidi="ar-SA"/>
    </w:rPr>
  </w:style>
  <w:style w:type="character" w:customStyle="1" w:styleId="TimesNewRoman1">
    <w:name w:val="Основной текст + Times New Roman1"/>
    <w:aliases w:val="11,5 pt1,Интервал 0 pt1"/>
    <w:rsid w:val="007B2B4C"/>
    <w:rPr>
      <w:rFonts w:ascii="Times New Roman" w:hAnsi="Times New Roman" w:cs="Times New Roman"/>
      <w:color w:val="000000"/>
      <w:spacing w:val="0"/>
      <w:w w:val="100"/>
      <w:position w:val="0"/>
      <w:sz w:val="23"/>
      <w:szCs w:val="23"/>
      <w:u w:val="none"/>
      <w:shd w:val="clear" w:color="auto" w:fill="FFFFFF"/>
      <w:lang w:val="ru-RU" w:eastAsia="x-none"/>
    </w:rPr>
  </w:style>
  <w:style w:type="character" w:styleId="affa">
    <w:name w:val="Hyperlink"/>
    <w:basedOn w:val="a0"/>
    <w:uiPriority w:val="99"/>
    <w:unhideWhenUsed/>
    <w:rsid w:val="003D5E79"/>
    <w:rPr>
      <w:color w:val="0000FF" w:themeColor="hyperlink"/>
      <w:u w:val="single"/>
    </w:rPr>
  </w:style>
  <w:style w:type="paragraph" w:customStyle="1" w:styleId="110">
    <w:name w:val="Заголовок 11"/>
    <w:basedOn w:val="a"/>
    <w:uiPriority w:val="1"/>
    <w:qFormat/>
    <w:rsid w:val="00361945"/>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lang w:val="ru-RU"/>
    </w:rPr>
  </w:style>
  <w:style w:type="paragraph" w:customStyle="1" w:styleId="TableParagraph">
    <w:name w:val="Table Paragraph"/>
    <w:basedOn w:val="a"/>
    <w:uiPriority w:val="1"/>
    <w:qFormat/>
    <w:rsid w:val="00361945"/>
    <w:pPr>
      <w:widowControl w:val="0"/>
      <w:autoSpaceDE w:val="0"/>
      <w:autoSpaceDN w:val="0"/>
      <w:spacing w:after="0" w:line="240" w:lineRule="auto"/>
    </w:pPr>
    <w:rPr>
      <w:rFonts w:ascii="Times New Roman" w:eastAsia="Times New Roman" w:hAnsi="Times New Roman" w:cs="Times New Roman"/>
      <w:lang w:val="ru-RU"/>
    </w:rPr>
  </w:style>
  <w:style w:type="paragraph" w:styleId="affb">
    <w:name w:val="Balloon Text"/>
    <w:basedOn w:val="a"/>
    <w:link w:val="affc"/>
    <w:uiPriority w:val="99"/>
    <w:semiHidden/>
    <w:unhideWhenUsed/>
    <w:rsid w:val="003C5FCA"/>
    <w:pPr>
      <w:spacing w:after="0" w:line="240" w:lineRule="auto"/>
    </w:pPr>
    <w:rPr>
      <w:rFonts w:ascii="Segoe UI" w:eastAsiaTheme="minorHAnsi" w:hAnsi="Segoe UI" w:cs="Segoe UI"/>
      <w:sz w:val="18"/>
      <w:szCs w:val="18"/>
      <w:lang w:val="ru-RU"/>
    </w:rPr>
  </w:style>
  <w:style w:type="character" w:customStyle="1" w:styleId="affc">
    <w:name w:val="Текст выноски Знак"/>
    <w:basedOn w:val="a0"/>
    <w:link w:val="affb"/>
    <w:uiPriority w:val="99"/>
    <w:semiHidden/>
    <w:rsid w:val="003C5FCA"/>
    <w:rPr>
      <w:rFonts w:ascii="Segoe UI" w:eastAsiaTheme="minorHAns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32/" TargetMode="External"/><Relationship Id="rId13" Type="http://schemas.openxmlformats.org/officeDocument/2006/relationships/hyperlink" Target="https://resh.edu.ru/subject/32/" TargetMode="External"/><Relationship Id="rId18" Type="http://schemas.openxmlformats.org/officeDocument/2006/relationships/hyperlink" Target="https://resh.edu.ru/subject/32/" TargetMode="External"/><Relationship Id="rId26" Type="http://schemas.openxmlformats.org/officeDocument/2006/relationships/hyperlink" Target="https://resh.edu.ru/subject/32/" TargetMode="External"/><Relationship Id="rId39" Type="http://schemas.openxmlformats.org/officeDocument/2006/relationships/hyperlink" Target="https://resh.edu.ru/subject/32/" TargetMode="External"/><Relationship Id="rId3" Type="http://schemas.openxmlformats.org/officeDocument/2006/relationships/styles" Target="styles.xml"/><Relationship Id="rId21" Type="http://schemas.openxmlformats.org/officeDocument/2006/relationships/hyperlink" Target="https://resh.edu.ru/subject/32/" TargetMode="External"/><Relationship Id="rId34" Type="http://schemas.openxmlformats.org/officeDocument/2006/relationships/hyperlink" Target="https://resh.edu.ru/subject/32/" TargetMode="External"/><Relationship Id="rId42" Type="http://schemas.openxmlformats.org/officeDocument/2006/relationships/fontTable" Target="fontTable.xml"/><Relationship Id="rId7" Type="http://schemas.openxmlformats.org/officeDocument/2006/relationships/hyperlink" Target="https://resh.edu.ru/subject/32/" TargetMode="External"/><Relationship Id="rId12" Type="http://schemas.openxmlformats.org/officeDocument/2006/relationships/hyperlink" Target="https://resh.edu.ru/subject/32/" TargetMode="External"/><Relationship Id="rId17" Type="http://schemas.openxmlformats.org/officeDocument/2006/relationships/hyperlink" Target="https://resh.edu.ru/subject/32/" TargetMode="External"/><Relationship Id="rId25" Type="http://schemas.openxmlformats.org/officeDocument/2006/relationships/hyperlink" Target="https://resh.edu.ru/subject/32/" TargetMode="External"/><Relationship Id="rId33" Type="http://schemas.openxmlformats.org/officeDocument/2006/relationships/hyperlink" Target="https://resh.edu.ru/subject/32/" TargetMode="External"/><Relationship Id="rId38" Type="http://schemas.openxmlformats.org/officeDocument/2006/relationships/hyperlink" Target="https://resh.edu.ru/subject/32/" TargetMode="External"/><Relationship Id="rId2" Type="http://schemas.openxmlformats.org/officeDocument/2006/relationships/numbering" Target="numbering.xml"/><Relationship Id="rId16" Type="http://schemas.openxmlformats.org/officeDocument/2006/relationships/hyperlink" Target="https://resh.edu.ru/subject/32/" TargetMode="External"/><Relationship Id="rId20" Type="http://schemas.openxmlformats.org/officeDocument/2006/relationships/hyperlink" Target="https://resh.edu.ru/subject/32/" TargetMode="External"/><Relationship Id="rId29" Type="http://schemas.openxmlformats.org/officeDocument/2006/relationships/hyperlink" Target="https://resh.edu.ru/subject/32/" TargetMode="External"/><Relationship Id="rId41" Type="http://schemas.openxmlformats.org/officeDocument/2006/relationships/hyperlink" Target="https://resh.edu.ru/subject/32/" TargetMode="External"/><Relationship Id="rId1" Type="http://schemas.openxmlformats.org/officeDocument/2006/relationships/customXml" Target="../customXml/item1.xml"/><Relationship Id="rId6" Type="http://schemas.openxmlformats.org/officeDocument/2006/relationships/hyperlink" Target="https://resh.edu.ru/subject/32/" TargetMode="External"/><Relationship Id="rId11" Type="http://schemas.openxmlformats.org/officeDocument/2006/relationships/hyperlink" Target="https://resh.edu.ru/subject/32/" TargetMode="External"/><Relationship Id="rId24" Type="http://schemas.openxmlformats.org/officeDocument/2006/relationships/hyperlink" Target="https://resh.edu.ru/subject/32/" TargetMode="External"/><Relationship Id="rId32" Type="http://schemas.openxmlformats.org/officeDocument/2006/relationships/hyperlink" Target="https://resh.edu.ru/subject/32/" TargetMode="External"/><Relationship Id="rId37" Type="http://schemas.openxmlformats.org/officeDocument/2006/relationships/hyperlink" Target="https://resh.edu.ru/subject/32/" TargetMode="External"/><Relationship Id="rId40" Type="http://schemas.openxmlformats.org/officeDocument/2006/relationships/hyperlink" Target="https://resh.edu.ru/subject/32/" TargetMode="External"/><Relationship Id="rId5" Type="http://schemas.openxmlformats.org/officeDocument/2006/relationships/webSettings" Target="webSettings.xml"/><Relationship Id="rId15" Type="http://schemas.openxmlformats.org/officeDocument/2006/relationships/hyperlink" Target="https://resh.edu.ru/subject/32/" TargetMode="External"/><Relationship Id="rId23" Type="http://schemas.openxmlformats.org/officeDocument/2006/relationships/hyperlink" Target="https://resh.edu.ru/subject/32/" TargetMode="External"/><Relationship Id="rId28" Type="http://schemas.openxmlformats.org/officeDocument/2006/relationships/hyperlink" Target="https://resh.edu.ru/subject/32/" TargetMode="External"/><Relationship Id="rId36" Type="http://schemas.openxmlformats.org/officeDocument/2006/relationships/hyperlink" Target="https://resh.edu.ru/subject/32/" TargetMode="External"/><Relationship Id="rId10" Type="http://schemas.openxmlformats.org/officeDocument/2006/relationships/hyperlink" Target="https://resh.edu.ru/subject/32/" TargetMode="External"/><Relationship Id="rId19" Type="http://schemas.openxmlformats.org/officeDocument/2006/relationships/hyperlink" Target="https://resh.edu.ru/subject/32/" TargetMode="External"/><Relationship Id="rId31" Type="http://schemas.openxmlformats.org/officeDocument/2006/relationships/hyperlink" Target="https://resh.edu.ru/subject/32/"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esh.edu.ru/subject/32/" TargetMode="External"/><Relationship Id="rId14" Type="http://schemas.openxmlformats.org/officeDocument/2006/relationships/hyperlink" Target="https://resh.edu.ru/subject/32/" TargetMode="External"/><Relationship Id="rId22" Type="http://schemas.openxmlformats.org/officeDocument/2006/relationships/hyperlink" Target="https://resh.edu.ru/subject/32/" TargetMode="External"/><Relationship Id="rId27" Type="http://schemas.openxmlformats.org/officeDocument/2006/relationships/hyperlink" Target="https://resh.edu.ru/subject/32/" TargetMode="External"/><Relationship Id="rId30" Type="http://schemas.openxmlformats.org/officeDocument/2006/relationships/hyperlink" Target="https://resh.edu.ru/subject/32/" TargetMode="External"/><Relationship Id="rId35" Type="http://schemas.openxmlformats.org/officeDocument/2006/relationships/hyperlink" Target="https://resh.edu.ru/subject/3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2EB4-9379-449C-9A08-B4A10563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16001</Words>
  <Characters>91211</Characters>
  <Application>Microsoft Office Word</Application>
  <DocSecurity>0</DocSecurity>
  <Lines>760</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106999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RePack by SPecialiST</cp:lastModifiedBy>
  <cp:revision>13</cp:revision>
  <dcterms:created xsi:type="dcterms:W3CDTF">2022-09-26T18:19:00Z</dcterms:created>
  <dcterms:modified xsi:type="dcterms:W3CDTF">2022-12-04T16:54:00Z</dcterms:modified>
  <cp:category/>
</cp:coreProperties>
</file>