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39" w:rsidRPr="007A0639" w:rsidRDefault="007A0639" w:rsidP="007A0639">
      <w:pPr>
        <w:tabs>
          <w:tab w:val="left" w:pos="1100"/>
        </w:tabs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A06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Приложение к Программе основного общего образования, утвержденной приказом директора МБОУ </w:t>
      </w:r>
      <w:proofErr w:type="spellStart"/>
      <w:r w:rsidR="003F32D8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Тагинская</w:t>
      </w:r>
      <w:proofErr w:type="spellEnd"/>
      <w:r w:rsidRPr="007A063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средняя общеобразовательная школа от </w:t>
      </w:r>
      <w:r w:rsidR="003F32D8" w:rsidRPr="003F32D8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29.08.2022 г. № 93</w:t>
      </w:r>
    </w:p>
    <w:p w:rsidR="007A0639" w:rsidRPr="007A0639" w:rsidRDefault="007A0639" w:rsidP="007A0639">
      <w:pPr>
        <w:autoSpaceDE w:val="0"/>
        <w:autoSpaceDN w:val="0"/>
        <w:spacing w:after="0" w:line="28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7A0639" w:rsidRPr="007A0639" w:rsidRDefault="007A0639" w:rsidP="007A0639">
      <w:pPr>
        <w:autoSpaceDE w:val="0"/>
        <w:autoSpaceDN w:val="0"/>
        <w:spacing w:after="0" w:line="28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7A0639" w:rsidRPr="007A0639" w:rsidRDefault="007A0639" w:rsidP="007A0639">
      <w:pPr>
        <w:autoSpaceDE w:val="0"/>
        <w:autoSpaceDN w:val="0"/>
        <w:spacing w:after="0" w:line="28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7A063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Иностранный (английский) язык</w:t>
      </w:r>
      <w:r w:rsidRPr="007A063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»</w:t>
      </w:r>
      <w:r w:rsidRPr="007A063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уровне основного общего образования составлена в соответствии </w:t>
      </w:r>
      <w:proofErr w:type="gramStart"/>
      <w:r w:rsidRPr="007A0639">
        <w:rPr>
          <w:rFonts w:ascii="Times New Roman" w:eastAsia="Times New Roman" w:hAnsi="Times New Roman" w:cs="Times New Roman"/>
          <w:color w:val="000000"/>
          <w:sz w:val="24"/>
          <w:lang w:val="ru-RU"/>
        </w:rPr>
        <w:t>с</w:t>
      </w:r>
      <w:proofErr w:type="gramEnd"/>
      <w:r w:rsidRPr="007A0639"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</w:p>
    <w:p w:rsidR="007A0639" w:rsidRPr="007A0639" w:rsidRDefault="007A0639" w:rsidP="007A0639">
      <w:pPr>
        <w:widowControl w:val="0"/>
        <w:numPr>
          <w:ilvl w:val="0"/>
          <w:numId w:val="10"/>
        </w:numPr>
        <w:tabs>
          <w:tab w:val="left" w:pos="1046"/>
          <w:tab w:val="num" w:pos="1134"/>
        </w:tabs>
        <w:autoSpaceDE w:val="0"/>
        <w:autoSpaceDN w:val="0"/>
        <w:spacing w:after="160" w:line="240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639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7A0639" w:rsidRDefault="007A0639" w:rsidP="007A0639">
      <w:pPr>
        <w:widowControl w:val="0"/>
        <w:numPr>
          <w:ilvl w:val="0"/>
          <w:numId w:val="10"/>
        </w:numPr>
        <w:tabs>
          <w:tab w:val="left" w:pos="1046"/>
          <w:tab w:val="num" w:pos="1134"/>
        </w:tabs>
        <w:autoSpaceDE w:val="0"/>
        <w:autoSpaceDN w:val="0"/>
        <w:spacing w:after="160" w:line="240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6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7A0639">
        <w:rPr>
          <w:rFonts w:ascii="Times New Roman" w:eastAsia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7A06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31.05.2021 № 287 (далее – ФГОС ООО);</w:t>
      </w:r>
    </w:p>
    <w:p w:rsidR="007A0639" w:rsidRPr="007A0639" w:rsidRDefault="007A0639" w:rsidP="007A0639">
      <w:pPr>
        <w:widowControl w:val="0"/>
        <w:numPr>
          <w:ilvl w:val="0"/>
          <w:numId w:val="10"/>
        </w:numPr>
        <w:tabs>
          <w:tab w:val="left" w:pos="1046"/>
          <w:tab w:val="num" w:pos="1134"/>
        </w:tabs>
        <w:autoSpaceDE w:val="0"/>
        <w:autoSpaceDN w:val="0"/>
        <w:spacing w:after="160" w:line="240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6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Примерной программы основного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английскому</w:t>
      </w:r>
      <w:r w:rsidRPr="007A06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языку.</w:t>
      </w:r>
    </w:p>
    <w:p w:rsidR="007A0639" w:rsidRPr="007A0639" w:rsidRDefault="007A0639" w:rsidP="007A0639">
      <w:pPr>
        <w:widowControl w:val="0"/>
        <w:numPr>
          <w:ilvl w:val="0"/>
          <w:numId w:val="10"/>
        </w:numPr>
        <w:tabs>
          <w:tab w:val="left" w:pos="1046"/>
          <w:tab w:val="num" w:pos="1134"/>
        </w:tabs>
        <w:autoSpaceDE w:val="0"/>
        <w:autoSpaceDN w:val="0"/>
        <w:spacing w:after="160" w:line="240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6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Основной образовательной программой ООО МБОУ </w:t>
      </w:r>
      <w:proofErr w:type="spellStart"/>
      <w:r w:rsidR="003F32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Тагинская</w:t>
      </w:r>
      <w:proofErr w:type="spellEnd"/>
      <w:r w:rsidRPr="007A06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средняя общеобразовательная школа;</w:t>
      </w:r>
    </w:p>
    <w:p w:rsidR="007A0639" w:rsidRPr="007A0639" w:rsidRDefault="007A0639" w:rsidP="007A0639">
      <w:pPr>
        <w:widowControl w:val="0"/>
        <w:numPr>
          <w:ilvl w:val="0"/>
          <w:numId w:val="10"/>
        </w:numPr>
        <w:shd w:val="clear" w:color="auto" w:fill="FFFFFF"/>
        <w:tabs>
          <w:tab w:val="left" w:pos="1046"/>
          <w:tab w:val="num" w:pos="1134"/>
        </w:tabs>
        <w:spacing w:after="160" w:line="240" w:lineRule="exac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A06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Положением о рабочих программах, разрабатываемых по ФГОС-2021, утвержденным приказом МБОУ </w:t>
      </w:r>
      <w:r w:rsidR="003F32D8">
        <w:rPr>
          <w:rFonts w:ascii="Times New Roman" w:eastAsia="Times New Roman" w:hAnsi="Times New Roman" w:cs="Times New Roman"/>
          <w:sz w:val="24"/>
          <w:szCs w:val="24"/>
          <w:lang w:val="ru-RU"/>
        </w:rPr>
        <w:t>Тагинская</w:t>
      </w:r>
      <w:bookmarkStart w:id="0" w:name="_GoBack"/>
      <w:bookmarkEnd w:id="0"/>
      <w:r w:rsidRPr="007A06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средняя общеобразовательная школа № 33-2 от 01.04.2022 г. </w:t>
      </w:r>
    </w:p>
    <w:p w:rsidR="00141B27" w:rsidRPr="007A0639" w:rsidRDefault="00141B27">
      <w:pPr>
        <w:autoSpaceDE w:val="0"/>
        <w:autoSpaceDN w:val="0"/>
        <w:spacing w:after="78" w:line="220" w:lineRule="exact"/>
        <w:rPr>
          <w:lang w:val="ru-RU"/>
        </w:rPr>
      </w:pPr>
    </w:p>
    <w:p w:rsidR="007A0639" w:rsidRDefault="007A063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A0639" w:rsidRDefault="007A063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41B27" w:rsidRPr="003C2AB9" w:rsidRDefault="00141B27">
      <w:pPr>
        <w:autoSpaceDE w:val="0"/>
        <w:autoSpaceDN w:val="0"/>
        <w:spacing w:after="78" w:line="220" w:lineRule="exact"/>
        <w:rPr>
          <w:lang w:val="ru-RU"/>
        </w:rPr>
      </w:pPr>
    </w:p>
    <w:p w:rsidR="00141B27" w:rsidRDefault="004058CA" w:rsidP="007A063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7A0639" w:rsidRPr="003C2AB9" w:rsidRDefault="007A0639" w:rsidP="007A0639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«ИНОСТРАННЫЙ (АНГЛИЙСКИЙ) ЯЗЫК»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141B27" w:rsidRPr="003C2AB9" w:rsidRDefault="004058C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141B27" w:rsidRPr="003C2AB9" w:rsidRDefault="004058C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141B27" w:rsidRPr="003C2AB9" w:rsidRDefault="004058C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141B27" w:rsidRPr="003C2AB9" w:rsidRDefault="004058C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141B27" w:rsidRPr="003C2AB9" w:rsidRDefault="004058C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141B27" w:rsidRPr="003C2AB9" w:rsidRDefault="004058CA" w:rsidP="0086161F">
      <w:pPr>
        <w:tabs>
          <w:tab w:val="left" w:pos="180"/>
          <w:tab w:val="left" w:pos="10348"/>
        </w:tabs>
        <w:autoSpaceDE w:val="0"/>
        <w:autoSpaceDN w:val="0"/>
        <w:spacing w:before="70" w:after="0" w:line="271" w:lineRule="auto"/>
        <w:ind w:right="64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</w:t>
      </w:r>
      <w:proofErr w:type="gram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Выдающиеся люди родной страны и страны/стран изучаемого языка: писатели, поэты.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3C2A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141B27" w:rsidRPr="003C2AB9" w:rsidRDefault="004058C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Выше</w:t>
      </w:r>
      <w:r w:rsidR="0086161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141B27" w:rsidRPr="003C2AB9" w:rsidRDefault="004058C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3C2A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141B27" w:rsidRPr="003C2AB9" w:rsidRDefault="004058C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141B27" w:rsidRPr="003C2AB9" w:rsidRDefault="004058C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141B27" w:rsidRPr="003C2AB9" w:rsidRDefault="00141B27">
      <w:pPr>
        <w:autoSpaceDE w:val="0"/>
        <w:autoSpaceDN w:val="0"/>
        <w:spacing w:after="78" w:line="220" w:lineRule="exact"/>
        <w:rPr>
          <w:lang w:val="ru-RU"/>
        </w:rPr>
      </w:pPr>
    </w:p>
    <w:p w:rsidR="00141B27" w:rsidRPr="003C2AB9" w:rsidRDefault="004058C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C2AB9">
        <w:rPr>
          <w:lang w:val="ru-RU"/>
        </w:rPr>
        <w:tab/>
      </w:r>
      <w:proofErr w:type="spellStart"/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proofErr w:type="spellStart"/>
      <w:r w:rsidRPr="003C2A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proofErr w:type="spellEnd"/>
      <w:r w:rsidRPr="003C2A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</w:t>
      </w:r>
      <w:proofErr w:type="gram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услышанное;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141B27" w:rsidRPr="003C2AB9" w:rsidRDefault="004058CA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141B27" w:rsidRPr="003C2AB9" w:rsidRDefault="004058C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умение выделять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141B27" w:rsidRPr="003C2AB9" w:rsidRDefault="004058C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звучания текста/текстов для </w:t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141B27" w:rsidRPr="003C2AB9" w:rsidRDefault="004058C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(явной) форме. </w:t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141B27" w:rsidRPr="003C2AB9" w:rsidRDefault="004058CA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</w:p>
    <w:p w:rsidR="00141B27" w:rsidRPr="003C2AB9" w:rsidRDefault="004058C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141B27" w:rsidRPr="003C2AB9" w:rsidRDefault="00141B27">
      <w:pPr>
        <w:autoSpaceDE w:val="0"/>
        <w:autoSpaceDN w:val="0"/>
        <w:spacing w:after="78" w:line="220" w:lineRule="exact"/>
        <w:rPr>
          <w:lang w:val="ru-RU"/>
        </w:rPr>
      </w:pPr>
    </w:p>
    <w:p w:rsidR="00141B27" w:rsidRPr="003C2AB9" w:rsidRDefault="004058CA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141B27" w:rsidRPr="003C2AB9" w:rsidRDefault="004058CA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141B27" w:rsidRPr="003C2AB9" w:rsidRDefault="004058C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141B27" w:rsidRPr="003C2AB9" w:rsidRDefault="004058CA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141B27" w:rsidRPr="003C2AB9" w:rsidRDefault="004058C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C2AB9">
        <w:rPr>
          <w:lang w:val="ru-RU"/>
        </w:rPr>
        <w:lastRenderedPageBreak/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cussion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141B27" w:rsidRPr="003C2AB9" w:rsidRDefault="004058C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41B27" w:rsidRPr="003C2AB9" w:rsidRDefault="004058C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141B27" w:rsidRPr="003C2AB9" w:rsidRDefault="004058CA" w:rsidP="007A0639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141B27" w:rsidRPr="003C2AB9" w:rsidRDefault="004058CA">
      <w:pPr>
        <w:autoSpaceDE w:val="0"/>
        <w:autoSpaceDN w:val="0"/>
        <w:spacing w:after="0" w:line="230" w:lineRule="auto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141B27" w:rsidRPr="003C2AB9" w:rsidRDefault="004058C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141B27" w:rsidRPr="003C2AB9" w:rsidRDefault="004058CA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141B27" w:rsidRPr="003C2AB9" w:rsidRDefault="004058CA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141B27" w:rsidRPr="003C2AB9" w:rsidRDefault="004058CA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догадки.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C2AB9">
        <w:rPr>
          <w:lang w:val="ru-RU"/>
        </w:rPr>
        <w:lastRenderedPageBreak/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141B27" w:rsidRPr="003C2AB9" w:rsidRDefault="00141B27">
      <w:pPr>
        <w:autoSpaceDE w:val="0"/>
        <w:autoSpaceDN w:val="0"/>
        <w:spacing w:after="78" w:line="220" w:lineRule="exact"/>
        <w:rPr>
          <w:lang w:val="ru-RU"/>
        </w:rPr>
      </w:pPr>
    </w:p>
    <w:p w:rsidR="00141B27" w:rsidRPr="003C2AB9" w:rsidRDefault="004058CA">
      <w:pPr>
        <w:autoSpaceDE w:val="0"/>
        <w:autoSpaceDN w:val="0"/>
        <w:spacing w:after="0" w:line="230" w:lineRule="auto"/>
        <w:rPr>
          <w:lang w:val="ru-RU"/>
        </w:rPr>
      </w:pP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английского языка в 5 классе направлено на достижение обучающимися личностных, </w:t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141B27" w:rsidRPr="003C2AB9" w:rsidRDefault="004058CA">
      <w:pPr>
        <w:autoSpaceDE w:val="0"/>
        <w:autoSpaceDN w:val="0"/>
        <w:spacing w:before="262" w:after="0" w:line="230" w:lineRule="auto"/>
        <w:rPr>
          <w:lang w:val="ru-RU"/>
        </w:rPr>
      </w:pP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41B27" w:rsidRPr="003C2AB9" w:rsidRDefault="004058CA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141B27" w:rsidRPr="003C2AB9" w:rsidRDefault="004058CA" w:rsidP="007A0639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</w:t>
      </w:r>
      <w:r w:rsidR="007A06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3C2A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воспитания</w:t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восприимчивость к разным видам искусства, традициям и творчеству своего и других народов,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141B27" w:rsidRPr="003C2AB9" w:rsidRDefault="004058CA" w:rsidP="007A0639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3C2AB9">
        <w:rPr>
          <w:lang w:val="ru-RU"/>
        </w:rPr>
        <w:br/>
      </w:r>
      <w:r w:rsidRPr="003C2AB9">
        <w:rPr>
          <w:lang w:val="ru-RU"/>
        </w:rPr>
        <w:lastRenderedPageBreak/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141B27" w:rsidRPr="003C2AB9" w:rsidRDefault="004058CA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3C2A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3C2A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141B27" w:rsidRPr="003C2AB9" w:rsidRDefault="004058CA">
      <w:pPr>
        <w:autoSpaceDE w:val="0"/>
        <w:autoSpaceDN w:val="0"/>
        <w:spacing w:before="264" w:after="0" w:line="230" w:lineRule="auto"/>
        <w:rPr>
          <w:lang w:val="ru-RU"/>
        </w:rPr>
      </w:pP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41B27" w:rsidRPr="003C2AB9" w:rsidRDefault="004058CA" w:rsidP="007A0639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3C2AB9">
        <w:rPr>
          <w:lang w:val="ru-RU"/>
        </w:rPr>
        <w:tab/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proofErr w:type="gramStart"/>
      <w:r w:rsidRPr="003C2A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выявлять дефицит информации, данных, необходимых для решения поставленной задачи;</w:t>
      </w:r>
      <w:proofErr w:type="gram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3C2AB9">
        <w:rPr>
          <w:lang w:val="ru-RU"/>
        </w:rPr>
        <w:br/>
      </w:r>
      <w:r w:rsidRPr="003C2AB9">
        <w:rPr>
          <w:lang w:val="ru-RU"/>
        </w:rPr>
        <w:lastRenderedPageBreak/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6161F" w:rsidRDefault="004058CA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3C2AB9">
        <w:rPr>
          <w:lang w:val="ru-RU"/>
        </w:rPr>
        <w:tab/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у обучающихся.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41B27" w:rsidRPr="003C2AB9" w:rsidRDefault="00141B27">
      <w:pPr>
        <w:rPr>
          <w:lang w:val="ru-RU"/>
        </w:rPr>
        <w:sectPr w:rsidR="00141B27" w:rsidRPr="003C2AB9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141B27" w:rsidRPr="003C2AB9" w:rsidRDefault="00141B27">
      <w:pPr>
        <w:autoSpaceDE w:val="0"/>
        <w:autoSpaceDN w:val="0"/>
        <w:spacing w:after="78" w:line="220" w:lineRule="exact"/>
        <w:rPr>
          <w:lang w:val="ru-RU"/>
        </w:rPr>
      </w:pPr>
    </w:p>
    <w:p w:rsidR="00141B27" w:rsidRPr="003C2AB9" w:rsidRDefault="004058CA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141B27" w:rsidRPr="003C2AB9" w:rsidRDefault="00141B27">
      <w:pPr>
        <w:rPr>
          <w:lang w:val="ru-RU"/>
        </w:rPr>
        <w:sectPr w:rsidR="00141B27" w:rsidRPr="003C2AB9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141B27" w:rsidRPr="003C2AB9" w:rsidRDefault="00141B27">
      <w:pPr>
        <w:autoSpaceDE w:val="0"/>
        <w:autoSpaceDN w:val="0"/>
        <w:spacing w:after="78" w:line="220" w:lineRule="exact"/>
        <w:rPr>
          <w:lang w:val="ru-RU"/>
        </w:rPr>
      </w:pPr>
    </w:p>
    <w:p w:rsidR="00141B27" w:rsidRPr="003C2AB9" w:rsidRDefault="004058C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141B27" w:rsidRPr="003C2AB9" w:rsidRDefault="004058CA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141B27" w:rsidRPr="003C2AB9" w:rsidRDefault="004058CA">
      <w:pPr>
        <w:autoSpaceDE w:val="0"/>
        <w:autoSpaceDN w:val="0"/>
        <w:spacing w:before="262" w:after="0" w:line="230" w:lineRule="auto"/>
        <w:rPr>
          <w:lang w:val="ru-RU"/>
        </w:rPr>
      </w:pP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41B27" w:rsidRPr="003C2AB9" w:rsidRDefault="004058CA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иноязычной коммуникативной компетенции на </w:t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proofErr w:type="spellStart"/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proofErr w:type="spellStart"/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141B27" w:rsidRPr="003C2AB9" w:rsidRDefault="004058CA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отсутствия фразового ударения на</w:t>
      </w:r>
    </w:p>
    <w:p w:rsidR="00141B27" w:rsidRPr="003C2AB9" w:rsidRDefault="00141B27">
      <w:pPr>
        <w:rPr>
          <w:lang w:val="ru-RU"/>
        </w:rPr>
        <w:sectPr w:rsidR="00141B27" w:rsidRPr="003C2AB9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141B27" w:rsidRPr="003C2AB9" w:rsidRDefault="00141B27">
      <w:pPr>
        <w:autoSpaceDE w:val="0"/>
        <w:autoSpaceDN w:val="0"/>
        <w:spacing w:after="66" w:line="220" w:lineRule="exact"/>
        <w:rPr>
          <w:lang w:val="ru-RU"/>
        </w:rPr>
      </w:pPr>
    </w:p>
    <w:p w:rsidR="00141B27" w:rsidRPr="003C2AB9" w:rsidRDefault="004058C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>использовать</w:t>
      </w:r>
      <w:proofErr w:type="spellEnd"/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</w:t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3C2AB9">
        <w:rPr>
          <w:lang w:val="ru-RU"/>
        </w:rPr>
        <w:br/>
      </w: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141B27" w:rsidRPr="003C2AB9" w:rsidRDefault="004058C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3C2A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использовать при чтении и </w:t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языковую</w:t>
      </w:r>
    </w:p>
    <w:p w:rsidR="00141B27" w:rsidRPr="003C2AB9" w:rsidRDefault="00141B27">
      <w:pPr>
        <w:rPr>
          <w:lang w:val="ru-RU"/>
        </w:rPr>
        <w:sectPr w:rsidR="00141B27" w:rsidRPr="003C2AB9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141B27" w:rsidRPr="003C2AB9" w:rsidRDefault="00141B27">
      <w:pPr>
        <w:autoSpaceDE w:val="0"/>
        <w:autoSpaceDN w:val="0"/>
        <w:spacing w:after="66" w:line="220" w:lineRule="exact"/>
        <w:rPr>
          <w:lang w:val="ru-RU"/>
        </w:rPr>
      </w:pPr>
    </w:p>
    <w:p w:rsidR="00141B27" w:rsidRPr="003C2AB9" w:rsidRDefault="004058CA">
      <w:pPr>
        <w:autoSpaceDE w:val="0"/>
        <w:autoSpaceDN w:val="0"/>
        <w:spacing w:after="0" w:line="271" w:lineRule="auto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141B27" w:rsidRPr="003C2AB9" w:rsidRDefault="004058CA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3C2AB9">
        <w:rPr>
          <w:lang w:val="ru-RU"/>
        </w:rPr>
        <w:tab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141B27" w:rsidRPr="003C2AB9" w:rsidRDefault="00141B27">
      <w:pPr>
        <w:rPr>
          <w:lang w:val="ru-RU"/>
        </w:rPr>
        <w:sectPr w:rsidR="00141B27" w:rsidRPr="003C2AB9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141B27" w:rsidRPr="003C2AB9" w:rsidRDefault="00141B27">
      <w:pPr>
        <w:autoSpaceDE w:val="0"/>
        <w:autoSpaceDN w:val="0"/>
        <w:spacing w:after="64" w:line="220" w:lineRule="exact"/>
        <w:rPr>
          <w:lang w:val="ru-RU"/>
        </w:rPr>
      </w:pPr>
    </w:p>
    <w:p w:rsidR="00141B27" w:rsidRPr="003C2AB9" w:rsidRDefault="004058CA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24"/>
          <w:szCs w:val="24"/>
        </w:rPr>
      </w:pPr>
      <w:r w:rsidRPr="003C2AB9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"/>
        <w:gridCol w:w="499"/>
        <w:gridCol w:w="6"/>
        <w:gridCol w:w="6015"/>
        <w:gridCol w:w="1984"/>
        <w:gridCol w:w="5812"/>
      </w:tblGrid>
      <w:tr w:rsidR="00267877" w:rsidRPr="003C2AB9" w:rsidTr="00267877">
        <w:trPr>
          <w:gridBefore w:val="1"/>
          <w:wBefore w:w="6" w:type="dxa"/>
          <w:trHeight w:val="594"/>
        </w:trPr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3C2A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AB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Default="0026787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 w:rsidRPr="003C2AB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  <w:p w:rsidR="00267877" w:rsidRPr="003C2AB9" w:rsidRDefault="0026787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AB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267877" w:rsidRPr="003F32D8" w:rsidTr="00267877">
        <w:trPr>
          <w:gridBefore w:val="1"/>
          <w:wBefore w:w="6" w:type="dxa"/>
          <w:trHeight w:hRule="exact" w:val="1531"/>
        </w:trPr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 w:rsidP="0026787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Сборник упражнений к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учебнику 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англий</w:t>
            </w:r>
            <w:proofErr w:type="spellEnd"/>
            <w:proofErr w:type="gram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proofErr w:type="gram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кого языка 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Spotlight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5 (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Module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1-10) (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презентации, аудиозаписи к УМК, видео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skysmart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267877" w:rsidRPr="003F32D8" w:rsidTr="00267877">
        <w:trPr>
          <w:gridBefore w:val="1"/>
          <w:wBefore w:w="6" w:type="dxa"/>
          <w:trHeight w:hRule="exact" w:val="1563"/>
        </w:trPr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 w:rsidP="0026787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Сборник упражнений к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учебнику 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англий</w:t>
            </w:r>
            <w:proofErr w:type="spellEnd"/>
            <w:proofErr w:type="gram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proofErr w:type="gram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кого языка 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Spotlight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5 (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Module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1-10) (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презентации, аудиозаписи к УМК, видео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skysmart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267877" w:rsidRPr="003F32D8" w:rsidTr="00267877">
        <w:trPr>
          <w:gridBefore w:val="1"/>
          <w:wBefore w:w="6" w:type="dxa"/>
          <w:trHeight w:hRule="exact" w:val="1557"/>
        </w:trPr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>
            <w:pPr>
              <w:autoSpaceDE w:val="0"/>
              <w:autoSpaceDN w:val="0"/>
              <w:spacing w:before="8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 w:rsidP="0026787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  <w:p w:rsidR="00267877" w:rsidRPr="003C2AB9" w:rsidRDefault="00267877" w:rsidP="0026787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Сборник упражнений к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учебнику 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англий</w:t>
            </w:r>
            <w:proofErr w:type="spellEnd"/>
            <w:proofErr w:type="gram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proofErr w:type="gram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кого языка 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Spotlight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5 (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Module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1-10) (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презентации, аудиозаписи к УМК, видео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skysmart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267877" w:rsidRPr="003F32D8" w:rsidTr="00267877">
        <w:trPr>
          <w:trHeight w:hRule="exact" w:val="1557"/>
        </w:trPr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267877" w:rsidRDefault="00267877" w:rsidP="00307C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267877" w:rsidRDefault="00267877" w:rsidP="00307CAC">
            <w:pPr>
              <w:autoSpaceDE w:val="0"/>
              <w:autoSpaceDN w:val="0"/>
              <w:spacing w:before="88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Здоровый образ жизни: режим труда и отдыха. </w:t>
            </w:r>
            <w:r w:rsidRPr="00267877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Здоровое питание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267877" w:rsidRDefault="00267877" w:rsidP="0026787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267877" w:rsidRDefault="00267877" w:rsidP="0026787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Сборник упражнений к </w:t>
            </w:r>
            <w:r w:rsidRPr="0026787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учебнику 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англий</w:t>
            </w:r>
            <w:proofErr w:type="gramStart"/>
            <w:r w:rsidRPr="0026787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c</w:t>
            </w:r>
            <w:proofErr w:type="gram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кого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языка </w:t>
            </w:r>
            <w:proofErr w:type="spellStart"/>
            <w:r w:rsidRPr="0026787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Spotlight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5 (</w:t>
            </w:r>
            <w:proofErr w:type="spellStart"/>
            <w:r w:rsidRPr="0026787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Module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6787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1-10) (</w:t>
            </w:r>
            <w:r w:rsidRPr="0026787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mos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6787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ru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</w:t>
            </w:r>
            <w:r w:rsidRPr="0026787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презентации, аудиозаписи к УМК, видео </w:t>
            </w:r>
            <w:r w:rsidRPr="0026787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br/>
              <w:t>https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26787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edu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6787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skysmart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6787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ru</w:t>
            </w:r>
          </w:p>
        </w:tc>
      </w:tr>
      <w:tr w:rsidR="00267877" w:rsidRPr="003F32D8" w:rsidTr="00267877">
        <w:trPr>
          <w:trHeight w:hRule="exact" w:val="1557"/>
        </w:trPr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267877" w:rsidRDefault="00267877" w:rsidP="00307C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267877" w:rsidRDefault="00267877" w:rsidP="00307CAC">
            <w:pPr>
              <w:autoSpaceDE w:val="0"/>
              <w:autoSpaceDN w:val="0"/>
              <w:spacing w:before="88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267877" w:rsidRDefault="00267877" w:rsidP="0026787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267877" w:rsidRDefault="00267877" w:rsidP="0026787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Сборник упражнений к </w:t>
            </w:r>
            <w:r w:rsidRPr="0026787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учебнику 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англий</w:t>
            </w:r>
            <w:proofErr w:type="gramStart"/>
            <w:r w:rsidRPr="0026787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c</w:t>
            </w:r>
            <w:proofErr w:type="gram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кого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языка </w:t>
            </w:r>
            <w:proofErr w:type="spellStart"/>
            <w:r w:rsidRPr="0026787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Spotlight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5 (</w:t>
            </w:r>
            <w:proofErr w:type="spellStart"/>
            <w:r w:rsidRPr="0026787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Module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6787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1-10) (</w:t>
            </w:r>
            <w:r w:rsidRPr="0026787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mos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6787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ru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</w:t>
            </w:r>
            <w:r w:rsidRPr="0026787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презентации, аудиозаписи к УМК, видео </w:t>
            </w:r>
            <w:r w:rsidRPr="0026787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br/>
              <w:t>https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26787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edu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6787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skysmart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6787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ru</w:t>
            </w:r>
          </w:p>
        </w:tc>
      </w:tr>
    </w:tbl>
    <w:p w:rsidR="00141B27" w:rsidRPr="003C2AB9" w:rsidRDefault="00141B2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B27" w:rsidRPr="003C2AB9" w:rsidRDefault="00141B27">
      <w:pPr>
        <w:rPr>
          <w:rFonts w:ascii="Times New Roman" w:hAnsi="Times New Roman" w:cs="Times New Roman"/>
          <w:sz w:val="24"/>
          <w:szCs w:val="24"/>
          <w:lang w:val="ru-RU"/>
        </w:rPr>
        <w:sectPr w:rsidR="00141B27" w:rsidRPr="003C2AB9" w:rsidSect="00267877">
          <w:pgSz w:w="16840" w:h="11900"/>
          <w:pgMar w:top="282" w:right="640" w:bottom="993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pPr w:leftFromText="180" w:rightFromText="180" w:vertAnchor="text" w:horzAnchor="margin" w:tblpY="183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6033"/>
        <w:gridCol w:w="1984"/>
        <w:gridCol w:w="5812"/>
      </w:tblGrid>
      <w:tr w:rsidR="00267877" w:rsidRPr="003F32D8" w:rsidTr="0086161F">
        <w:trPr>
          <w:trHeight w:hRule="exact" w:val="170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 w:rsidP="0026787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 w:rsidP="00267877">
            <w:pPr>
              <w:autoSpaceDE w:val="0"/>
              <w:autoSpaceDN w:val="0"/>
              <w:spacing w:before="88" w:after="0" w:line="254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Переписка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с 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зарубежными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 w:rsidP="0026787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 w:rsidP="0026787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Сборник упражнений к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учебнику 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англий</w:t>
            </w:r>
            <w:proofErr w:type="spellEnd"/>
            <w:proofErr w:type="gram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proofErr w:type="gram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кого языка 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Spotlight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5 (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Module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1-10) (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презентации, аудиозаписи к УМК, видео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skysmart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267877" w:rsidRPr="003F32D8" w:rsidTr="0086161F">
        <w:trPr>
          <w:trHeight w:hRule="exact" w:val="1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 w:rsidP="0026787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 w:rsidP="00267877">
            <w:pPr>
              <w:autoSpaceDE w:val="0"/>
              <w:autoSpaceDN w:val="0"/>
              <w:spacing w:before="8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Каникулы в различное время года. 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Виды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 w:rsidP="0026787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 w:rsidP="0026787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Сборник упражнений к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учебнику 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англий</w:t>
            </w:r>
            <w:proofErr w:type="spellEnd"/>
            <w:proofErr w:type="gram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proofErr w:type="gram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кого языка 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Spotlight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5 (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Module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1-10) (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презентации, аудиозаписи к УМК, видео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skysmart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267877" w:rsidRPr="003F32D8" w:rsidTr="0086161F">
        <w:trPr>
          <w:trHeight w:hRule="exact" w:val="155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 w:rsidP="0026787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 w:rsidP="00267877">
            <w:pPr>
              <w:autoSpaceDE w:val="0"/>
              <w:autoSpaceDN w:val="0"/>
              <w:spacing w:before="8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Погода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 w:rsidP="0026787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877" w:rsidRPr="003C2AB9" w:rsidRDefault="00267877" w:rsidP="0026787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Сборник упражнений к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учебнику 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англий</w:t>
            </w:r>
            <w:proofErr w:type="spellEnd"/>
            <w:proofErr w:type="gram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proofErr w:type="gram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кого языка 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Spotlight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5 (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Module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1-10) (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презентации, аудиозаписи к УМК, видео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skysmart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</w:p>
        </w:tc>
      </w:tr>
    </w:tbl>
    <w:p w:rsidR="00141B27" w:rsidRPr="003C2AB9" w:rsidRDefault="00141B2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5207"/>
        <w:tblW w:w="0" w:type="auto"/>
        <w:tblLayout w:type="fixed"/>
        <w:tblLook w:val="04A0" w:firstRow="1" w:lastRow="0" w:firstColumn="1" w:lastColumn="0" w:noHBand="0" w:noVBand="1"/>
      </w:tblPr>
      <w:tblGrid>
        <w:gridCol w:w="384"/>
        <w:gridCol w:w="6142"/>
        <w:gridCol w:w="1984"/>
        <w:gridCol w:w="5842"/>
      </w:tblGrid>
      <w:tr w:rsidR="0086161F" w:rsidRPr="003F32D8" w:rsidTr="0086161F">
        <w:trPr>
          <w:trHeight w:hRule="exact" w:val="17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61F" w:rsidRPr="003C2AB9" w:rsidRDefault="0086161F" w:rsidP="008616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61F" w:rsidRPr="003C2AB9" w:rsidRDefault="0086161F" w:rsidP="0086161F">
            <w:pPr>
              <w:autoSpaceDE w:val="0"/>
              <w:autoSpaceDN w:val="0"/>
              <w:spacing w:before="8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Родной город/село. Транспорт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61F" w:rsidRPr="003C2AB9" w:rsidRDefault="0086161F" w:rsidP="0086161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61F" w:rsidRPr="003C2AB9" w:rsidRDefault="0086161F" w:rsidP="0086161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Сборник упражнений к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учебнику 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англий</w:t>
            </w:r>
            <w:proofErr w:type="spellEnd"/>
            <w:proofErr w:type="gram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proofErr w:type="gram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кого языка 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Spotlight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5 (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Module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1-10) (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презентации, аудиозаписи к УМК, видео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skysmart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86161F" w:rsidRPr="003F32D8" w:rsidTr="0086161F">
        <w:trPr>
          <w:trHeight w:hRule="exact" w:val="156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61F" w:rsidRPr="003C2AB9" w:rsidRDefault="0086161F" w:rsidP="008616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61F" w:rsidRPr="003C2AB9" w:rsidRDefault="0086161F" w:rsidP="0086161F">
            <w:pPr>
              <w:autoSpaceDE w:val="0"/>
              <w:autoSpaceDN w:val="0"/>
              <w:spacing w:before="88" w:after="0" w:line="25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61F" w:rsidRPr="003C2AB9" w:rsidRDefault="0086161F" w:rsidP="0086161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61F" w:rsidRPr="003C2AB9" w:rsidRDefault="0086161F" w:rsidP="0086161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Сборник упражнений к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учебнику 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англий</w:t>
            </w:r>
            <w:proofErr w:type="spellEnd"/>
            <w:proofErr w:type="gram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proofErr w:type="gram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кого языка 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Spotlight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5 (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Module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1-10) (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презентации, аудиозаписи к УМК, видео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skysmart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86161F" w:rsidRPr="003F32D8" w:rsidTr="0086161F">
        <w:trPr>
          <w:trHeight w:hRule="exact" w:val="69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61F" w:rsidRPr="003C2AB9" w:rsidRDefault="0086161F" w:rsidP="008616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61F" w:rsidRPr="003C2AB9" w:rsidRDefault="0086161F" w:rsidP="008616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61F" w:rsidRPr="003C2AB9" w:rsidRDefault="0086161F" w:rsidP="0086161F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61F" w:rsidRPr="003C2AB9" w:rsidRDefault="0086161F" w:rsidP="0086161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Сборник упражнений к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учебнику 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англий</w:t>
            </w:r>
            <w:proofErr w:type="spellEnd"/>
            <w:proofErr w:type="gram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proofErr w:type="gram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кого языка 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Spotlight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5 (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Module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1-10) (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презентации, аудиозаписи к УМК, видео </w:t>
            </w:r>
            <w:r w:rsidRPr="003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skysmart</w:t>
            </w:r>
            <w:proofErr w:type="spellEnd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86161F" w:rsidRPr="003C2AB9" w:rsidTr="0086161F">
        <w:trPr>
          <w:gridAfter w:val="1"/>
          <w:wAfter w:w="5842" w:type="dxa"/>
          <w:trHeight w:hRule="exact" w:val="420"/>
        </w:trPr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61F" w:rsidRPr="003C2AB9" w:rsidRDefault="0086161F" w:rsidP="008616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61F" w:rsidRPr="003C2AB9" w:rsidRDefault="0086161F" w:rsidP="008616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102</w:t>
            </w:r>
          </w:p>
          <w:p w:rsidR="0086161F" w:rsidRPr="003C2AB9" w:rsidRDefault="0086161F" w:rsidP="008616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  <w:p w:rsidR="0086161F" w:rsidRPr="003C2AB9" w:rsidRDefault="0086161F" w:rsidP="008616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C2A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</w:tr>
    </w:tbl>
    <w:p w:rsidR="00141B27" w:rsidRPr="003C2AB9" w:rsidRDefault="00141B2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1B27" w:rsidRPr="003C2AB9" w:rsidRDefault="00141B27">
      <w:pPr>
        <w:rPr>
          <w:rFonts w:ascii="Times New Roman" w:hAnsi="Times New Roman" w:cs="Times New Roman"/>
          <w:sz w:val="24"/>
          <w:szCs w:val="24"/>
          <w:lang w:val="ru-RU"/>
        </w:rPr>
        <w:sectPr w:rsidR="00141B27" w:rsidRPr="003C2AB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41B27" w:rsidRPr="003C2AB9" w:rsidRDefault="00141B2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161F" w:rsidRDefault="0086161F" w:rsidP="0086161F">
      <w:pPr>
        <w:autoSpaceDE w:val="0"/>
        <w:autoSpaceDN w:val="0"/>
        <w:spacing w:after="78" w:line="220" w:lineRule="exact"/>
      </w:pPr>
    </w:p>
    <w:p w:rsidR="0086161F" w:rsidRPr="00267877" w:rsidRDefault="0086161F" w:rsidP="0086161F">
      <w:pPr>
        <w:autoSpaceDE w:val="0"/>
        <w:autoSpaceDN w:val="0"/>
        <w:spacing w:after="0" w:line="230" w:lineRule="auto"/>
        <w:rPr>
          <w:lang w:val="ru-RU"/>
        </w:rPr>
      </w:pPr>
      <w:r w:rsidRPr="00267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86161F" w:rsidRPr="00267877" w:rsidRDefault="0086161F" w:rsidP="0086161F">
      <w:pPr>
        <w:autoSpaceDE w:val="0"/>
        <w:autoSpaceDN w:val="0"/>
        <w:spacing w:before="346" w:after="0" w:line="230" w:lineRule="auto"/>
        <w:rPr>
          <w:lang w:val="ru-RU"/>
        </w:rPr>
      </w:pPr>
      <w:r w:rsidRPr="00267877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86161F" w:rsidRPr="003C2AB9" w:rsidRDefault="0086161F" w:rsidP="0086161F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Ваулина Ю.Е., Дули Д., </w:t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О.Е. и другие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Английский язык. 5 класс. АО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Издательство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6161F" w:rsidRPr="003C2AB9" w:rsidRDefault="0086161F" w:rsidP="0086161F">
      <w:pPr>
        <w:autoSpaceDE w:val="0"/>
        <w:autoSpaceDN w:val="0"/>
        <w:spacing w:before="262" w:after="0" w:line="230" w:lineRule="auto"/>
        <w:rPr>
          <w:lang w:val="ru-RU"/>
        </w:rPr>
      </w:pP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6161F" w:rsidRPr="003C2AB9" w:rsidRDefault="0086161F" w:rsidP="0086161F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5. 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'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/ Английский в фокусе 5 класс. Книга для учителя. Ваулина Ю.Е., Дули Дженни, </w:t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О.Е., Эванс В. (2018)</w:t>
      </w:r>
    </w:p>
    <w:p w:rsidR="0086161F" w:rsidRPr="003C2AB9" w:rsidRDefault="0086161F" w:rsidP="0086161F">
      <w:pPr>
        <w:autoSpaceDE w:val="0"/>
        <w:autoSpaceDN w:val="0"/>
        <w:spacing w:before="264" w:after="0" w:line="230" w:lineRule="auto"/>
        <w:rPr>
          <w:lang w:val="ru-RU"/>
        </w:rPr>
      </w:pP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6161F" w:rsidRPr="003C2AB9" w:rsidRDefault="0086161F" w:rsidP="0086161F">
      <w:pPr>
        <w:autoSpaceDE w:val="0"/>
        <w:autoSpaceDN w:val="0"/>
        <w:spacing w:before="168" w:after="0" w:line="281" w:lineRule="auto"/>
        <w:ind w:right="6912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titul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englishteachers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pedsovet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uroki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umk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spotlight</w:t>
      </w:r>
    </w:p>
    <w:p w:rsidR="0086161F" w:rsidRPr="003C2AB9" w:rsidRDefault="0086161F" w:rsidP="0086161F">
      <w:pPr>
        <w:autoSpaceDE w:val="0"/>
        <w:autoSpaceDN w:val="0"/>
        <w:spacing w:after="78" w:line="220" w:lineRule="exact"/>
        <w:rPr>
          <w:lang w:val="ru-RU"/>
        </w:rPr>
      </w:pPr>
    </w:p>
    <w:p w:rsidR="0086161F" w:rsidRPr="003C2AB9" w:rsidRDefault="0086161F" w:rsidP="0086161F">
      <w:pPr>
        <w:autoSpaceDE w:val="0"/>
        <w:autoSpaceDN w:val="0"/>
        <w:spacing w:after="0" w:line="230" w:lineRule="auto"/>
        <w:rPr>
          <w:lang w:val="ru-RU"/>
        </w:rPr>
      </w:pP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6161F" w:rsidRPr="003C2AB9" w:rsidRDefault="0086161F" w:rsidP="0086161F">
      <w:pPr>
        <w:autoSpaceDE w:val="0"/>
        <w:autoSpaceDN w:val="0"/>
        <w:spacing w:before="346" w:after="0" w:line="230" w:lineRule="auto"/>
        <w:rPr>
          <w:lang w:val="ru-RU"/>
        </w:rPr>
      </w:pP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86161F" w:rsidRPr="003C2AB9" w:rsidRDefault="0086161F" w:rsidP="0086161F">
      <w:pPr>
        <w:autoSpaceDE w:val="0"/>
        <w:autoSpaceDN w:val="0"/>
        <w:spacing w:before="166" w:after="0"/>
        <w:ind w:right="4608"/>
        <w:rPr>
          <w:lang w:val="ru-RU"/>
        </w:rPr>
      </w:pP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информационные источники, плакаты, иллюстрации;· </w:t>
      </w:r>
      <w:proofErr w:type="spellStart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бумажно</w:t>
      </w:r>
      <w:proofErr w:type="spellEnd"/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 xml:space="preserve"> -печатная продукция;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· учебное оборудование;</w:t>
      </w:r>
      <w:r w:rsidRPr="003C2AB9">
        <w:rPr>
          <w:lang w:val="ru-RU"/>
        </w:rPr>
        <w:br/>
      </w:r>
      <w:r w:rsidRPr="003C2AB9">
        <w:rPr>
          <w:rFonts w:ascii="Times New Roman" w:eastAsia="Times New Roman" w:hAnsi="Times New Roman"/>
          <w:color w:val="000000"/>
          <w:sz w:val="24"/>
          <w:lang w:val="ru-RU"/>
        </w:rPr>
        <w:t>· информационные компьютерные технологии: диктофон</w:t>
      </w:r>
    </w:p>
    <w:p w:rsidR="0086161F" w:rsidRDefault="0086161F" w:rsidP="0086161F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2AB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141B27" w:rsidRPr="0086161F" w:rsidRDefault="00141B27" w:rsidP="0086161F">
      <w:pPr>
        <w:autoSpaceDE w:val="0"/>
        <w:autoSpaceDN w:val="0"/>
        <w:spacing w:before="262" w:after="0" w:line="230" w:lineRule="auto"/>
        <w:rPr>
          <w:lang w:val="ru-RU"/>
        </w:rPr>
        <w:sectPr w:rsidR="00141B27" w:rsidRPr="0086161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161F" w:rsidRPr="003C2AB9" w:rsidRDefault="0086161F" w:rsidP="0086161F">
      <w:pPr>
        <w:autoSpaceDE w:val="0"/>
        <w:autoSpaceDN w:val="0"/>
        <w:spacing w:before="262" w:after="0" w:line="230" w:lineRule="auto"/>
        <w:rPr>
          <w:lang w:val="ru-RU"/>
        </w:rPr>
      </w:pPr>
    </w:p>
    <w:sectPr w:rsidR="0086161F" w:rsidRPr="003C2AB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C530B3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305ED"/>
    <w:rsid w:val="00141B27"/>
    <w:rsid w:val="0015074B"/>
    <w:rsid w:val="001B6A8C"/>
    <w:rsid w:val="002553DB"/>
    <w:rsid w:val="00267877"/>
    <w:rsid w:val="0029639D"/>
    <w:rsid w:val="00326F90"/>
    <w:rsid w:val="003B4526"/>
    <w:rsid w:val="003C2AB9"/>
    <w:rsid w:val="003F32D8"/>
    <w:rsid w:val="004058CA"/>
    <w:rsid w:val="0046218F"/>
    <w:rsid w:val="007A0639"/>
    <w:rsid w:val="0086161F"/>
    <w:rsid w:val="00AA1D8D"/>
    <w:rsid w:val="00B47730"/>
    <w:rsid w:val="00CB0664"/>
    <w:rsid w:val="00DD5EC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890009-2D53-4E5E-9C41-D2000C5A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16</Pages>
  <Words>5615</Words>
  <Characters>32007</Characters>
  <Application>Microsoft Office Word</Application>
  <DocSecurity>0</DocSecurity>
  <Lines>266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37547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Куприянов</cp:lastModifiedBy>
  <cp:revision>12</cp:revision>
  <dcterms:created xsi:type="dcterms:W3CDTF">2013-12-23T23:15:00Z</dcterms:created>
  <dcterms:modified xsi:type="dcterms:W3CDTF">2022-12-20T09:00:00Z</dcterms:modified>
  <cp:category/>
</cp:coreProperties>
</file>